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871C" w14:textId="77777777" w:rsidR="00B717C3" w:rsidRDefault="00B717C3" w:rsidP="00B717C3">
      <w:pPr>
        <w:pStyle w:val="Rubrik"/>
      </w:pPr>
      <w:bookmarkStart w:id="0" w:name="Start"/>
      <w:bookmarkStart w:id="1" w:name="_Hlk4670789"/>
      <w:bookmarkEnd w:id="0"/>
      <w:r>
        <w:t xml:space="preserve">Svar på fråga 2018/19:455 av </w:t>
      </w:r>
      <w:sdt>
        <w:sdtPr>
          <w:alias w:val="Frågeställare"/>
          <w:tag w:val="delete"/>
          <w:id w:val="-211816850"/>
          <w:placeholder>
            <w:docPart w:val="1A4C44D0A0794016A8504C02FED18819"/>
          </w:placeholder>
          <w:dataBinding w:prefixMappings="xmlns:ns0='http://lp/documentinfo/RK' " w:xpath="/ns0:DocumentInfo[1]/ns0:BaseInfo[1]/ns0:Extra3[1]" w:storeItemID="{56203A23-243E-4D2D-91F0-2277AB115B81}"/>
          <w:text/>
        </w:sdtPr>
        <w:sdtEndPr/>
        <w:sdtContent>
          <w:r w:rsidR="00AC2C27">
            <w:t>Jessica Thunander</w:t>
          </w:r>
        </w:sdtContent>
      </w:sdt>
      <w:r>
        <w:t xml:space="preserve"> (</w:t>
      </w:r>
      <w:sdt>
        <w:sdtPr>
          <w:alias w:val="Parti"/>
          <w:tag w:val="Parti_delete"/>
          <w:id w:val="1620417071"/>
          <w:placeholder>
            <w:docPart w:val="563359433D8840569E781B7A83680A4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AC2C27">
            <w:t>V</w:t>
          </w:r>
        </w:sdtContent>
      </w:sdt>
      <w:r w:rsidR="006741FC">
        <w:t>)</w:t>
      </w:r>
      <w:r w:rsidR="006741FC">
        <w:br/>
        <w:t>R</w:t>
      </w:r>
      <w:r>
        <w:t>atificeringen av Hongkongkonventionen</w:t>
      </w:r>
    </w:p>
    <w:p w14:paraId="1A5DDD65" w14:textId="77777777" w:rsidR="00B05621" w:rsidRDefault="00FC5A13" w:rsidP="002749F7">
      <w:pPr>
        <w:pStyle w:val="Brdtext"/>
      </w:pPr>
      <w:sdt>
        <w:sdtPr>
          <w:alias w:val="Frågeställare"/>
          <w:tag w:val="delete"/>
          <w:id w:val="-1635256365"/>
          <w:placeholder>
            <w:docPart w:val="D37556413FA7432E8A3F354D12B7AF3F"/>
          </w:placeholder>
          <w:dataBinding w:prefixMappings="xmlns:ns0='http://lp/documentinfo/RK' " w:xpath="/ns0:DocumentInfo[1]/ns0:BaseInfo[1]/ns0:Extra3[1]" w:storeItemID="{56203A23-243E-4D2D-91F0-2277AB115B81}"/>
          <w:text/>
        </w:sdtPr>
        <w:sdtEndPr/>
        <w:sdtContent>
          <w:r w:rsidR="00B05621">
            <w:t>Jessica Thunander</w:t>
          </w:r>
        </w:sdtContent>
      </w:sdt>
      <w:r w:rsidR="00B05621">
        <w:t xml:space="preserve"> har frågat mig </w:t>
      </w:r>
      <w:r w:rsidR="00B830D3">
        <w:t>om jag avser ta initiativ till att Sverige ratificerar Hongkongkonventionen.</w:t>
      </w:r>
    </w:p>
    <w:p w14:paraId="1E032338" w14:textId="77777777" w:rsidR="00B830D3" w:rsidRDefault="00B830D3" w:rsidP="002749F7">
      <w:pPr>
        <w:pStyle w:val="Brdtext"/>
      </w:pPr>
      <w:r>
        <w:t>IMO-konven</w:t>
      </w:r>
      <w:r w:rsidR="002048C4">
        <w:t>tionen för säker och miljöriktig</w:t>
      </w:r>
      <w:r>
        <w:t xml:space="preserve"> </w:t>
      </w:r>
      <w:r w:rsidR="002048C4">
        <w:t>fartygs</w:t>
      </w:r>
      <w:r>
        <w:t>återvinning</w:t>
      </w:r>
      <w:r w:rsidR="00A207E7">
        <w:t>,</w:t>
      </w:r>
      <w:r>
        <w:t xml:space="preserve"> den så kallade Hongkongkonventionen</w:t>
      </w:r>
      <w:r w:rsidR="00A207E7">
        <w:t>,</w:t>
      </w:r>
      <w:r>
        <w:t xml:space="preserve"> är viktig för att uppnå miljövänlig fartygsskrotning och acceptabla arbetsförhållanden för de som arbetar med skotningen. </w:t>
      </w:r>
      <w:r w:rsidR="00D70776" w:rsidRPr="00D70776">
        <w:t>Miljömässigt osunda och osäkra metoder för demontering av fartyg</w:t>
      </w:r>
      <w:r w:rsidR="00D70776">
        <w:t xml:space="preserve"> måste upphöra.</w:t>
      </w:r>
    </w:p>
    <w:p w14:paraId="796AD64F" w14:textId="77777777" w:rsidR="00B830D3" w:rsidRDefault="004445E6" w:rsidP="002749F7">
      <w:pPr>
        <w:pStyle w:val="Brdtext"/>
      </w:pPr>
      <w:r>
        <w:t>Hitintills har åtta</w:t>
      </w:r>
      <w:r w:rsidR="00B830D3">
        <w:t xml:space="preserve"> stater ratificerat Hon</w:t>
      </w:r>
      <w:r w:rsidR="00321EFD">
        <w:t>g</w:t>
      </w:r>
      <w:r w:rsidR="00B830D3">
        <w:t xml:space="preserve">kongkonventionen men det krävs </w:t>
      </w:r>
      <w:r>
        <w:t xml:space="preserve">minst sju stater till </w:t>
      </w:r>
      <w:r w:rsidR="00B830D3">
        <w:t>för att den ska träda ikraft.</w:t>
      </w:r>
      <w:r w:rsidR="007F4643">
        <w:t xml:space="preserve"> </w:t>
      </w:r>
      <w:r w:rsidR="007F4643" w:rsidRPr="007F4643">
        <w:t>Konventionen träder i kraft 24 månader efter att den ratificerats av minst 15 stater vars sammanlagda hand</w:t>
      </w:r>
      <w:r w:rsidR="006741FC">
        <w:t>elsflotta uppgår till minst 40 procent</w:t>
      </w:r>
      <w:r w:rsidR="007F4643" w:rsidRPr="007F4643">
        <w:t xml:space="preserve"> av världshandelsflottans bruttodräktighet och vars sammanlagda maximala årliga fartygsåtervinningsvolym under de </w:t>
      </w:r>
      <w:r w:rsidR="006741FC">
        <w:t>föregående tio åren är minst 3 procent</w:t>
      </w:r>
      <w:r w:rsidR="007F4643" w:rsidRPr="007F4643">
        <w:t xml:space="preserve"> av den sammanlagda bruttodräktigheten av dessa staters handelsflotta.</w:t>
      </w:r>
      <w:r>
        <w:t xml:space="preserve"> </w:t>
      </w:r>
    </w:p>
    <w:p w14:paraId="12AC9308" w14:textId="77777777" w:rsidR="00195743" w:rsidRDefault="00195743" w:rsidP="00195743">
      <w:pPr>
        <w:pStyle w:val="Brdtext"/>
      </w:pPr>
      <w:r>
        <w:t>År 2013 antogs EU-förordning</w:t>
      </w:r>
      <w:r w:rsidR="004445E6">
        <w:t>en</w:t>
      </w:r>
      <w:r w:rsidR="00B830D3" w:rsidRPr="00B830D3">
        <w:t xml:space="preserve"> om fartygsåtervinning</w:t>
      </w:r>
      <w:r>
        <w:t xml:space="preserve"> och </w:t>
      </w:r>
      <w:r w:rsidR="004445E6">
        <w:t xml:space="preserve">den </w:t>
      </w:r>
      <w:r>
        <w:t>trädd</w:t>
      </w:r>
      <w:r w:rsidR="004445E6">
        <w:t xml:space="preserve">e ikraft fullt ut den 1 januari 2019. </w:t>
      </w:r>
      <w:r w:rsidR="002675FF" w:rsidRPr="002675FF">
        <w:t>Syftet med förordningen var förutom att minimera negativa hälso- och miljöeffekter till följd av fartygsåtervinning också att underlä</w:t>
      </w:r>
      <w:r w:rsidR="006741FC">
        <w:t>tta ratificeringen av Hongk</w:t>
      </w:r>
      <w:r w:rsidR="002048C4">
        <w:t>ong</w:t>
      </w:r>
      <w:r w:rsidR="002675FF" w:rsidRPr="002675FF">
        <w:t xml:space="preserve">konventionen. </w:t>
      </w:r>
      <w:r>
        <w:t>EU-förord</w:t>
      </w:r>
      <w:r w:rsidR="002048C4">
        <w:t>ningen är striktare än Hongkong</w:t>
      </w:r>
      <w:r>
        <w:t xml:space="preserve">konventionen vad gäller miljökraven på fartygsåtervinningsanläggningarna, kravet på att fartyg under EU medlemsflagg endast får återvinnas på anläggningar upptagna på den europeiska förteckningen, kravet på att det ska finnas ett kontrakt mellan fartygsägaren och återvinningsanläggningen samt kraven rörande efterlevnad. </w:t>
      </w:r>
      <w:r>
        <w:lastRenderedPageBreak/>
        <w:t xml:space="preserve">De strängare kraven syftar till att hindra att europeiska fartyg återvinns utanför Europa på ett icke-miljömässigt riktigt sätt. </w:t>
      </w:r>
    </w:p>
    <w:p w14:paraId="019156FA" w14:textId="77777777" w:rsidR="00B05621" w:rsidRDefault="00195743" w:rsidP="00195743">
      <w:pPr>
        <w:pStyle w:val="Brdtext"/>
      </w:pPr>
      <w:r>
        <w:t xml:space="preserve">Sverige har ytterst få fartyg som berörs av EU-förordningen och Hongkong-konventionens krav och </w:t>
      </w:r>
      <w:r w:rsidR="0002229E">
        <w:t xml:space="preserve">inte heller </w:t>
      </w:r>
      <w:r w:rsidR="0002229E" w:rsidRPr="0002229E">
        <w:t>sådana anläggningar som uppfyller konventionens krav för att återvinna den aktuella typen av fartyg</w:t>
      </w:r>
      <w:r>
        <w:t xml:space="preserve">. </w:t>
      </w:r>
    </w:p>
    <w:p w14:paraId="3FC269B8" w14:textId="77777777" w:rsidR="00195743" w:rsidRDefault="00195743" w:rsidP="00195743">
      <w:pPr>
        <w:pStyle w:val="Brdtext"/>
      </w:pPr>
      <w:r>
        <w:t>Bestämmelserna om fartygsåtervinning gäller således i Sverige</w:t>
      </w:r>
      <w:r w:rsidR="00FD6355">
        <w:t xml:space="preserve"> trots att Sverige ännu inte ratificerat konventionen</w:t>
      </w:r>
      <w:r w:rsidR="0002229E">
        <w:t>.</w:t>
      </w:r>
      <w:r w:rsidR="00FD6355">
        <w:t xml:space="preserve"> </w:t>
      </w:r>
      <w:bookmarkEnd w:id="1"/>
    </w:p>
    <w:p w14:paraId="205E9AD4" w14:textId="77777777" w:rsidR="00B05621" w:rsidRDefault="00B05621" w:rsidP="006A12F1">
      <w:pPr>
        <w:pStyle w:val="Brdtext"/>
      </w:pPr>
      <w:r>
        <w:t xml:space="preserve">Stockholm den </w:t>
      </w:r>
      <w:sdt>
        <w:sdtPr>
          <w:id w:val="-1225218591"/>
          <w:placeholder>
            <w:docPart w:val="27A1689D65BD49C3BB6983BBE076D873"/>
          </w:placeholder>
          <w:dataBinding w:prefixMappings="xmlns:ns0='http://lp/documentinfo/RK' " w:xpath="/ns0:DocumentInfo[1]/ns0:BaseInfo[1]/ns0:HeaderDate[1]" w:storeItemID="{56203A23-243E-4D2D-91F0-2277AB115B81}"/>
          <w:date w:fullDate="2019-04-03T00:00:00Z">
            <w:dateFormat w:val="d MMMM yyyy"/>
            <w:lid w:val="sv-SE"/>
            <w:storeMappedDataAs w:val="dateTime"/>
            <w:calendar w:val="gregorian"/>
          </w:date>
        </w:sdtPr>
        <w:sdtEndPr/>
        <w:sdtContent>
          <w:r>
            <w:t>3 april 2019</w:t>
          </w:r>
        </w:sdtContent>
      </w:sdt>
    </w:p>
    <w:p w14:paraId="686673EE" w14:textId="77777777" w:rsidR="00B05621" w:rsidRDefault="00B05621" w:rsidP="004E7A8F">
      <w:pPr>
        <w:pStyle w:val="Brdtextutanavstnd"/>
      </w:pPr>
    </w:p>
    <w:p w14:paraId="3D7A6527" w14:textId="77777777" w:rsidR="00B05621" w:rsidRDefault="00B05621" w:rsidP="004E7A8F">
      <w:pPr>
        <w:pStyle w:val="Brdtextutanavstnd"/>
      </w:pPr>
    </w:p>
    <w:p w14:paraId="1B874E08" w14:textId="272E7ABD" w:rsidR="00B05621" w:rsidRDefault="00FC5A13" w:rsidP="004E7A8F">
      <w:pPr>
        <w:pStyle w:val="Brdtextutanavstnd"/>
      </w:pPr>
      <w:r>
        <w:t>Tomas Eneroth</w:t>
      </w:r>
      <w:bookmarkStart w:id="2" w:name="_GoBack"/>
      <w:bookmarkEnd w:id="2"/>
    </w:p>
    <w:sdt>
      <w:sdtPr>
        <w:alias w:val="Klicka på listpilen"/>
        <w:tag w:val="run-loadAllMinistersFromDep_control-cmdAvsandare_bindto-SenderTitle_delete"/>
        <w:id w:val="-122627287"/>
        <w:placeholder>
          <w:docPart w:val="B281A695A2B5495CB502F070DF282DF1"/>
        </w:placeholder>
        <w:dataBinding w:prefixMappings="xmlns:ns0='http://lp/documentinfo/RK' " w:xpath="/ns0:DocumentInfo[1]/ns0:BaseInfo[1]/ns0:TopSender[1]" w:storeItemID="{56203A23-243E-4D2D-91F0-2277AB115B81}"/>
        <w:comboBox w:lastValue="Infrastrukturministern"/>
      </w:sdtPr>
      <w:sdtEndPr/>
      <w:sdtContent>
        <w:p w14:paraId="30C9399C" w14:textId="77777777" w:rsidR="00B05621" w:rsidRDefault="00B05621" w:rsidP="00422A41">
          <w:pPr>
            <w:pStyle w:val="Brdtext"/>
          </w:pPr>
          <w:r>
            <w:t>Infrastrukturministern</w:t>
          </w:r>
        </w:p>
      </w:sdtContent>
    </w:sdt>
    <w:p w14:paraId="32B3F20F" w14:textId="77777777" w:rsidR="00B717C3" w:rsidRPr="00DB48AB" w:rsidRDefault="00B717C3" w:rsidP="00B717C3">
      <w:pPr>
        <w:pStyle w:val="Brdtext"/>
      </w:pPr>
    </w:p>
    <w:p w14:paraId="3C5A01DD" w14:textId="77777777" w:rsidR="00B717C3" w:rsidRDefault="00B717C3" w:rsidP="00E96532">
      <w:pPr>
        <w:pStyle w:val="Brdtext"/>
      </w:pPr>
    </w:p>
    <w:sectPr w:rsidR="00B717C3" w:rsidSect="00B717C3">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7F78C" w14:textId="77777777" w:rsidR="00B717C3" w:rsidRDefault="00B717C3" w:rsidP="00A87A54">
      <w:pPr>
        <w:spacing w:after="0" w:line="240" w:lineRule="auto"/>
      </w:pPr>
      <w:r>
        <w:separator/>
      </w:r>
    </w:p>
  </w:endnote>
  <w:endnote w:type="continuationSeparator" w:id="0">
    <w:p w14:paraId="0666F2FB" w14:textId="77777777" w:rsidR="00B717C3" w:rsidRDefault="00B717C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0E2E400" w14:textId="77777777" w:rsidTr="00B717C3">
      <w:trPr>
        <w:trHeight w:val="227"/>
        <w:jc w:val="right"/>
      </w:trPr>
      <w:tc>
        <w:tcPr>
          <w:tcW w:w="708" w:type="dxa"/>
          <w:vAlign w:val="bottom"/>
        </w:tcPr>
        <w:p w14:paraId="0C85B7A5" w14:textId="3D7CDE1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C5A1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C5A13">
            <w:rPr>
              <w:rStyle w:val="Sidnummer"/>
              <w:noProof/>
            </w:rPr>
            <w:t>2</w:t>
          </w:r>
          <w:r>
            <w:rPr>
              <w:rStyle w:val="Sidnummer"/>
            </w:rPr>
            <w:fldChar w:fldCharType="end"/>
          </w:r>
          <w:r>
            <w:rPr>
              <w:rStyle w:val="Sidnummer"/>
            </w:rPr>
            <w:t>)</w:t>
          </w:r>
        </w:p>
      </w:tc>
    </w:tr>
    <w:tr w:rsidR="005606BC" w:rsidRPr="00347E11" w14:paraId="222EA057" w14:textId="77777777" w:rsidTr="00B717C3">
      <w:trPr>
        <w:trHeight w:val="850"/>
        <w:jc w:val="right"/>
      </w:trPr>
      <w:tc>
        <w:tcPr>
          <w:tcW w:w="708" w:type="dxa"/>
          <w:vAlign w:val="bottom"/>
        </w:tcPr>
        <w:p w14:paraId="1B518A2D" w14:textId="77777777" w:rsidR="005606BC" w:rsidRPr="00347E11" w:rsidRDefault="005606BC" w:rsidP="005606BC">
          <w:pPr>
            <w:pStyle w:val="Sidfot"/>
            <w:jc w:val="right"/>
          </w:pPr>
        </w:p>
      </w:tc>
    </w:tr>
  </w:tbl>
  <w:p w14:paraId="71C9ED3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1812833" w14:textId="77777777" w:rsidTr="001F4302">
      <w:trPr>
        <w:trHeight w:val="510"/>
      </w:trPr>
      <w:tc>
        <w:tcPr>
          <w:tcW w:w="8525" w:type="dxa"/>
          <w:gridSpan w:val="2"/>
          <w:vAlign w:val="bottom"/>
        </w:tcPr>
        <w:p w14:paraId="0744B284" w14:textId="77777777" w:rsidR="00347E11" w:rsidRPr="00347E11" w:rsidRDefault="00347E11" w:rsidP="00347E11">
          <w:pPr>
            <w:pStyle w:val="Sidfot"/>
            <w:rPr>
              <w:sz w:val="8"/>
            </w:rPr>
          </w:pPr>
        </w:p>
      </w:tc>
    </w:tr>
    <w:tr w:rsidR="00093408" w:rsidRPr="00EE3C0F" w14:paraId="6EA55E1F" w14:textId="77777777" w:rsidTr="00C26068">
      <w:trPr>
        <w:trHeight w:val="227"/>
      </w:trPr>
      <w:tc>
        <w:tcPr>
          <w:tcW w:w="4074" w:type="dxa"/>
        </w:tcPr>
        <w:p w14:paraId="02F019DA" w14:textId="77777777" w:rsidR="00347E11" w:rsidRPr="00F53AEA" w:rsidRDefault="00347E11" w:rsidP="00C26068">
          <w:pPr>
            <w:pStyle w:val="Sidfot"/>
          </w:pPr>
        </w:p>
      </w:tc>
      <w:tc>
        <w:tcPr>
          <w:tcW w:w="4451" w:type="dxa"/>
        </w:tcPr>
        <w:p w14:paraId="501C7445" w14:textId="77777777" w:rsidR="00093408" w:rsidRPr="00F53AEA" w:rsidRDefault="00093408" w:rsidP="00F53AEA">
          <w:pPr>
            <w:pStyle w:val="Sidfot"/>
          </w:pPr>
        </w:p>
      </w:tc>
    </w:tr>
  </w:tbl>
  <w:p w14:paraId="5918C10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3C81A" w14:textId="77777777" w:rsidR="00B717C3" w:rsidRDefault="00B717C3" w:rsidP="00A87A54">
      <w:pPr>
        <w:spacing w:after="0" w:line="240" w:lineRule="auto"/>
      </w:pPr>
      <w:r>
        <w:separator/>
      </w:r>
    </w:p>
  </w:footnote>
  <w:footnote w:type="continuationSeparator" w:id="0">
    <w:p w14:paraId="3E31378A" w14:textId="77777777" w:rsidR="00B717C3" w:rsidRDefault="00B717C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717C3" w14:paraId="409A87F6" w14:textId="77777777" w:rsidTr="00C93EBA">
      <w:trPr>
        <w:trHeight w:val="227"/>
      </w:trPr>
      <w:tc>
        <w:tcPr>
          <w:tcW w:w="5534" w:type="dxa"/>
        </w:tcPr>
        <w:p w14:paraId="657CC6D6" w14:textId="77777777" w:rsidR="00B717C3" w:rsidRPr="007D73AB" w:rsidRDefault="00B717C3">
          <w:pPr>
            <w:pStyle w:val="Sidhuvud"/>
          </w:pPr>
        </w:p>
      </w:tc>
      <w:tc>
        <w:tcPr>
          <w:tcW w:w="3170" w:type="dxa"/>
          <w:vAlign w:val="bottom"/>
        </w:tcPr>
        <w:p w14:paraId="7EE4E8A3" w14:textId="77777777" w:rsidR="00B717C3" w:rsidRPr="007D73AB" w:rsidRDefault="00B717C3" w:rsidP="00340DE0">
          <w:pPr>
            <w:pStyle w:val="Sidhuvud"/>
          </w:pPr>
        </w:p>
      </w:tc>
      <w:tc>
        <w:tcPr>
          <w:tcW w:w="1134" w:type="dxa"/>
        </w:tcPr>
        <w:p w14:paraId="2EBDC0CF" w14:textId="77777777" w:rsidR="00B717C3" w:rsidRDefault="00B717C3" w:rsidP="00B717C3">
          <w:pPr>
            <w:pStyle w:val="Sidhuvud"/>
          </w:pPr>
        </w:p>
      </w:tc>
    </w:tr>
    <w:tr w:rsidR="00B717C3" w14:paraId="3F8D1B23" w14:textId="77777777" w:rsidTr="00C93EBA">
      <w:trPr>
        <w:trHeight w:val="1928"/>
      </w:trPr>
      <w:tc>
        <w:tcPr>
          <w:tcW w:w="5534" w:type="dxa"/>
        </w:tcPr>
        <w:p w14:paraId="035EBC24" w14:textId="77777777" w:rsidR="00B717C3" w:rsidRPr="00340DE0" w:rsidRDefault="00B717C3" w:rsidP="00340DE0">
          <w:pPr>
            <w:pStyle w:val="Sidhuvud"/>
          </w:pPr>
          <w:r>
            <w:rPr>
              <w:noProof/>
            </w:rPr>
            <w:drawing>
              <wp:inline distT="0" distB="0" distL="0" distR="0" wp14:anchorId="6F43A0BD" wp14:editId="107A5B90">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646766" w14:textId="77777777" w:rsidR="00B717C3" w:rsidRPr="00710A6C" w:rsidRDefault="00B717C3" w:rsidP="00EE3C0F">
          <w:pPr>
            <w:pStyle w:val="Sidhuvud"/>
            <w:rPr>
              <w:b/>
            </w:rPr>
          </w:pPr>
        </w:p>
        <w:p w14:paraId="7ADFA857" w14:textId="77777777" w:rsidR="00B717C3" w:rsidRDefault="00B717C3" w:rsidP="00EE3C0F">
          <w:pPr>
            <w:pStyle w:val="Sidhuvud"/>
          </w:pPr>
        </w:p>
        <w:p w14:paraId="714A0E35" w14:textId="77777777" w:rsidR="00B717C3" w:rsidRDefault="00B717C3" w:rsidP="00EE3C0F">
          <w:pPr>
            <w:pStyle w:val="Sidhuvud"/>
          </w:pPr>
        </w:p>
        <w:p w14:paraId="41100A27" w14:textId="77777777" w:rsidR="00B717C3" w:rsidRDefault="00B717C3" w:rsidP="00EE3C0F">
          <w:pPr>
            <w:pStyle w:val="Sidhuvud"/>
          </w:pPr>
        </w:p>
        <w:sdt>
          <w:sdtPr>
            <w:alias w:val="Dnr"/>
            <w:tag w:val="ccRKShow_Dnr"/>
            <w:id w:val="-829283628"/>
            <w:placeholder>
              <w:docPart w:val="06264AD9298945F99AB8F391195FD708"/>
            </w:placeholder>
            <w:dataBinding w:prefixMappings="xmlns:ns0='http://lp/documentinfo/RK' " w:xpath="/ns0:DocumentInfo[1]/ns0:BaseInfo[1]/ns0:Dnr[1]" w:storeItemID="{56203A23-243E-4D2D-91F0-2277AB115B81}"/>
            <w:text/>
          </w:sdtPr>
          <w:sdtEndPr/>
          <w:sdtContent>
            <w:p w14:paraId="1F626099" w14:textId="73AB5324" w:rsidR="00B717C3" w:rsidRDefault="00EF0048" w:rsidP="00EE3C0F">
              <w:pPr>
                <w:pStyle w:val="Sidhuvud"/>
              </w:pPr>
              <w:r w:rsidRPr="00EF0048">
                <w:t>I2019/00564/TM</w:t>
              </w:r>
            </w:p>
          </w:sdtContent>
        </w:sdt>
        <w:sdt>
          <w:sdtPr>
            <w:alias w:val="DocNumber"/>
            <w:tag w:val="DocNumber"/>
            <w:id w:val="1726028884"/>
            <w:placeholder>
              <w:docPart w:val="8617983B5E78436980A52A2C89960760"/>
            </w:placeholder>
            <w:showingPlcHdr/>
            <w:dataBinding w:prefixMappings="xmlns:ns0='http://lp/documentinfo/RK' " w:xpath="/ns0:DocumentInfo[1]/ns0:BaseInfo[1]/ns0:DocNumber[1]" w:storeItemID="{56203A23-243E-4D2D-91F0-2277AB115B81}"/>
            <w:text/>
          </w:sdtPr>
          <w:sdtEndPr/>
          <w:sdtContent>
            <w:p w14:paraId="1C208CAD" w14:textId="77777777" w:rsidR="00B717C3" w:rsidRDefault="00B717C3" w:rsidP="00EE3C0F">
              <w:pPr>
                <w:pStyle w:val="Sidhuvud"/>
              </w:pPr>
              <w:r>
                <w:rPr>
                  <w:rStyle w:val="Platshllartext"/>
                </w:rPr>
                <w:t xml:space="preserve"> </w:t>
              </w:r>
            </w:p>
          </w:sdtContent>
        </w:sdt>
        <w:p w14:paraId="27C17A14" w14:textId="77777777" w:rsidR="00B717C3" w:rsidRDefault="00B717C3" w:rsidP="00EE3C0F">
          <w:pPr>
            <w:pStyle w:val="Sidhuvud"/>
          </w:pPr>
        </w:p>
      </w:tc>
      <w:tc>
        <w:tcPr>
          <w:tcW w:w="1134" w:type="dxa"/>
        </w:tcPr>
        <w:p w14:paraId="447511B4" w14:textId="77777777" w:rsidR="00B717C3" w:rsidRDefault="00B717C3" w:rsidP="0094502D">
          <w:pPr>
            <w:pStyle w:val="Sidhuvud"/>
          </w:pPr>
        </w:p>
        <w:p w14:paraId="5A350852" w14:textId="77777777" w:rsidR="00B717C3" w:rsidRPr="0094502D" w:rsidRDefault="00B717C3" w:rsidP="00EC71A6">
          <w:pPr>
            <w:pStyle w:val="Sidhuvud"/>
          </w:pPr>
        </w:p>
      </w:tc>
    </w:tr>
    <w:tr w:rsidR="00B717C3" w14:paraId="62488390" w14:textId="77777777" w:rsidTr="00C93EBA">
      <w:trPr>
        <w:trHeight w:val="2268"/>
      </w:trPr>
      <w:sdt>
        <w:sdtPr>
          <w:rPr>
            <w:b/>
          </w:rPr>
          <w:alias w:val="SenderText"/>
          <w:tag w:val="ccRKShow_SenderText"/>
          <w:id w:val="1374046025"/>
          <w:placeholder>
            <w:docPart w:val="ACB7A7B6294048BB81A6E7DF9A549CB8"/>
          </w:placeholder>
        </w:sdtPr>
        <w:sdtEndPr>
          <w:rPr>
            <w:b w:val="0"/>
          </w:rPr>
        </w:sdtEndPr>
        <w:sdtContent>
          <w:tc>
            <w:tcPr>
              <w:tcW w:w="5534" w:type="dxa"/>
              <w:tcMar>
                <w:right w:w="1134" w:type="dxa"/>
              </w:tcMar>
            </w:tcPr>
            <w:p w14:paraId="2356F664" w14:textId="50FF81DC" w:rsidR="00B717C3" w:rsidRPr="00B717C3" w:rsidRDefault="005C13E2" w:rsidP="00340DE0">
              <w:pPr>
                <w:pStyle w:val="Sidhuvud"/>
                <w:rPr>
                  <w:b/>
                </w:rPr>
              </w:pPr>
              <w:r>
                <w:rPr>
                  <w:b/>
                </w:rPr>
                <w:t>Infrastruktur</w:t>
              </w:r>
              <w:r w:rsidR="00B717C3" w:rsidRPr="00B717C3">
                <w:rPr>
                  <w:b/>
                </w:rPr>
                <w:t>departementet</w:t>
              </w:r>
            </w:p>
            <w:p w14:paraId="5A372AA6" w14:textId="77777777" w:rsidR="00FD6355" w:rsidRDefault="00B717C3" w:rsidP="00340DE0">
              <w:pPr>
                <w:pStyle w:val="Sidhuvud"/>
              </w:pPr>
              <w:r w:rsidRPr="00B717C3">
                <w:t>Infrastrukturministern</w:t>
              </w:r>
            </w:p>
            <w:p w14:paraId="116C17B8" w14:textId="77777777" w:rsidR="00FD6355" w:rsidRDefault="00FD6355" w:rsidP="00340DE0">
              <w:pPr>
                <w:pStyle w:val="Sidhuvud"/>
              </w:pPr>
            </w:p>
            <w:p w14:paraId="7AD6B985" w14:textId="77777777" w:rsidR="00B717C3" w:rsidRPr="00340DE0" w:rsidRDefault="00B717C3" w:rsidP="00340DE0">
              <w:pPr>
                <w:pStyle w:val="Sidhuvud"/>
              </w:pPr>
            </w:p>
          </w:tc>
        </w:sdtContent>
      </w:sdt>
      <w:sdt>
        <w:sdtPr>
          <w:alias w:val="Recipient"/>
          <w:tag w:val="ccRKShow_Recipient"/>
          <w:id w:val="-28344517"/>
          <w:placeholder>
            <w:docPart w:val="3FA5A52543824E32A5C8FD756AE30559"/>
          </w:placeholder>
          <w:dataBinding w:prefixMappings="xmlns:ns0='http://lp/documentinfo/RK' " w:xpath="/ns0:DocumentInfo[1]/ns0:BaseInfo[1]/ns0:Recipient[1]" w:storeItemID="{56203A23-243E-4D2D-91F0-2277AB115B81}"/>
          <w:text w:multiLine="1"/>
        </w:sdtPr>
        <w:sdtEndPr/>
        <w:sdtContent>
          <w:tc>
            <w:tcPr>
              <w:tcW w:w="3170" w:type="dxa"/>
            </w:tcPr>
            <w:p w14:paraId="1A980EB1" w14:textId="77777777" w:rsidR="00B717C3" w:rsidRDefault="00B717C3" w:rsidP="00547B89">
              <w:pPr>
                <w:pStyle w:val="Sidhuvud"/>
              </w:pPr>
              <w:r>
                <w:t>Till riksdagen</w:t>
              </w:r>
            </w:p>
          </w:tc>
        </w:sdtContent>
      </w:sdt>
      <w:tc>
        <w:tcPr>
          <w:tcW w:w="1134" w:type="dxa"/>
        </w:tcPr>
        <w:p w14:paraId="56785B04" w14:textId="77777777" w:rsidR="00B717C3" w:rsidRDefault="00B717C3" w:rsidP="003E6020">
          <w:pPr>
            <w:pStyle w:val="Sidhuvud"/>
          </w:pPr>
        </w:p>
      </w:tc>
    </w:tr>
  </w:tbl>
  <w:p w14:paraId="12EC26B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C3"/>
    <w:rsid w:val="00000290"/>
    <w:rsid w:val="0000412C"/>
    <w:rsid w:val="00004D5C"/>
    <w:rsid w:val="00005F68"/>
    <w:rsid w:val="00006CA7"/>
    <w:rsid w:val="00012B00"/>
    <w:rsid w:val="00014EF6"/>
    <w:rsid w:val="00017197"/>
    <w:rsid w:val="0001725B"/>
    <w:rsid w:val="000203B0"/>
    <w:rsid w:val="0002229E"/>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5743"/>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048C4"/>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675FF"/>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1EFD"/>
    <w:rsid w:val="00323EF7"/>
    <w:rsid w:val="003240E1"/>
    <w:rsid w:val="00326C03"/>
    <w:rsid w:val="00327474"/>
    <w:rsid w:val="003277B5"/>
    <w:rsid w:val="00340DE0"/>
    <w:rsid w:val="00341F47"/>
    <w:rsid w:val="00342327"/>
    <w:rsid w:val="0034750A"/>
    <w:rsid w:val="00347E11"/>
    <w:rsid w:val="003503DD"/>
    <w:rsid w:val="00350696"/>
    <w:rsid w:val="00350C92"/>
    <w:rsid w:val="00352DCE"/>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45E6"/>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3E2"/>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1FC"/>
    <w:rsid w:val="00674C2F"/>
    <w:rsid w:val="00674C8B"/>
    <w:rsid w:val="006911CC"/>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4643"/>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147E"/>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07E7"/>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C2C27"/>
    <w:rsid w:val="00AD0E75"/>
    <w:rsid w:val="00AE7BD8"/>
    <w:rsid w:val="00AE7D02"/>
    <w:rsid w:val="00AF0BB7"/>
    <w:rsid w:val="00AF0BDE"/>
    <w:rsid w:val="00AF0EDE"/>
    <w:rsid w:val="00AF4853"/>
    <w:rsid w:val="00B00702"/>
    <w:rsid w:val="00B0110B"/>
    <w:rsid w:val="00B0234E"/>
    <w:rsid w:val="00B05621"/>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17C3"/>
    <w:rsid w:val="00B73091"/>
    <w:rsid w:val="00B75139"/>
    <w:rsid w:val="00B80840"/>
    <w:rsid w:val="00B815FC"/>
    <w:rsid w:val="00B82A05"/>
    <w:rsid w:val="00B830D3"/>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10EA"/>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077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BC3"/>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0048"/>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B6AF4"/>
    <w:rsid w:val="00FC069A"/>
    <w:rsid w:val="00FC08A9"/>
    <w:rsid w:val="00FC5A13"/>
    <w:rsid w:val="00FC7600"/>
    <w:rsid w:val="00FD0B7B"/>
    <w:rsid w:val="00FD4C08"/>
    <w:rsid w:val="00FD635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391E4166"/>
  <w15:docId w15:val="{C56D32B6-9641-47DE-B203-354B0DB0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1276"/>
      </w:tabs>
      <w:spacing w:after="100"/>
      <w:ind w:left="1276" w:hanging="425"/>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1209"/>
      </w:tabs>
      <w:ind w:left="1209" w:hanging="360"/>
      <w:contextualSpacing/>
    </w:pPr>
  </w:style>
  <w:style w:type="paragraph" w:styleId="Numreradlista5">
    <w:name w:val="List Number 5"/>
    <w:basedOn w:val="Normal"/>
    <w:uiPriority w:val="99"/>
    <w:semiHidden/>
    <w:unhideWhenUsed/>
    <w:rsid w:val="00573DFD"/>
    <w:pPr>
      <w:tabs>
        <w:tab w:val="num" w:pos="1492"/>
      </w:tabs>
      <w:ind w:left="1492" w:hanging="360"/>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1209"/>
      </w:tabs>
      <w:ind w:left="1209" w:hanging="360"/>
      <w:contextualSpacing/>
    </w:pPr>
  </w:style>
  <w:style w:type="paragraph" w:styleId="Punktlista5">
    <w:name w:val="List Bullet 5"/>
    <w:basedOn w:val="Normal"/>
    <w:uiPriority w:val="99"/>
    <w:semiHidden/>
    <w:unhideWhenUsed/>
    <w:rsid w:val="00573DFD"/>
    <w:pPr>
      <w:tabs>
        <w:tab w:val="num" w:pos="1492"/>
      </w:tabs>
      <w:ind w:left="1492" w:hanging="360"/>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264AD9298945F99AB8F391195FD708"/>
        <w:category>
          <w:name w:val="Allmänt"/>
          <w:gallery w:val="placeholder"/>
        </w:category>
        <w:types>
          <w:type w:val="bbPlcHdr"/>
        </w:types>
        <w:behaviors>
          <w:behavior w:val="content"/>
        </w:behaviors>
        <w:guid w:val="{5485C9BC-FCB8-4A10-B20C-A19E7F632CC4}"/>
      </w:docPartPr>
      <w:docPartBody>
        <w:p w:rsidR="007D4AC6" w:rsidRDefault="007D4AC6" w:rsidP="007D4AC6">
          <w:pPr>
            <w:pStyle w:val="06264AD9298945F99AB8F391195FD708"/>
          </w:pPr>
          <w:r>
            <w:rPr>
              <w:rStyle w:val="Platshllartext"/>
            </w:rPr>
            <w:t xml:space="preserve"> </w:t>
          </w:r>
        </w:p>
      </w:docPartBody>
    </w:docPart>
    <w:docPart>
      <w:docPartPr>
        <w:name w:val="8617983B5E78436980A52A2C89960760"/>
        <w:category>
          <w:name w:val="Allmänt"/>
          <w:gallery w:val="placeholder"/>
        </w:category>
        <w:types>
          <w:type w:val="bbPlcHdr"/>
        </w:types>
        <w:behaviors>
          <w:behavior w:val="content"/>
        </w:behaviors>
        <w:guid w:val="{C094062D-2A29-4D51-BAAA-FD5AD4189D89}"/>
      </w:docPartPr>
      <w:docPartBody>
        <w:p w:rsidR="007D4AC6" w:rsidRDefault="007D4AC6" w:rsidP="007D4AC6">
          <w:pPr>
            <w:pStyle w:val="8617983B5E78436980A52A2C89960760"/>
          </w:pPr>
          <w:r>
            <w:rPr>
              <w:rStyle w:val="Platshllartext"/>
            </w:rPr>
            <w:t xml:space="preserve"> </w:t>
          </w:r>
        </w:p>
      </w:docPartBody>
    </w:docPart>
    <w:docPart>
      <w:docPartPr>
        <w:name w:val="ACB7A7B6294048BB81A6E7DF9A549CB8"/>
        <w:category>
          <w:name w:val="Allmänt"/>
          <w:gallery w:val="placeholder"/>
        </w:category>
        <w:types>
          <w:type w:val="bbPlcHdr"/>
        </w:types>
        <w:behaviors>
          <w:behavior w:val="content"/>
        </w:behaviors>
        <w:guid w:val="{A0BCD513-A42F-4453-86F6-1ECC5ED81D7F}"/>
      </w:docPartPr>
      <w:docPartBody>
        <w:p w:rsidR="007D4AC6" w:rsidRDefault="007D4AC6" w:rsidP="007D4AC6">
          <w:pPr>
            <w:pStyle w:val="ACB7A7B6294048BB81A6E7DF9A549CB8"/>
          </w:pPr>
          <w:r>
            <w:rPr>
              <w:rStyle w:val="Platshllartext"/>
            </w:rPr>
            <w:t xml:space="preserve"> </w:t>
          </w:r>
        </w:p>
      </w:docPartBody>
    </w:docPart>
    <w:docPart>
      <w:docPartPr>
        <w:name w:val="3FA5A52543824E32A5C8FD756AE30559"/>
        <w:category>
          <w:name w:val="Allmänt"/>
          <w:gallery w:val="placeholder"/>
        </w:category>
        <w:types>
          <w:type w:val="bbPlcHdr"/>
        </w:types>
        <w:behaviors>
          <w:behavior w:val="content"/>
        </w:behaviors>
        <w:guid w:val="{59EBA967-B489-4152-87B2-E208AF8EA407}"/>
      </w:docPartPr>
      <w:docPartBody>
        <w:p w:rsidR="007D4AC6" w:rsidRDefault="007D4AC6" w:rsidP="007D4AC6">
          <w:pPr>
            <w:pStyle w:val="3FA5A52543824E32A5C8FD756AE30559"/>
          </w:pPr>
          <w:r>
            <w:rPr>
              <w:rStyle w:val="Platshllartext"/>
            </w:rPr>
            <w:t xml:space="preserve"> </w:t>
          </w:r>
        </w:p>
      </w:docPartBody>
    </w:docPart>
    <w:docPart>
      <w:docPartPr>
        <w:name w:val="1A4C44D0A0794016A8504C02FED18819"/>
        <w:category>
          <w:name w:val="Allmänt"/>
          <w:gallery w:val="placeholder"/>
        </w:category>
        <w:types>
          <w:type w:val="bbPlcHdr"/>
        </w:types>
        <w:behaviors>
          <w:behavior w:val="content"/>
        </w:behaviors>
        <w:guid w:val="{30E00733-4F65-4749-82C2-F08915BEDB98}"/>
      </w:docPartPr>
      <w:docPartBody>
        <w:p w:rsidR="007D4AC6" w:rsidRDefault="007D4AC6" w:rsidP="007D4AC6">
          <w:pPr>
            <w:pStyle w:val="1A4C44D0A0794016A8504C02FED1881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563359433D8840569E781B7A83680A48"/>
        <w:category>
          <w:name w:val="Allmänt"/>
          <w:gallery w:val="placeholder"/>
        </w:category>
        <w:types>
          <w:type w:val="bbPlcHdr"/>
        </w:types>
        <w:behaviors>
          <w:behavior w:val="content"/>
        </w:behaviors>
        <w:guid w:val="{053A7566-182F-42CF-891F-F97CB347BD85}"/>
      </w:docPartPr>
      <w:docPartBody>
        <w:p w:rsidR="007D4AC6" w:rsidRDefault="007D4AC6" w:rsidP="007D4AC6">
          <w:pPr>
            <w:pStyle w:val="563359433D8840569E781B7A83680A48"/>
          </w:pPr>
          <w:r>
            <w:t xml:space="preserve"> </w:t>
          </w:r>
          <w:r>
            <w:rPr>
              <w:rStyle w:val="Platshllartext"/>
            </w:rPr>
            <w:t>Välj ett parti.</w:t>
          </w:r>
        </w:p>
      </w:docPartBody>
    </w:docPart>
    <w:docPart>
      <w:docPartPr>
        <w:name w:val="D37556413FA7432E8A3F354D12B7AF3F"/>
        <w:category>
          <w:name w:val="Allmänt"/>
          <w:gallery w:val="placeholder"/>
        </w:category>
        <w:types>
          <w:type w:val="bbPlcHdr"/>
        </w:types>
        <w:behaviors>
          <w:behavior w:val="content"/>
        </w:behaviors>
        <w:guid w:val="{52BE662E-8DE4-4CA5-A42D-AB15607C29AA}"/>
      </w:docPartPr>
      <w:docPartBody>
        <w:p w:rsidR="00481522" w:rsidRDefault="00481522">
          <w:pPr>
            <w:pStyle w:val="D37556413FA7432E8A3F354D12B7AF3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7A1689D65BD49C3BB6983BBE076D873"/>
        <w:category>
          <w:name w:val="Allmänt"/>
          <w:gallery w:val="placeholder"/>
        </w:category>
        <w:types>
          <w:type w:val="bbPlcHdr"/>
        </w:types>
        <w:behaviors>
          <w:behavior w:val="content"/>
        </w:behaviors>
        <w:guid w:val="{316AC010-C898-4992-9129-E17A84FC707C}"/>
      </w:docPartPr>
      <w:docPartBody>
        <w:p w:rsidR="00481522" w:rsidRDefault="00481522">
          <w:pPr>
            <w:pStyle w:val="27A1689D65BD49C3BB6983BBE076D873"/>
          </w:pPr>
          <w:r>
            <w:rPr>
              <w:rStyle w:val="Platshllartext"/>
            </w:rPr>
            <w:t>Klicka här för att ange datum.</w:t>
          </w:r>
        </w:p>
      </w:docPartBody>
    </w:docPart>
    <w:docPart>
      <w:docPartPr>
        <w:name w:val="B281A695A2B5495CB502F070DF282DF1"/>
        <w:category>
          <w:name w:val="Allmänt"/>
          <w:gallery w:val="placeholder"/>
        </w:category>
        <w:types>
          <w:type w:val="bbPlcHdr"/>
        </w:types>
        <w:behaviors>
          <w:behavior w:val="content"/>
        </w:behaviors>
        <w:guid w:val="{B9C604A8-2739-4DFD-9E74-E49C879C5531}"/>
      </w:docPartPr>
      <w:docPartBody>
        <w:p w:rsidR="00481522" w:rsidRDefault="00481522">
          <w:pPr>
            <w:pStyle w:val="B281A695A2B5495CB502F070DF282DF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C6"/>
    <w:rsid w:val="00481522"/>
    <w:rsid w:val="007D4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A9BC0F94FE9404D8ABAC8D85991252F">
    <w:name w:val="7A9BC0F94FE9404D8ABAC8D85991252F"/>
    <w:rsid w:val="007D4AC6"/>
  </w:style>
  <w:style w:type="character" w:styleId="Platshllartext">
    <w:name w:val="Placeholder Text"/>
    <w:basedOn w:val="Standardstycketeckensnitt"/>
    <w:uiPriority w:val="99"/>
    <w:semiHidden/>
    <w:rPr>
      <w:noProof w:val="0"/>
      <w:color w:val="808080"/>
    </w:rPr>
  </w:style>
  <w:style w:type="paragraph" w:customStyle="1" w:styleId="8A60E2F5EF224A43A34A0CCD9BB951E3">
    <w:name w:val="8A60E2F5EF224A43A34A0CCD9BB951E3"/>
    <w:rsid w:val="007D4AC6"/>
  </w:style>
  <w:style w:type="paragraph" w:customStyle="1" w:styleId="7E8F4BF57FC242C18CF8F6B6C3969F68">
    <w:name w:val="7E8F4BF57FC242C18CF8F6B6C3969F68"/>
    <w:rsid w:val="007D4AC6"/>
  </w:style>
  <w:style w:type="paragraph" w:customStyle="1" w:styleId="BC8992F468084D6B8B1E68F19506C1BA">
    <w:name w:val="BC8992F468084D6B8B1E68F19506C1BA"/>
    <w:rsid w:val="007D4AC6"/>
  </w:style>
  <w:style w:type="paragraph" w:customStyle="1" w:styleId="06264AD9298945F99AB8F391195FD708">
    <w:name w:val="06264AD9298945F99AB8F391195FD708"/>
    <w:rsid w:val="007D4AC6"/>
  </w:style>
  <w:style w:type="paragraph" w:customStyle="1" w:styleId="8617983B5E78436980A52A2C89960760">
    <w:name w:val="8617983B5E78436980A52A2C89960760"/>
    <w:rsid w:val="007D4AC6"/>
  </w:style>
  <w:style w:type="paragraph" w:customStyle="1" w:styleId="63CE3E3F5C344D838877759FB88AE6E4">
    <w:name w:val="63CE3E3F5C344D838877759FB88AE6E4"/>
    <w:rsid w:val="007D4AC6"/>
  </w:style>
  <w:style w:type="paragraph" w:customStyle="1" w:styleId="E05202DF97A34FB39BB3B8C2A221C92E">
    <w:name w:val="E05202DF97A34FB39BB3B8C2A221C92E"/>
    <w:rsid w:val="007D4AC6"/>
  </w:style>
  <w:style w:type="paragraph" w:customStyle="1" w:styleId="F6CA4B2719E547AEA73490C247AEDE61">
    <w:name w:val="F6CA4B2719E547AEA73490C247AEDE61"/>
    <w:rsid w:val="007D4AC6"/>
  </w:style>
  <w:style w:type="paragraph" w:customStyle="1" w:styleId="ACB7A7B6294048BB81A6E7DF9A549CB8">
    <w:name w:val="ACB7A7B6294048BB81A6E7DF9A549CB8"/>
    <w:rsid w:val="007D4AC6"/>
  </w:style>
  <w:style w:type="paragraph" w:customStyle="1" w:styleId="3FA5A52543824E32A5C8FD756AE30559">
    <w:name w:val="3FA5A52543824E32A5C8FD756AE30559"/>
    <w:rsid w:val="007D4AC6"/>
  </w:style>
  <w:style w:type="paragraph" w:customStyle="1" w:styleId="1A4C44D0A0794016A8504C02FED18819">
    <w:name w:val="1A4C44D0A0794016A8504C02FED18819"/>
    <w:rsid w:val="007D4AC6"/>
  </w:style>
  <w:style w:type="paragraph" w:customStyle="1" w:styleId="563359433D8840569E781B7A83680A48">
    <w:name w:val="563359433D8840569E781B7A83680A48"/>
    <w:rsid w:val="007D4AC6"/>
  </w:style>
  <w:style w:type="paragraph" w:customStyle="1" w:styleId="E1892D06750E43EBB27D03870E6490D9">
    <w:name w:val="E1892D06750E43EBB27D03870E6490D9"/>
    <w:rsid w:val="007D4AC6"/>
  </w:style>
  <w:style w:type="paragraph" w:customStyle="1" w:styleId="395FD885106F4623BF570DCD0D841B41">
    <w:name w:val="395FD885106F4623BF570DCD0D841B41"/>
    <w:rsid w:val="007D4AC6"/>
  </w:style>
  <w:style w:type="paragraph" w:customStyle="1" w:styleId="FFEF9C45314C42C790155FC4CF3D377D">
    <w:name w:val="FFEF9C45314C42C790155FC4CF3D377D"/>
    <w:rsid w:val="007D4AC6"/>
  </w:style>
  <w:style w:type="paragraph" w:customStyle="1" w:styleId="CD490EF884954CCDB62DAB4BA2DD503C">
    <w:name w:val="CD490EF884954CCDB62DAB4BA2DD503C"/>
    <w:rsid w:val="007D4AC6"/>
  </w:style>
  <w:style w:type="paragraph" w:customStyle="1" w:styleId="01DD36D98346402585DC1A348BA6F1CC">
    <w:name w:val="01DD36D98346402585DC1A348BA6F1CC"/>
    <w:rsid w:val="007D4AC6"/>
  </w:style>
  <w:style w:type="paragraph" w:customStyle="1" w:styleId="D37556413FA7432E8A3F354D12B7AF3F">
    <w:name w:val="D37556413FA7432E8A3F354D12B7AF3F"/>
  </w:style>
  <w:style w:type="paragraph" w:customStyle="1" w:styleId="27A1689D65BD49C3BB6983BBE076D873">
    <w:name w:val="27A1689D65BD49C3BB6983BBE076D873"/>
  </w:style>
  <w:style w:type="paragraph" w:customStyle="1" w:styleId="B281A695A2B5495CB502F070DF282DF1">
    <w:name w:val="B281A695A2B5495CB502F070DF282D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83c4921c-65ee-4f58-8b10-af614c6890b8</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2019-04-03T00:00:00</HeaderDate>
    <Office/>
    <Dnr>I2019/00564/TM</Dnr>
    <ParagrafNr/>
    <DocumentTitle/>
    <VisitingAddress/>
    <Extra1/>
    <Extra2/>
    <Extra3>Jessica Thunander</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2019-04-03T00:00:00</HeaderDate>
    <Office/>
    <Dnr>I2019/00564/TM</Dnr>
    <ParagrafNr/>
    <DocumentTitle/>
    <VisitingAddress/>
    <Extra1/>
    <Extra2/>
    <Extra3>Jessica Thunander</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A9ABA-6904-4484-9989-9BF860E08874}"/>
</file>

<file path=customXml/itemProps2.xml><?xml version="1.0" encoding="utf-8"?>
<ds:datastoreItem xmlns:ds="http://schemas.openxmlformats.org/officeDocument/2006/customXml" ds:itemID="{98DF2C4B-A3D4-4EE3-B836-FF837731EA51}"/>
</file>

<file path=customXml/itemProps3.xml><?xml version="1.0" encoding="utf-8"?>
<ds:datastoreItem xmlns:ds="http://schemas.openxmlformats.org/officeDocument/2006/customXml" ds:itemID="{8EFC88FC-1FC5-4E8E-BF07-D52A17CFC77C}"/>
</file>

<file path=customXml/itemProps4.xml><?xml version="1.0" encoding="utf-8"?>
<ds:datastoreItem xmlns:ds="http://schemas.openxmlformats.org/officeDocument/2006/customXml" ds:itemID="{046F589C-4ADE-4B7D-A491-AE1B473A79A7}">
  <ds:schemaRefs>
    <ds:schemaRef ds:uri="http://schemas.microsoft.com/sharepoint/events"/>
  </ds:schemaRefs>
</ds:datastoreItem>
</file>

<file path=customXml/itemProps5.xml><?xml version="1.0" encoding="utf-8"?>
<ds:datastoreItem xmlns:ds="http://schemas.openxmlformats.org/officeDocument/2006/customXml" ds:itemID="{98DF2C4B-A3D4-4EE3-B836-FF837731EA51}">
  <ds:schemaRefs>
    <ds:schemaRef ds:uri="http://schemas.microsoft.com/sharepoint/v3/contenttype/forms"/>
  </ds:schemaRefs>
</ds:datastoreItem>
</file>

<file path=customXml/itemProps6.xml><?xml version="1.0" encoding="utf-8"?>
<ds:datastoreItem xmlns:ds="http://schemas.openxmlformats.org/officeDocument/2006/customXml" ds:itemID="{56203A23-243E-4D2D-91F0-2277AB115B81}">
  <ds:schemaRefs>
    <ds:schemaRef ds:uri="http://lp/documentinfo/RK"/>
  </ds:schemaRefs>
</ds:datastoreItem>
</file>

<file path=customXml/itemProps7.xml><?xml version="1.0" encoding="utf-8"?>
<ds:datastoreItem xmlns:ds="http://schemas.openxmlformats.org/officeDocument/2006/customXml" ds:itemID="{56203A23-243E-4D2D-91F0-2277AB115B81}"/>
</file>

<file path=customXml/itemProps8.xml><?xml version="1.0" encoding="utf-8"?>
<ds:datastoreItem xmlns:ds="http://schemas.openxmlformats.org/officeDocument/2006/customXml" ds:itemID="{7E13F02E-4459-4CFB-AFE3-8DF54FEDC45E}"/>
</file>

<file path=docProps/app.xml><?xml version="1.0" encoding="utf-8"?>
<Properties xmlns="http://schemas.openxmlformats.org/officeDocument/2006/extended-properties" xmlns:vt="http://schemas.openxmlformats.org/officeDocument/2006/docPropsVTypes">
  <Template>RK Basmall</Template>
  <TotalTime>0</TotalTime>
  <Pages>2</Pages>
  <Words>345</Words>
  <Characters>1829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Przedpelska Öström</dc:creator>
  <cp:keywords/>
  <dc:description/>
  <cp:lastModifiedBy>Helene Lassi</cp:lastModifiedBy>
  <cp:revision>3</cp:revision>
  <cp:lastPrinted>2019-03-28T12:38:00Z</cp:lastPrinted>
  <dcterms:created xsi:type="dcterms:W3CDTF">2019-04-02T10:59:00Z</dcterms:created>
  <dcterms:modified xsi:type="dcterms:W3CDTF">2019-04-02T13:32:00Z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990ba2fb-7aee-4d93-b99f-c5a96a56d7f2</vt:lpwstr>
  </property>
</Properties>
</file>