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F8" w:rsidRDefault="00A236F8" w:rsidP="00661FB7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2018/19:297 av </w:t>
      </w:r>
      <w:sdt>
        <w:sdtPr>
          <w:alias w:val="Frågeställare"/>
          <w:tag w:val="delete"/>
          <w:id w:val="-211816850"/>
          <w:placeholder>
            <w:docPart w:val="FDCA1D2F87624918A3B6F614351485F6"/>
          </w:placeholder>
          <w:dataBinding w:prefixMappings="xmlns:ns0='http://lp/documentinfo/RK' " w:xpath="/ns0:DocumentInfo[1]/ns0:BaseInfo[1]/ns0:Extra3[1]" w:storeItemID="{67CE5AED-123D-40E1-8447-A162B6E3FDE0}"/>
          <w:text/>
        </w:sdtPr>
        <w:sdtEndPr/>
        <w:sdtContent>
          <w:r w:rsidR="00B55AB1">
            <w:t>Fredrik Christensson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FEDF38D7DC647FD96C6A6068E86BDE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B55AB1">
            <w:t>C</w:t>
          </w:r>
        </w:sdtContent>
      </w:sdt>
      <w:r>
        <w:t>)</w:t>
      </w:r>
      <w:r>
        <w:br/>
      </w:r>
      <w:r w:rsidR="00E6404D">
        <w:t>Karolinska institutet</w:t>
      </w:r>
    </w:p>
    <w:p w:rsidR="007B100B" w:rsidRDefault="007B100B" w:rsidP="00186443">
      <w:pPr>
        <w:pStyle w:val="Brdtext"/>
      </w:pPr>
      <w:r>
        <w:t>Fredrik Christensson har frågat mig vilka åtgärder som jag och regeringen avser att vidta med anledning av de nya uppgifterna om hanteringen på KI.</w:t>
      </w:r>
      <w:r w:rsidR="0090541A">
        <w:t xml:space="preserve"> </w:t>
      </w:r>
      <w:r>
        <w:t xml:space="preserve">Fredrik Christensson hänvisar till de senaste veckornas information gällande Karolinska institutets agerande under och efter den s.k. </w:t>
      </w:r>
      <w:proofErr w:type="spellStart"/>
      <w:r>
        <w:t>Macchiariniaffären</w:t>
      </w:r>
      <w:proofErr w:type="spellEnd"/>
      <w:r>
        <w:t>. Vidare lyfter Fredrik Christensson att fler</w:t>
      </w:r>
      <w:r w:rsidR="00815971">
        <w:t>a nu menar</w:t>
      </w:r>
      <w:r w:rsidR="006E11C7">
        <w:t xml:space="preserve"> att det krävs en ny </w:t>
      </w:r>
      <w:r>
        <w:t>oberoende utredning för att få klarhet i det uppmärksammade fallet och att regeringen är ytterst ansvarig för Karolinska institutet.</w:t>
      </w:r>
    </w:p>
    <w:p w:rsidR="007B100B" w:rsidRPr="00E6404D" w:rsidRDefault="007B100B" w:rsidP="007B100B">
      <w:pPr>
        <w:rPr>
          <w:rFonts w:eastAsia="Times New Roman"/>
        </w:rPr>
      </w:pPr>
      <w:bookmarkStart w:id="2" w:name="_Hlk869490"/>
      <w:proofErr w:type="spellStart"/>
      <w:r w:rsidRPr="002F2AC6">
        <w:rPr>
          <w:rFonts w:cs="Arial"/>
        </w:rPr>
        <w:t>Macchiarinis</w:t>
      </w:r>
      <w:proofErr w:type="spellEnd"/>
      <w:r w:rsidRPr="002F2AC6">
        <w:rPr>
          <w:rFonts w:cs="Arial"/>
        </w:rPr>
        <w:t xml:space="preserve"> </w:t>
      </w:r>
      <w:r>
        <w:rPr>
          <w:rFonts w:cs="Arial"/>
        </w:rPr>
        <w:t xml:space="preserve">handlingar </w:t>
      </w:r>
      <w:r w:rsidRPr="002F2AC6">
        <w:rPr>
          <w:rFonts w:cs="Arial"/>
        </w:rPr>
        <w:t>har fått</w:t>
      </w:r>
      <w:r w:rsidR="00E6404D">
        <w:rPr>
          <w:rFonts w:cs="Arial"/>
        </w:rPr>
        <w:t xml:space="preserve"> </w:t>
      </w:r>
      <w:r w:rsidR="0090541A">
        <w:rPr>
          <w:rFonts w:cs="Arial"/>
        </w:rPr>
        <w:t xml:space="preserve">allvarliga </w:t>
      </w:r>
      <w:r w:rsidR="00E6404D">
        <w:rPr>
          <w:rFonts w:cs="Arial"/>
        </w:rPr>
        <w:t>kons</w:t>
      </w:r>
      <w:r>
        <w:rPr>
          <w:rFonts w:cs="Arial"/>
        </w:rPr>
        <w:t>ekvenser</w:t>
      </w:r>
      <w:r w:rsidRPr="002F2AC6">
        <w:rPr>
          <w:rFonts w:cs="Arial"/>
        </w:rPr>
        <w:t xml:space="preserve">, </w:t>
      </w:r>
      <w:r w:rsidR="00815971">
        <w:rPr>
          <w:rFonts w:cs="Arial"/>
        </w:rPr>
        <w:t>i första hand</w:t>
      </w:r>
      <w:r w:rsidRPr="002F2AC6">
        <w:rPr>
          <w:rFonts w:cs="Arial"/>
        </w:rPr>
        <w:t xml:space="preserve"> för de drabbade </w:t>
      </w:r>
      <w:r w:rsidR="009E4638">
        <w:rPr>
          <w:rFonts w:cs="Arial"/>
        </w:rPr>
        <w:t xml:space="preserve">patienterna </w:t>
      </w:r>
      <w:r>
        <w:rPr>
          <w:rFonts w:cs="Arial"/>
        </w:rPr>
        <w:t xml:space="preserve">och </w:t>
      </w:r>
      <w:r w:rsidRPr="002F2AC6">
        <w:rPr>
          <w:rFonts w:cs="Arial"/>
        </w:rPr>
        <w:t>deras anhöriga</w:t>
      </w:r>
      <w:r>
        <w:rPr>
          <w:rFonts w:cs="Arial"/>
        </w:rPr>
        <w:t xml:space="preserve">, </w:t>
      </w:r>
      <w:r w:rsidRPr="002F2AC6">
        <w:rPr>
          <w:rFonts w:cs="Arial"/>
        </w:rPr>
        <w:t>men även för tilltron till svensk forskning och till K</w:t>
      </w:r>
      <w:r>
        <w:rPr>
          <w:rFonts w:cs="Arial"/>
        </w:rPr>
        <w:t>arolinska institutet</w:t>
      </w:r>
      <w:bookmarkEnd w:id="2"/>
      <w:r w:rsidRPr="002F2AC6">
        <w:rPr>
          <w:rFonts w:cs="Arial"/>
        </w:rPr>
        <w:t xml:space="preserve">. </w:t>
      </w:r>
    </w:p>
    <w:p w:rsidR="00CF6AEC" w:rsidRDefault="0090541A" w:rsidP="007B100B">
      <w:r>
        <w:rPr>
          <w:rFonts w:eastAsia="Times New Roman"/>
        </w:rPr>
        <w:t>Jag ser mycket allvarligt på det som har hänt. Fokus för mig som nytt stats</w:t>
      </w:r>
      <w:r w:rsidR="00186443">
        <w:rPr>
          <w:rFonts w:eastAsia="Times New Roman"/>
        </w:rPr>
        <w:softHyphen/>
      </w:r>
      <w:r>
        <w:rPr>
          <w:rFonts w:eastAsia="Times New Roman"/>
        </w:rPr>
        <w:t>råd och för regeringen är att vidta åtgärder för att det som inträffade aldrig ska hända igen. </w:t>
      </w:r>
      <w:bookmarkStart w:id="3" w:name="_Hlk873144"/>
      <w:r w:rsidR="007B100B" w:rsidRPr="00BF696D">
        <w:t xml:space="preserve"> </w:t>
      </w:r>
      <w:r w:rsidR="001B4859" w:rsidRPr="001B4859">
        <w:t xml:space="preserve">De individer som deltar i forskning ska kunna vara trygga med </w:t>
      </w:r>
      <w:r w:rsidR="002C1B2E">
        <w:t xml:space="preserve">att </w:t>
      </w:r>
      <w:r w:rsidR="001B4859" w:rsidRPr="001B4859">
        <w:t>forskningen är etikprövad och godkänd samt att forskning och sjukvård utförs på rätt sätt.</w:t>
      </w:r>
    </w:p>
    <w:p w:rsidR="0090541A" w:rsidRDefault="00B76D70" w:rsidP="007B100B">
      <w:r>
        <w:t xml:space="preserve">För att komma till rätta med frågor om </w:t>
      </w:r>
      <w:r w:rsidR="00090A8A">
        <w:t xml:space="preserve">misstänkt </w:t>
      </w:r>
      <w:r>
        <w:t>oredl</w:t>
      </w:r>
      <w:r w:rsidR="00090A8A">
        <w:t>ighet i forskning</w:t>
      </w:r>
      <w:r>
        <w:t xml:space="preserve"> </w:t>
      </w:r>
      <w:r w:rsidR="00E375FB">
        <w:t xml:space="preserve">beslutade regeringen den 28 februari 2019 </w:t>
      </w:r>
      <w:r w:rsidR="0090541A">
        <w:t>p</w:t>
      </w:r>
      <w:r w:rsidR="00186443">
        <w:t>roposition</w:t>
      </w:r>
      <w:r w:rsidR="00E375FB">
        <w:t>en Ny ordning för att främja god sed och hantera oredlighet i forskning</w:t>
      </w:r>
      <w:r>
        <w:t xml:space="preserve">. </w:t>
      </w:r>
      <w:r w:rsidR="004D6528">
        <w:t>I propositionen föreslås</w:t>
      </w:r>
      <w:r>
        <w:t xml:space="preserve"> ett </w:t>
      </w:r>
      <w:r w:rsidR="0090541A">
        <w:t xml:space="preserve">nytt </w:t>
      </w:r>
      <w:r w:rsidRPr="00B76D70">
        <w:t>nationellt system för hantering av misstankar om oredlighet i forsk</w:t>
      </w:r>
      <w:r w:rsidR="001B4859">
        <w:softHyphen/>
      </w:r>
      <w:r w:rsidRPr="00B76D70">
        <w:t>ning</w:t>
      </w:r>
      <w:r>
        <w:t xml:space="preserve">. </w:t>
      </w:r>
      <w:r w:rsidR="00090A8A">
        <w:t xml:space="preserve">Bland annat föreslås </w:t>
      </w:r>
      <w:r w:rsidR="00E375FB">
        <w:t xml:space="preserve">att </w:t>
      </w:r>
      <w:r w:rsidR="00090A8A">
        <w:t xml:space="preserve">en </w:t>
      </w:r>
      <w:r>
        <w:t>nämnd</w:t>
      </w:r>
      <w:r w:rsidRPr="00B76D70">
        <w:t xml:space="preserve"> </w:t>
      </w:r>
      <w:r w:rsidR="00090A8A">
        <w:t xml:space="preserve">med uppgift att </w:t>
      </w:r>
      <w:r w:rsidR="0090541A">
        <w:t>utreda</w:t>
      </w:r>
      <w:r w:rsidRPr="00B76D70">
        <w:t xml:space="preserve"> </w:t>
      </w:r>
      <w:r w:rsidR="00090A8A">
        <w:t xml:space="preserve">misstänkt </w:t>
      </w:r>
      <w:r w:rsidRPr="00B76D70">
        <w:t>oredlighet i forskning</w:t>
      </w:r>
      <w:r w:rsidR="00E375FB">
        <w:t xml:space="preserve"> ska införas,</w:t>
      </w:r>
      <w:r w:rsidR="0090541A">
        <w:t xml:space="preserve"> istället för dagens ordning där lärosäten </w:t>
      </w:r>
      <w:r w:rsidR="007B29DF">
        <w:t xml:space="preserve">inledningsvis </w:t>
      </w:r>
      <w:r w:rsidR="0090541A">
        <w:t>utreder sig själva.</w:t>
      </w:r>
      <w:r w:rsidR="00090A8A">
        <w:t xml:space="preserve"> </w:t>
      </w:r>
      <w:r w:rsidR="007B100B">
        <w:t>Förutom de statliga universiteten och högskolor</w:t>
      </w:r>
      <w:r w:rsidR="00205826">
        <w:softHyphen/>
      </w:r>
      <w:r w:rsidR="007B100B">
        <w:t xml:space="preserve">na ska </w:t>
      </w:r>
      <w:r w:rsidR="007B100B" w:rsidRPr="00BA0062">
        <w:t>systemet</w:t>
      </w:r>
      <w:r w:rsidR="007B100B">
        <w:t xml:space="preserve"> </w:t>
      </w:r>
      <w:r w:rsidR="00CF6AEC">
        <w:t xml:space="preserve">också </w:t>
      </w:r>
      <w:r w:rsidR="007B100B">
        <w:t xml:space="preserve">omfatta statliga myndigheter, bolag och </w:t>
      </w:r>
      <w:r w:rsidR="007B100B">
        <w:lastRenderedPageBreak/>
        <w:t>stiftelser, kommuner och lands</w:t>
      </w:r>
      <w:r w:rsidR="007B29DF">
        <w:t xml:space="preserve">ting, kommunala bolag, ekonomiska föreningar och stiftelser </w:t>
      </w:r>
      <w:r w:rsidR="007B100B">
        <w:t>samt enskilda utbildningsanordnare</w:t>
      </w:r>
      <w:r w:rsidR="00205826">
        <w:t xml:space="preserve"> som har tillstånd att utfärda examina enligt lagen (1993:792) om tillstånd att utfärda examina</w:t>
      </w:r>
      <w:r w:rsidR="007B100B">
        <w:t xml:space="preserve">. </w:t>
      </w:r>
    </w:p>
    <w:p w:rsidR="00661FB7" w:rsidRDefault="00661FB7" w:rsidP="00661FB7">
      <w:r>
        <w:t>Vidare har Utredningen om översyn av etikprövningen lämnat ett betänkande med förslag som bl.a. avser lagen (2003:460) om etikprövning av forskning som avser människor (</w:t>
      </w:r>
      <w:proofErr w:type="spellStart"/>
      <w:r>
        <w:t>etikprövningslagen</w:t>
      </w:r>
      <w:proofErr w:type="spellEnd"/>
      <w:r>
        <w:t xml:space="preserve">). Detta är ytterligare ett viktigt underlag i regeringens arbete med att skapa ett tydligt och ändamålsenligt forskningsetiskt regelverk. Utredningens förslag bereds nu inom Regeringskansliet. </w:t>
      </w:r>
    </w:p>
    <w:bookmarkEnd w:id="3"/>
    <w:p w:rsidR="007B100B" w:rsidRDefault="007B29DF" w:rsidP="007B100B">
      <w:r w:rsidRPr="00AB0AAE">
        <w:t xml:space="preserve">Efter </w:t>
      </w:r>
      <w:proofErr w:type="spellStart"/>
      <w:r w:rsidRPr="00AB0AAE">
        <w:t>Macchiarini</w:t>
      </w:r>
      <w:proofErr w:type="spellEnd"/>
      <w:r>
        <w:t xml:space="preserve">-skandalen </w:t>
      </w:r>
      <w:r w:rsidRPr="00AB0AAE">
        <w:t>agerade regeringen genom att förnya ledningen</w:t>
      </w:r>
      <w:r>
        <w:t xml:space="preserve"> för Karolinska institutet</w:t>
      </w:r>
      <w:r w:rsidRPr="00AB0AAE">
        <w:t>, både styrelsen och rektor</w:t>
      </w:r>
      <w:r>
        <w:t>n</w:t>
      </w:r>
      <w:r w:rsidRPr="00AB0AAE">
        <w:t xml:space="preserve">. </w:t>
      </w:r>
      <w:r>
        <w:t xml:space="preserve">Ledningen har </w:t>
      </w:r>
      <w:r w:rsidR="007C26E3">
        <w:t>ett</w:t>
      </w:r>
      <w:r w:rsidR="00BA0062">
        <w:t xml:space="preserve"> </w:t>
      </w:r>
      <w:r w:rsidR="00CF6AEC">
        <w:t xml:space="preserve">fortsatt </w:t>
      </w:r>
      <w:r w:rsidR="00E6404D" w:rsidRPr="00AB0AAE">
        <w:t>s</w:t>
      </w:r>
      <w:r w:rsidR="00E6404D">
        <w:t>tort ansvar</w:t>
      </w:r>
      <w:r w:rsidR="007C26E3">
        <w:t xml:space="preserve"> </w:t>
      </w:r>
      <w:r>
        <w:t xml:space="preserve">för </w:t>
      </w:r>
      <w:r w:rsidR="00E6404D">
        <w:t xml:space="preserve">att återupprätta </w:t>
      </w:r>
      <w:r w:rsidR="00E6404D" w:rsidRPr="00AB0AAE">
        <w:t>förtroende</w:t>
      </w:r>
      <w:r w:rsidR="00E6404D">
        <w:t>t för lärosätet</w:t>
      </w:r>
      <w:r w:rsidR="00E6404D" w:rsidRPr="00AB0AAE">
        <w:t xml:space="preserve">. </w:t>
      </w:r>
      <w:r w:rsidR="00815971">
        <w:t xml:space="preserve">Som </w:t>
      </w:r>
      <w:r w:rsidR="00E6404D">
        <w:t xml:space="preserve">statsråd </w:t>
      </w:r>
      <w:r w:rsidR="00E6404D" w:rsidRPr="00AB0AAE">
        <w:t xml:space="preserve">förväntar </w:t>
      </w:r>
      <w:r w:rsidR="00E6404D">
        <w:t xml:space="preserve">jag </w:t>
      </w:r>
      <w:r w:rsidR="00E6404D" w:rsidRPr="00AB0AAE">
        <w:t>mig att ledningen</w:t>
      </w:r>
      <w:r w:rsidR="007C26E3">
        <w:t xml:space="preserve"> för Karolinska institutet</w:t>
      </w:r>
      <w:r w:rsidR="00E6404D" w:rsidRPr="00AB0AAE">
        <w:t xml:space="preserve"> </w:t>
      </w:r>
      <w:r w:rsidR="00E6404D">
        <w:t xml:space="preserve">fortsätter att </w:t>
      </w:r>
      <w:r w:rsidR="00E6404D" w:rsidRPr="00AB0AAE">
        <w:t xml:space="preserve">prioritera </w:t>
      </w:r>
      <w:r>
        <w:t xml:space="preserve">detta </w:t>
      </w:r>
      <w:r w:rsidR="00E6404D" w:rsidRPr="00AB0AAE">
        <w:t>arbete</w:t>
      </w:r>
      <w:r>
        <w:t>.</w:t>
      </w:r>
      <w:r w:rsidR="00E6404D" w:rsidRPr="00AB0AAE">
        <w:t xml:space="preserve"> </w:t>
      </w:r>
      <w:r w:rsidR="00A17ED8">
        <w:t>Utbildningsd</w:t>
      </w:r>
      <w:r w:rsidR="00BA0062">
        <w:t>epartementet håller regelbundna dialoger med</w:t>
      </w:r>
      <w:r w:rsidR="009F32E4">
        <w:t xml:space="preserve"> universitet och högskolor</w:t>
      </w:r>
      <w:r w:rsidR="00FA0ACA">
        <w:t xml:space="preserve"> och i dialogen</w:t>
      </w:r>
      <w:r w:rsidR="00A17ED8">
        <w:t xml:space="preserve"> med Karolinska institutet </w:t>
      </w:r>
      <w:r w:rsidR="00BA0062">
        <w:t xml:space="preserve">kommer </w:t>
      </w:r>
      <w:r w:rsidR="00A17ED8">
        <w:t xml:space="preserve">jag </w:t>
      </w:r>
      <w:r w:rsidR="00BA0062">
        <w:t xml:space="preserve">att </w:t>
      </w:r>
      <w:r w:rsidR="00A17ED8">
        <w:t>följa universitetets arbete</w:t>
      </w:r>
      <w:r w:rsidR="00BA0062">
        <w:t xml:space="preserve"> </w:t>
      </w:r>
      <w:r w:rsidR="00BA0062" w:rsidRPr="00AB0AAE">
        <w:t>med att återupp</w:t>
      </w:r>
      <w:r w:rsidR="00186443">
        <w:softHyphen/>
      </w:r>
      <w:r w:rsidR="00BA0062" w:rsidRPr="00AB0AAE">
        <w:t>rätta förtroendet</w:t>
      </w:r>
      <w:r w:rsidR="00BA0062">
        <w:t xml:space="preserve">. Med anledning av att </w:t>
      </w:r>
      <w:r w:rsidR="00815971">
        <w:t>händel</w:t>
      </w:r>
      <w:r w:rsidR="00186443">
        <w:softHyphen/>
      </w:r>
      <w:r w:rsidR="00815971">
        <w:t xml:space="preserve">serna </w:t>
      </w:r>
      <w:r w:rsidR="00BA0062">
        <w:t>återigen har aktualiserats ha</w:t>
      </w:r>
      <w:r w:rsidR="001B4859">
        <w:t>de</w:t>
      </w:r>
      <w:r w:rsidR="00BA0062">
        <w:t xml:space="preserve"> jag </w:t>
      </w:r>
      <w:r w:rsidR="001B4859">
        <w:t xml:space="preserve">för en kort tid </w:t>
      </w:r>
      <w:r w:rsidR="00BA0062">
        <w:t>se</w:t>
      </w:r>
      <w:r w:rsidR="001B4859">
        <w:t>dan</w:t>
      </w:r>
      <w:r w:rsidR="00BA0062">
        <w:t xml:space="preserve"> ett möte med Karolinska institutets rektor </w:t>
      </w:r>
      <w:r w:rsidR="00BA0062" w:rsidRPr="00BA0062">
        <w:t xml:space="preserve">för </w:t>
      </w:r>
      <w:r w:rsidR="00683552" w:rsidRPr="00BA0062">
        <w:t>att skapa mig en bild av läget</w:t>
      </w:r>
      <w:r w:rsidR="00BA0062">
        <w:t xml:space="preserve">. </w:t>
      </w:r>
    </w:p>
    <w:p w:rsidR="00BA0062" w:rsidRDefault="00205826" w:rsidP="007B100B">
      <w:r>
        <w:t>E</w:t>
      </w:r>
      <w:r w:rsidR="00BA0062">
        <w:t xml:space="preserve">n forskningsskandal som </w:t>
      </w:r>
      <w:proofErr w:type="spellStart"/>
      <w:r>
        <w:t>Macchiarini</w:t>
      </w:r>
      <w:proofErr w:type="spellEnd"/>
      <w:r>
        <w:t xml:space="preserve">-skandalen </w:t>
      </w:r>
      <w:r w:rsidR="00BA0062">
        <w:t>får aldrig hända igen.</w:t>
      </w:r>
    </w:p>
    <w:p w:rsidR="00E6404D" w:rsidRDefault="00E6404D" w:rsidP="007B100B">
      <w:r>
        <w:t>Stockholm den 6 mars 2019</w:t>
      </w:r>
    </w:p>
    <w:p w:rsidR="00E6404D" w:rsidRDefault="00E6404D" w:rsidP="007B100B"/>
    <w:p w:rsidR="007B100B" w:rsidRPr="00DB48AB" w:rsidRDefault="00E6404D" w:rsidP="00186443">
      <w:r>
        <w:t xml:space="preserve">Matilda Ernkrans </w:t>
      </w:r>
    </w:p>
    <w:p w:rsidR="00A236F8" w:rsidRDefault="00A236F8" w:rsidP="00E96532">
      <w:pPr>
        <w:pStyle w:val="Brdtext"/>
      </w:pPr>
    </w:p>
    <w:sectPr w:rsidR="00A236F8" w:rsidSect="00A236F8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1A6" w:rsidRDefault="00BB61A6" w:rsidP="00A87A54">
      <w:pPr>
        <w:spacing w:after="0" w:line="240" w:lineRule="auto"/>
      </w:pPr>
      <w:r>
        <w:separator/>
      </w:r>
    </w:p>
  </w:endnote>
  <w:endnote w:type="continuationSeparator" w:id="0">
    <w:p w:rsidR="00BB61A6" w:rsidRDefault="00BB61A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61FB7" w:rsidRPr="00347E11" w:rsidTr="00661FB7">
      <w:trPr>
        <w:trHeight w:val="227"/>
        <w:jc w:val="right"/>
      </w:trPr>
      <w:tc>
        <w:tcPr>
          <w:tcW w:w="708" w:type="dxa"/>
          <w:vAlign w:val="bottom"/>
        </w:tcPr>
        <w:p w:rsidR="00661FB7" w:rsidRPr="00B62610" w:rsidRDefault="00661FB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464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464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61FB7" w:rsidRPr="00347E11" w:rsidTr="00661FB7">
      <w:trPr>
        <w:trHeight w:val="850"/>
        <w:jc w:val="right"/>
      </w:trPr>
      <w:tc>
        <w:tcPr>
          <w:tcW w:w="708" w:type="dxa"/>
          <w:vAlign w:val="bottom"/>
        </w:tcPr>
        <w:p w:rsidR="00661FB7" w:rsidRPr="00347E11" w:rsidRDefault="00661FB7" w:rsidP="005606BC">
          <w:pPr>
            <w:pStyle w:val="Sidfot"/>
            <w:spacing w:line="276" w:lineRule="auto"/>
            <w:jc w:val="right"/>
          </w:pPr>
        </w:p>
      </w:tc>
    </w:tr>
  </w:tbl>
  <w:p w:rsidR="00661FB7" w:rsidRPr="005606BC" w:rsidRDefault="00661FB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61FB7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661FB7" w:rsidRPr="00347E11" w:rsidRDefault="00661FB7" w:rsidP="00347E11">
          <w:pPr>
            <w:pStyle w:val="Sidfot"/>
            <w:rPr>
              <w:sz w:val="8"/>
            </w:rPr>
          </w:pPr>
        </w:p>
      </w:tc>
    </w:tr>
    <w:tr w:rsidR="00661FB7" w:rsidRPr="00EE3C0F" w:rsidTr="00C26068">
      <w:trPr>
        <w:trHeight w:val="227"/>
      </w:trPr>
      <w:tc>
        <w:tcPr>
          <w:tcW w:w="4074" w:type="dxa"/>
        </w:tcPr>
        <w:p w:rsidR="00661FB7" w:rsidRPr="00F53AEA" w:rsidRDefault="00661FB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661FB7" w:rsidRPr="00F53AEA" w:rsidRDefault="00661FB7" w:rsidP="00F53AEA">
          <w:pPr>
            <w:pStyle w:val="Sidfot"/>
            <w:spacing w:line="276" w:lineRule="auto"/>
          </w:pPr>
        </w:p>
      </w:tc>
    </w:tr>
  </w:tbl>
  <w:p w:rsidR="00661FB7" w:rsidRPr="00EE3C0F" w:rsidRDefault="00661FB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1A6" w:rsidRDefault="00BB61A6" w:rsidP="00A87A54">
      <w:pPr>
        <w:spacing w:after="0" w:line="240" w:lineRule="auto"/>
      </w:pPr>
      <w:r>
        <w:separator/>
      </w:r>
    </w:p>
  </w:footnote>
  <w:footnote w:type="continuationSeparator" w:id="0">
    <w:p w:rsidR="00BB61A6" w:rsidRDefault="00BB61A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61FB7" w:rsidTr="00C93EBA">
      <w:trPr>
        <w:trHeight w:val="227"/>
      </w:trPr>
      <w:tc>
        <w:tcPr>
          <w:tcW w:w="5534" w:type="dxa"/>
        </w:tcPr>
        <w:p w:rsidR="00661FB7" w:rsidRPr="007D73AB" w:rsidRDefault="00661FB7">
          <w:pPr>
            <w:pStyle w:val="Sidhuvud"/>
          </w:pPr>
        </w:p>
      </w:tc>
      <w:tc>
        <w:tcPr>
          <w:tcW w:w="3170" w:type="dxa"/>
          <w:vAlign w:val="bottom"/>
        </w:tcPr>
        <w:p w:rsidR="00661FB7" w:rsidRPr="007D73AB" w:rsidRDefault="00661FB7" w:rsidP="00340DE0">
          <w:pPr>
            <w:pStyle w:val="Sidhuvud"/>
          </w:pPr>
        </w:p>
      </w:tc>
      <w:tc>
        <w:tcPr>
          <w:tcW w:w="1134" w:type="dxa"/>
        </w:tcPr>
        <w:p w:rsidR="00661FB7" w:rsidRDefault="00661FB7" w:rsidP="00661FB7">
          <w:pPr>
            <w:pStyle w:val="Sidhuvud"/>
          </w:pPr>
        </w:p>
      </w:tc>
    </w:tr>
    <w:tr w:rsidR="00661FB7" w:rsidTr="00C93EBA">
      <w:trPr>
        <w:trHeight w:val="1928"/>
      </w:trPr>
      <w:tc>
        <w:tcPr>
          <w:tcW w:w="5534" w:type="dxa"/>
        </w:tcPr>
        <w:p w:rsidR="00661FB7" w:rsidRPr="00340DE0" w:rsidRDefault="00661FB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78491A" wp14:editId="6799673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61FB7" w:rsidRPr="00710A6C" w:rsidRDefault="00661FB7" w:rsidP="00EE3C0F">
          <w:pPr>
            <w:pStyle w:val="Sidhuvud"/>
            <w:rPr>
              <w:b/>
            </w:rPr>
          </w:pPr>
        </w:p>
        <w:p w:rsidR="00661FB7" w:rsidRDefault="00661FB7" w:rsidP="00EE3C0F">
          <w:pPr>
            <w:pStyle w:val="Sidhuvud"/>
          </w:pPr>
        </w:p>
        <w:p w:rsidR="00661FB7" w:rsidRDefault="00661FB7" w:rsidP="00EE3C0F">
          <w:pPr>
            <w:pStyle w:val="Sidhuvud"/>
          </w:pPr>
        </w:p>
        <w:p w:rsidR="00661FB7" w:rsidRDefault="00661FB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8EBFB4C2A7F4AD0A863876E110FC04D"/>
            </w:placeholder>
            <w:dataBinding w:prefixMappings="xmlns:ns0='http://lp/documentinfo/RK' " w:xpath="/ns0:DocumentInfo[1]/ns0:BaseInfo[1]/ns0:Dnr[1]" w:storeItemID="{67CE5AED-123D-40E1-8447-A162B6E3FDE0}"/>
            <w:text/>
          </w:sdtPr>
          <w:sdtEndPr/>
          <w:sdtContent>
            <w:p w:rsidR="00661FB7" w:rsidRDefault="00661FB7" w:rsidP="00EE3C0F">
              <w:pPr>
                <w:pStyle w:val="Sidhuvud"/>
              </w:pPr>
              <w:r>
                <w:t>U2019/00624/UH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5E3F53A7014B63AED027971A8466FF"/>
            </w:placeholder>
            <w:showingPlcHdr/>
            <w:dataBinding w:prefixMappings="xmlns:ns0='http://lp/documentinfo/RK' " w:xpath="/ns0:DocumentInfo[1]/ns0:BaseInfo[1]/ns0:DocNumber[1]" w:storeItemID="{67CE5AED-123D-40E1-8447-A162B6E3FDE0}"/>
            <w:text/>
          </w:sdtPr>
          <w:sdtEndPr/>
          <w:sdtContent>
            <w:p w:rsidR="00661FB7" w:rsidRDefault="00661F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61FB7" w:rsidRDefault="00661FB7" w:rsidP="00EE3C0F">
          <w:pPr>
            <w:pStyle w:val="Sidhuvud"/>
          </w:pPr>
        </w:p>
      </w:tc>
      <w:tc>
        <w:tcPr>
          <w:tcW w:w="1134" w:type="dxa"/>
        </w:tcPr>
        <w:p w:rsidR="00661FB7" w:rsidRDefault="00661FB7" w:rsidP="0094502D">
          <w:pPr>
            <w:pStyle w:val="Sidhuvud"/>
          </w:pPr>
        </w:p>
        <w:p w:rsidR="00661FB7" w:rsidRPr="0094502D" w:rsidRDefault="00661FB7" w:rsidP="00EC71A6">
          <w:pPr>
            <w:pStyle w:val="Sidhuvud"/>
          </w:pPr>
        </w:p>
      </w:tc>
    </w:tr>
    <w:tr w:rsidR="00661FB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7F9B0F15D5443449E199CDC79F11AC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61FB7" w:rsidRPr="00A236F8" w:rsidRDefault="00661FB7" w:rsidP="00340DE0">
              <w:pPr>
                <w:pStyle w:val="Sidhuvud"/>
                <w:rPr>
                  <w:b/>
                </w:rPr>
              </w:pPr>
              <w:r w:rsidRPr="00A236F8">
                <w:rPr>
                  <w:b/>
                </w:rPr>
                <w:t>Utbildningsdepartementet</w:t>
              </w:r>
            </w:p>
            <w:p w:rsidR="00661FB7" w:rsidRDefault="00661FB7" w:rsidP="00340DE0">
              <w:pPr>
                <w:pStyle w:val="Sidhuvud"/>
              </w:pPr>
              <w:r w:rsidRPr="00A236F8">
                <w:t>Ministern för högre utbildning och forskning</w:t>
              </w:r>
            </w:p>
            <w:p w:rsidR="00661FB7" w:rsidRDefault="00661FB7" w:rsidP="00340DE0">
              <w:pPr>
                <w:pStyle w:val="Sidhuvud"/>
              </w:pPr>
            </w:p>
            <w:p w:rsidR="00661FB7" w:rsidRPr="00340DE0" w:rsidRDefault="00661FB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B39B5730A5468ABF9FB22E0BE47B81"/>
          </w:placeholder>
          <w:dataBinding w:prefixMappings="xmlns:ns0='http://lp/documentinfo/RK' " w:xpath="/ns0:DocumentInfo[1]/ns0:BaseInfo[1]/ns0:Recipient[1]" w:storeItemID="{67CE5AED-123D-40E1-8447-A162B6E3FDE0}"/>
          <w:text w:multiLine="1"/>
        </w:sdtPr>
        <w:sdtEndPr/>
        <w:sdtContent>
          <w:tc>
            <w:tcPr>
              <w:tcW w:w="3170" w:type="dxa"/>
            </w:tcPr>
            <w:p w:rsidR="00661FB7" w:rsidRDefault="00661FB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61FB7" w:rsidRDefault="00661FB7" w:rsidP="003E6020">
          <w:pPr>
            <w:pStyle w:val="Sidhuvud"/>
          </w:pPr>
        </w:p>
      </w:tc>
    </w:tr>
  </w:tbl>
  <w:p w:rsidR="00661FB7" w:rsidRDefault="00661F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F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1BA9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0A8A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79D7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38C5"/>
    <w:rsid w:val="0015611D"/>
    <w:rsid w:val="00167FA8"/>
    <w:rsid w:val="00170CE4"/>
    <w:rsid w:val="0017300E"/>
    <w:rsid w:val="00173126"/>
    <w:rsid w:val="00176A26"/>
    <w:rsid w:val="001774F8"/>
    <w:rsid w:val="00180BE1"/>
    <w:rsid w:val="001813DF"/>
    <w:rsid w:val="00186443"/>
    <w:rsid w:val="0019051C"/>
    <w:rsid w:val="0019127B"/>
    <w:rsid w:val="00192350"/>
    <w:rsid w:val="00192E34"/>
    <w:rsid w:val="00197A8A"/>
    <w:rsid w:val="001A2A61"/>
    <w:rsid w:val="001B4824"/>
    <w:rsid w:val="001B4859"/>
    <w:rsid w:val="001C4980"/>
    <w:rsid w:val="001C5DC9"/>
    <w:rsid w:val="001C71A9"/>
    <w:rsid w:val="001D12FC"/>
    <w:rsid w:val="001D4076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5826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4501D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B2E"/>
    <w:rsid w:val="002C1D37"/>
    <w:rsid w:val="002C476F"/>
    <w:rsid w:val="002C5B48"/>
    <w:rsid w:val="002D1327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981"/>
    <w:rsid w:val="00323EF7"/>
    <w:rsid w:val="003240E1"/>
    <w:rsid w:val="00326C03"/>
    <w:rsid w:val="00327474"/>
    <w:rsid w:val="003277B5"/>
    <w:rsid w:val="00340DE0"/>
    <w:rsid w:val="00341F47"/>
    <w:rsid w:val="00342327"/>
    <w:rsid w:val="0034646E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018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24E3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6528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268B"/>
    <w:rsid w:val="005365DD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0A8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FB7"/>
    <w:rsid w:val="0066378C"/>
    <w:rsid w:val="006700F0"/>
    <w:rsid w:val="00670A48"/>
    <w:rsid w:val="00672369"/>
    <w:rsid w:val="00672F6F"/>
    <w:rsid w:val="00674C2F"/>
    <w:rsid w:val="00674C8B"/>
    <w:rsid w:val="00683552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11C7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100B"/>
    <w:rsid w:val="007B29DF"/>
    <w:rsid w:val="007B61BA"/>
    <w:rsid w:val="007C26E3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2893"/>
    <w:rsid w:val="008150A6"/>
    <w:rsid w:val="00815971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752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3E84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6EF0"/>
    <w:rsid w:val="008D7CAF"/>
    <w:rsid w:val="008E02EE"/>
    <w:rsid w:val="008E65A8"/>
    <w:rsid w:val="008E77D6"/>
    <w:rsid w:val="009036E7"/>
    <w:rsid w:val="0090541A"/>
    <w:rsid w:val="0091053B"/>
    <w:rsid w:val="00912945"/>
    <w:rsid w:val="009144EE"/>
    <w:rsid w:val="00915D4C"/>
    <w:rsid w:val="009279B2"/>
    <w:rsid w:val="00932393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638"/>
    <w:rsid w:val="009E7B92"/>
    <w:rsid w:val="009F19C0"/>
    <w:rsid w:val="009F32E4"/>
    <w:rsid w:val="00A00AE4"/>
    <w:rsid w:val="00A00D24"/>
    <w:rsid w:val="00A01F5C"/>
    <w:rsid w:val="00A17ED8"/>
    <w:rsid w:val="00A2019A"/>
    <w:rsid w:val="00A23493"/>
    <w:rsid w:val="00A236F8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1A14"/>
    <w:rsid w:val="00AD0E75"/>
    <w:rsid w:val="00AD1614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420"/>
    <w:rsid w:val="00B47956"/>
    <w:rsid w:val="00B517E1"/>
    <w:rsid w:val="00B556E8"/>
    <w:rsid w:val="00B55AB1"/>
    <w:rsid w:val="00B55E70"/>
    <w:rsid w:val="00B60238"/>
    <w:rsid w:val="00B640A8"/>
    <w:rsid w:val="00B64962"/>
    <w:rsid w:val="00B66AC0"/>
    <w:rsid w:val="00B71634"/>
    <w:rsid w:val="00B73091"/>
    <w:rsid w:val="00B75139"/>
    <w:rsid w:val="00B76D70"/>
    <w:rsid w:val="00B80840"/>
    <w:rsid w:val="00B815FC"/>
    <w:rsid w:val="00B82A05"/>
    <w:rsid w:val="00B84409"/>
    <w:rsid w:val="00B84E2D"/>
    <w:rsid w:val="00B927C9"/>
    <w:rsid w:val="00B96EFA"/>
    <w:rsid w:val="00BA0062"/>
    <w:rsid w:val="00BB17B0"/>
    <w:rsid w:val="00BB28BF"/>
    <w:rsid w:val="00BB2F42"/>
    <w:rsid w:val="00BB4AC0"/>
    <w:rsid w:val="00BB5683"/>
    <w:rsid w:val="00BB61A6"/>
    <w:rsid w:val="00BC112B"/>
    <w:rsid w:val="00BC17DF"/>
    <w:rsid w:val="00BC6832"/>
    <w:rsid w:val="00BD0826"/>
    <w:rsid w:val="00BD15AB"/>
    <w:rsid w:val="00BD181D"/>
    <w:rsid w:val="00BD6558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2C82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6AE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5FB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04D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2334"/>
    <w:rsid w:val="00EB515D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29A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6C8F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3804"/>
    <w:rsid w:val="00F943C8"/>
    <w:rsid w:val="00F96B28"/>
    <w:rsid w:val="00FA0ACA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1DFB"/>
    <w:rsid w:val="00FF0538"/>
    <w:rsid w:val="00FF568D"/>
    <w:rsid w:val="00FF5B88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A13ADF-15CD-4F6F-9070-884A9E0A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EBFB4C2A7F4AD0A863876E110FC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9F3F8-0F81-40EF-A261-F2EAB5FC9754}"/>
      </w:docPartPr>
      <w:docPartBody>
        <w:p w:rsidR="00C57512" w:rsidRDefault="00901C13" w:rsidP="00901C13">
          <w:pPr>
            <w:pStyle w:val="28EBFB4C2A7F4AD0A863876E110FC0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5E3F53A7014B63AED027971A846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416FB-5B02-4F40-B417-B7CF8769F2F6}"/>
      </w:docPartPr>
      <w:docPartBody>
        <w:p w:rsidR="00C57512" w:rsidRDefault="00901C13" w:rsidP="00901C13">
          <w:pPr>
            <w:pStyle w:val="5F5E3F53A7014B63AED027971A8466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F9B0F15D5443449E199CDC79F11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5C2BE-E2DC-4FD6-9B83-421C782C098B}"/>
      </w:docPartPr>
      <w:docPartBody>
        <w:p w:rsidR="00C57512" w:rsidRDefault="00901C13" w:rsidP="00901C13">
          <w:pPr>
            <w:pStyle w:val="67F9B0F15D5443449E199CDC79F11A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B39B5730A5468ABF9FB22E0BE47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1CDB2-411B-43B9-953A-C4BDD6C19EC7}"/>
      </w:docPartPr>
      <w:docPartBody>
        <w:p w:rsidR="00C57512" w:rsidRDefault="00901C13" w:rsidP="00901C13">
          <w:pPr>
            <w:pStyle w:val="CEB39B5730A5468ABF9FB22E0BE47B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CA1D2F87624918A3B6F61435148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2E971-A4FA-4B5D-8348-54E5437266E6}"/>
      </w:docPartPr>
      <w:docPartBody>
        <w:p w:rsidR="00C57512" w:rsidRDefault="00901C13" w:rsidP="00901C13">
          <w:pPr>
            <w:pStyle w:val="FDCA1D2F87624918A3B6F614351485F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FEDF38D7DC647FD96C6A6068E86B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60D53-0ABC-4379-B906-921EA79A5D70}"/>
      </w:docPartPr>
      <w:docPartBody>
        <w:p w:rsidR="00C57512" w:rsidRDefault="00901C13" w:rsidP="00901C13">
          <w:pPr>
            <w:pStyle w:val="DFEDF38D7DC647FD96C6A6068E86BDE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13"/>
    <w:rsid w:val="005543C9"/>
    <w:rsid w:val="00901C13"/>
    <w:rsid w:val="00940A09"/>
    <w:rsid w:val="00C57512"/>
    <w:rsid w:val="00C93D28"/>
    <w:rsid w:val="00E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9A2AD3B957B4E42B3C585CAF6CB9718">
    <w:name w:val="89A2AD3B957B4E42B3C585CAF6CB9718"/>
    <w:rsid w:val="00901C13"/>
  </w:style>
  <w:style w:type="character" w:styleId="Platshllartext">
    <w:name w:val="Placeholder Text"/>
    <w:basedOn w:val="Standardstycketeckensnitt"/>
    <w:uiPriority w:val="99"/>
    <w:semiHidden/>
    <w:rsid w:val="00C57512"/>
    <w:rPr>
      <w:noProof w:val="0"/>
      <w:color w:val="808080"/>
    </w:rPr>
  </w:style>
  <w:style w:type="paragraph" w:customStyle="1" w:styleId="9241471A98E24577B4FB88B26244BC1F">
    <w:name w:val="9241471A98E24577B4FB88B26244BC1F"/>
    <w:rsid w:val="00901C13"/>
  </w:style>
  <w:style w:type="paragraph" w:customStyle="1" w:styleId="C5D16437BD2C45F49601EF3670D87FEE">
    <w:name w:val="C5D16437BD2C45F49601EF3670D87FEE"/>
    <w:rsid w:val="00901C13"/>
  </w:style>
  <w:style w:type="paragraph" w:customStyle="1" w:styleId="E762FA9808E74795B727365D23177338">
    <w:name w:val="E762FA9808E74795B727365D23177338"/>
    <w:rsid w:val="00901C13"/>
  </w:style>
  <w:style w:type="paragraph" w:customStyle="1" w:styleId="28EBFB4C2A7F4AD0A863876E110FC04D">
    <w:name w:val="28EBFB4C2A7F4AD0A863876E110FC04D"/>
    <w:rsid w:val="00901C13"/>
  </w:style>
  <w:style w:type="paragraph" w:customStyle="1" w:styleId="5F5E3F53A7014B63AED027971A8466FF">
    <w:name w:val="5F5E3F53A7014B63AED027971A8466FF"/>
    <w:rsid w:val="00901C13"/>
  </w:style>
  <w:style w:type="paragraph" w:customStyle="1" w:styleId="756128EAA07A4613BCA33118693B6851">
    <w:name w:val="756128EAA07A4613BCA33118693B6851"/>
    <w:rsid w:val="00901C13"/>
  </w:style>
  <w:style w:type="paragraph" w:customStyle="1" w:styleId="4B86D93400BB45AFBCCAEF82D02BFF71">
    <w:name w:val="4B86D93400BB45AFBCCAEF82D02BFF71"/>
    <w:rsid w:val="00901C13"/>
  </w:style>
  <w:style w:type="paragraph" w:customStyle="1" w:styleId="966BA97B877F480E91E97A392C1557C9">
    <w:name w:val="966BA97B877F480E91E97A392C1557C9"/>
    <w:rsid w:val="00901C13"/>
  </w:style>
  <w:style w:type="paragraph" w:customStyle="1" w:styleId="67F9B0F15D5443449E199CDC79F11AC4">
    <w:name w:val="67F9B0F15D5443449E199CDC79F11AC4"/>
    <w:rsid w:val="00901C13"/>
  </w:style>
  <w:style w:type="paragraph" w:customStyle="1" w:styleId="CEB39B5730A5468ABF9FB22E0BE47B81">
    <w:name w:val="CEB39B5730A5468ABF9FB22E0BE47B81"/>
    <w:rsid w:val="00901C13"/>
  </w:style>
  <w:style w:type="paragraph" w:customStyle="1" w:styleId="FDCA1D2F87624918A3B6F614351485F6">
    <w:name w:val="FDCA1D2F87624918A3B6F614351485F6"/>
    <w:rsid w:val="00901C13"/>
  </w:style>
  <w:style w:type="paragraph" w:customStyle="1" w:styleId="DFEDF38D7DC647FD96C6A6068E86BDEA">
    <w:name w:val="DFEDF38D7DC647FD96C6A6068E86BDEA"/>
    <w:rsid w:val="00901C13"/>
  </w:style>
  <w:style w:type="paragraph" w:customStyle="1" w:styleId="13E5FE9122184C02AEFD36D4D8284BDF">
    <w:name w:val="13E5FE9122184C02AEFD36D4D8284BDF"/>
    <w:rsid w:val="00901C13"/>
  </w:style>
  <w:style w:type="paragraph" w:customStyle="1" w:styleId="E11A62BA13964607A051A0EA1DF82F1A">
    <w:name w:val="E11A62BA13964607A051A0EA1DF82F1A"/>
    <w:rsid w:val="00901C13"/>
  </w:style>
  <w:style w:type="paragraph" w:customStyle="1" w:styleId="92DFEC5E45544657B4066099C8C94B45">
    <w:name w:val="92DFEC5E45544657B4066099C8C94B45"/>
    <w:rsid w:val="00C57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a1278826-48ad-4ffe-af57-63a7b21b0222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2019-02-21</HeaderDate>
    <Office/>
    <Dnr>U2019/00624/UH</Dnr>
    <ParagrafNr/>
    <DocumentTitle/>
    <VisitingAddress/>
    <Extra1/>
    <Extra2/>
    <Extra3>Fredrik Christensson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452MF7CDPVDY-1892515350-32844</_dlc_DocId>
    <_dlc_DocIdUrl xmlns="fd0eb60b-32c8-489c-a600-61d55b22892d">
      <Url>https://dhs.sp.regeringskansliet.se/yta/u-UH/_layouts/15/DocIdRedir.aspx?ID=452MF7CDPVDY-1892515350-32844</Url>
      <Description>452MF7CDPVDY-1892515350-32844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5B95-6C58-4F18-94C2-D96949264669}"/>
</file>

<file path=customXml/itemProps2.xml><?xml version="1.0" encoding="utf-8"?>
<ds:datastoreItem xmlns:ds="http://schemas.openxmlformats.org/officeDocument/2006/customXml" ds:itemID="{63D0CA91-BE0F-4620-B740-34364159DAF0}"/>
</file>

<file path=customXml/itemProps3.xml><?xml version="1.0" encoding="utf-8"?>
<ds:datastoreItem xmlns:ds="http://schemas.openxmlformats.org/officeDocument/2006/customXml" ds:itemID="{67CE5AED-123D-40E1-8447-A162B6E3FDE0}"/>
</file>

<file path=customXml/itemProps4.xml><?xml version="1.0" encoding="utf-8"?>
<ds:datastoreItem xmlns:ds="http://schemas.openxmlformats.org/officeDocument/2006/customXml" ds:itemID="{410E5B95-6C58-4F18-94C2-D96949264669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d0eb60b-32c8-489c-a600-61d55b22892d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D0CA91-BE0F-4620-B740-34364159DA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6262052-B4B0-44F4-BB4B-1AD25A5A6D02}"/>
</file>

<file path=customXml/itemProps7.xml><?xml version="1.0" encoding="utf-8"?>
<ds:datastoreItem xmlns:ds="http://schemas.openxmlformats.org/officeDocument/2006/customXml" ds:itemID="{54FD5C31-DDF2-4175-9620-6869A60E3C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497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Beijmo</dc:creator>
  <cp:keywords/>
  <dc:description/>
  <cp:lastModifiedBy>Catrin Arusell Ekström</cp:lastModifiedBy>
  <cp:revision>2</cp:revision>
  <cp:lastPrinted>2019-03-05T09:11:00Z</cp:lastPrinted>
  <dcterms:created xsi:type="dcterms:W3CDTF">2019-03-05T12:29:00Z</dcterms:created>
  <dcterms:modified xsi:type="dcterms:W3CDTF">2019-03-05T12:29:00Z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8b9c4ea2-6d38-40a1-a6b2-2d5a9c0944e1</vt:lpwstr>
  </property>
</Properties>
</file>