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2317" w14:textId="02759089" w:rsidR="00257043" w:rsidRDefault="00257043" w:rsidP="00DA0661">
      <w:pPr>
        <w:pStyle w:val="Rubrik"/>
      </w:pPr>
      <w:bookmarkStart w:id="0" w:name="Start"/>
      <w:bookmarkEnd w:id="0"/>
      <w:r>
        <w:t>Svar på fråga 2017/18:1326 av Saila Quicklund (M)</w:t>
      </w:r>
      <w:r>
        <w:br/>
        <w:t>Kilometerskatten i Jämtlands län</w:t>
      </w:r>
    </w:p>
    <w:p w14:paraId="45AFEB4B" w14:textId="210A8FD6" w:rsidR="00257043" w:rsidRDefault="00257043" w:rsidP="002749F7">
      <w:pPr>
        <w:pStyle w:val="Brdtext"/>
      </w:pPr>
      <w:r>
        <w:t>Saila Quicklund har frågat mig</w:t>
      </w:r>
      <w:r w:rsidR="00827B22">
        <w:t xml:space="preserve"> om jag kan ge några garantier om att Jämtlands län och resten av Norrlands inland kommer att undantas från förslaget om kilometerskatt.</w:t>
      </w:r>
    </w:p>
    <w:p w14:paraId="402B8880" w14:textId="77777777" w:rsidR="006B368F" w:rsidRDefault="00827B22" w:rsidP="00827B22">
      <w:pPr>
        <w:pStyle w:val="Brdtext"/>
      </w:pPr>
      <w:r w:rsidRPr="0093083B">
        <w:t>Finansdepartementet har remitterat en promemoria om en ny inriktning för beskattning av tung lastbilstrafik. Promemorian behandlar en avläsningsbar vägslitageskatt med syfte att skapa likvärdig konkurrens och ordning och reda i åkeribranschen. Vägslitageskatten föreslås omfatta en begränsad del av vägnätet och vara differentierad mellan landsbygd och tätort.</w:t>
      </w:r>
    </w:p>
    <w:p w14:paraId="7587FF37" w14:textId="68727BC9" w:rsidR="00827B22" w:rsidRDefault="007D08D7" w:rsidP="00827B22">
      <w:pPr>
        <w:pStyle w:val="Brdtext"/>
      </w:pPr>
      <w:r>
        <w:t xml:space="preserve">Remissinstanserna har kommit in med synpunkter och förslaget bereds vidare inom Regeringskansliet. </w:t>
      </w:r>
      <w:r w:rsidR="00827B22" w:rsidRPr="00E3035C">
        <w:t>Regeringen kommer att beakta remissinstansernas svar när det gäller inverkan på landsbygdens förutsättningar, speciellt för de näringar och delar</w:t>
      </w:r>
      <w:r w:rsidR="00827B22" w:rsidRPr="0093083B">
        <w:t xml:space="preserve"> av landsbygden där lastbil är det enda alternativet.</w:t>
      </w:r>
      <w:r w:rsidR="006B368F" w:rsidRPr="006B368F">
        <w:t xml:space="preserve"> </w:t>
      </w:r>
      <w:bookmarkStart w:id="1" w:name="_GoBack"/>
      <w:bookmarkEnd w:id="1"/>
    </w:p>
    <w:p w14:paraId="4AC676BC" w14:textId="1341246D" w:rsidR="00257043" w:rsidRDefault="0025704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3F49B09B3C64618A55176076E741777"/>
          </w:placeholder>
          <w:dataBinding w:prefixMappings="xmlns:ns0='http://lp/documentinfo/RK' " w:xpath="/ns0:DocumentInfo[1]/ns0:BaseInfo[1]/ns0:HeaderDate[1]" w:storeItemID="{F55EF1E8-C41E-4E96-B37C-6C0DCAD5F2BA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1857">
            <w:t>30 maj 2018</w:t>
          </w:r>
        </w:sdtContent>
      </w:sdt>
    </w:p>
    <w:p w14:paraId="3AC5DF57" w14:textId="77777777" w:rsidR="00257043" w:rsidRDefault="00257043" w:rsidP="004E7A8F">
      <w:pPr>
        <w:pStyle w:val="Brdtextutanavstnd"/>
      </w:pPr>
    </w:p>
    <w:p w14:paraId="5415ECAA" w14:textId="77777777" w:rsidR="00257043" w:rsidRDefault="00257043" w:rsidP="004E7A8F">
      <w:pPr>
        <w:pStyle w:val="Brdtextutanavstnd"/>
      </w:pPr>
    </w:p>
    <w:p w14:paraId="68250A5A" w14:textId="77777777" w:rsidR="00257043" w:rsidRDefault="00257043" w:rsidP="004E7A8F">
      <w:pPr>
        <w:pStyle w:val="Brdtextutanavstnd"/>
      </w:pPr>
    </w:p>
    <w:p w14:paraId="700AFB4E" w14:textId="2F8E5D9E" w:rsidR="00257043" w:rsidRDefault="00257043" w:rsidP="00422A41">
      <w:pPr>
        <w:pStyle w:val="Brdtext"/>
      </w:pPr>
      <w:r>
        <w:t>Magdalena Andersson</w:t>
      </w:r>
    </w:p>
    <w:p w14:paraId="7057CCA7" w14:textId="77777777" w:rsidR="00257043" w:rsidRPr="00DB48AB" w:rsidRDefault="00257043" w:rsidP="00DB48AB">
      <w:pPr>
        <w:pStyle w:val="Brdtext"/>
      </w:pPr>
    </w:p>
    <w:p w14:paraId="73532378" w14:textId="77777777" w:rsidR="00257043" w:rsidRDefault="00257043" w:rsidP="00E96532">
      <w:pPr>
        <w:pStyle w:val="Brdtext"/>
      </w:pPr>
    </w:p>
    <w:sectPr w:rsidR="00257043" w:rsidSect="00257043">
      <w:footerReference w:type="default" r:id="rId13"/>
      <w:headerReference w:type="first" r:id="rId14"/>
      <w:footerReference w:type="first" r:id="rId15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EDF0" w14:textId="77777777" w:rsidR="00257043" w:rsidRDefault="00257043" w:rsidP="00A87A54">
      <w:pPr>
        <w:spacing w:after="0" w:line="240" w:lineRule="auto"/>
      </w:pPr>
      <w:r>
        <w:separator/>
      </w:r>
    </w:p>
  </w:endnote>
  <w:endnote w:type="continuationSeparator" w:id="0">
    <w:p w14:paraId="1702CD8A" w14:textId="77777777" w:rsidR="00257043" w:rsidRDefault="002570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57043" w:rsidRPr="00347E11" w14:paraId="63218867" w14:textId="77777777" w:rsidTr="00021949">
      <w:trPr>
        <w:trHeight w:val="227"/>
        <w:jc w:val="right"/>
      </w:trPr>
      <w:tc>
        <w:tcPr>
          <w:tcW w:w="708" w:type="dxa"/>
          <w:vAlign w:val="bottom"/>
        </w:tcPr>
        <w:p w14:paraId="008400DB" w14:textId="5CFB693A" w:rsidR="00257043" w:rsidRPr="00B62610" w:rsidRDefault="00257043" w:rsidP="0025704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4E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4E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57043" w:rsidRPr="00347E11" w14:paraId="3B754E7C" w14:textId="77777777" w:rsidTr="00021949">
      <w:trPr>
        <w:trHeight w:val="850"/>
        <w:jc w:val="right"/>
      </w:trPr>
      <w:tc>
        <w:tcPr>
          <w:tcW w:w="708" w:type="dxa"/>
          <w:vAlign w:val="bottom"/>
        </w:tcPr>
        <w:p w14:paraId="187AD620" w14:textId="77777777" w:rsidR="00257043" w:rsidRPr="00347E11" w:rsidRDefault="00257043" w:rsidP="00257043">
          <w:pPr>
            <w:pStyle w:val="Sidfot"/>
            <w:spacing w:line="276" w:lineRule="auto"/>
            <w:jc w:val="right"/>
          </w:pPr>
        </w:p>
      </w:tc>
    </w:tr>
  </w:tbl>
  <w:p w14:paraId="1E50C21E" w14:textId="77777777" w:rsidR="00257043" w:rsidRPr="005606BC" w:rsidRDefault="00257043" w:rsidP="0025704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527ED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1C5E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9778FF" w14:textId="77777777" w:rsidTr="00C26068">
      <w:trPr>
        <w:trHeight w:val="227"/>
      </w:trPr>
      <w:tc>
        <w:tcPr>
          <w:tcW w:w="4074" w:type="dxa"/>
        </w:tcPr>
        <w:p w14:paraId="6AD983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A907A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0994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B065" w14:textId="77777777" w:rsidR="00257043" w:rsidRDefault="00257043" w:rsidP="00A87A54">
      <w:pPr>
        <w:spacing w:after="0" w:line="240" w:lineRule="auto"/>
      </w:pPr>
      <w:r>
        <w:separator/>
      </w:r>
    </w:p>
  </w:footnote>
  <w:footnote w:type="continuationSeparator" w:id="0">
    <w:p w14:paraId="774B6BA4" w14:textId="77777777" w:rsidR="00257043" w:rsidRDefault="002570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7043" w14:paraId="3D3B43C5" w14:textId="77777777" w:rsidTr="00C93EBA">
      <w:trPr>
        <w:trHeight w:val="227"/>
      </w:trPr>
      <w:tc>
        <w:tcPr>
          <w:tcW w:w="5534" w:type="dxa"/>
        </w:tcPr>
        <w:p w14:paraId="28CA6C27" w14:textId="77777777" w:rsidR="00257043" w:rsidRPr="007D73AB" w:rsidRDefault="00257043">
          <w:pPr>
            <w:pStyle w:val="Sidhuvud"/>
          </w:pPr>
        </w:p>
      </w:tc>
      <w:tc>
        <w:tcPr>
          <w:tcW w:w="3170" w:type="dxa"/>
          <w:vAlign w:val="bottom"/>
        </w:tcPr>
        <w:p w14:paraId="78A3D487" w14:textId="77777777" w:rsidR="00257043" w:rsidRPr="007D73AB" w:rsidRDefault="00257043" w:rsidP="00340DE0">
          <w:pPr>
            <w:pStyle w:val="Sidhuvud"/>
          </w:pPr>
        </w:p>
      </w:tc>
      <w:tc>
        <w:tcPr>
          <w:tcW w:w="1134" w:type="dxa"/>
        </w:tcPr>
        <w:p w14:paraId="401D405F" w14:textId="77777777" w:rsidR="00257043" w:rsidRDefault="00257043" w:rsidP="005A703A">
          <w:pPr>
            <w:pStyle w:val="Sidhuvud"/>
          </w:pPr>
        </w:p>
      </w:tc>
    </w:tr>
    <w:tr w:rsidR="00257043" w14:paraId="0BCD1B7E" w14:textId="77777777" w:rsidTr="00C93EBA">
      <w:trPr>
        <w:trHeight w:val="1928"/>
      </w:trPr>
      <w:tc>
        <w:tcPr>
          <w:tcW w:w="5534" w:type="dxa"/>
        </w:tcPr>
        <w:p w14:paraId="25A3AC71" w14:textId="77777777" w:rsidR="00257043" w:rsidRPr="00340DE0" w:rsidRDefault="002570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D4294A" wp14:editId="7940D29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1B36A8" w14:textId="77777777" w:rsidR="00257043" w:rsidRPr="00710A6C" w:rsidRDefault="00257043" w:rsidP="00EE3C0F">
          <w:pPr>
            <w:pStyle w:val="Sidhuvud"/>
            <w:rPr>
              <w:b/>
            </w:rPr>
          </w:pPr>
        </w:p>
        <w:p w14:paraId="160C8913" w14:textId="77777777" w:rsidR="00257043" w:rsidRDefault="00257043" w:rsidP="00EE3C0F">
          <w:pPr>
            <w:pStyle w:val="Sidhuvud"/>
          </w:pPr>
        </w:p>
        <w:p w14:paraId="79F360A9" w14:textId="77777777" w:rsidR="00257043" w:rsidRDefault="00257043" w:rsidP="00EE3C0F">
          <w:pPr>
            <w:pStyle w:val="Sidhuvud"/>
          </w:pPr>
        </w:p>
        <w:p w14:paraId="08D02D88" w14:textId="77777777" w:rsidR="00257043" w:rsidRDefault="002570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B084826FD5410D85F8961DD57F2859"/>
            </w:placeholder>
            <w:dataBinding w:prefixMappings="xmlns:ns0='http://lp/documentinfo/RK' " w:xpath="/ns0:DocumentInfo[1]/ns0:BaseInfo[1]/ns0:Dnr[1]" w:storeItemID="{F55EF1E8-C41E-4E96-B37C-6C0DCAD5F2BA}"/>
            <w:text/>
          </w:sdtPr>
          <w:sdtEndPr/>
          <w:sdtContent>
            <w:p w14:paraId="356F70E1" w14:textId="49657D7E" w:rsidR="00257043" w:rsidRDefault="00B545B9" w:rsidP="00EE3C0F">
              <w:pPr>
                <w:pStyle w:val="Sidhuvud"/>
              </w:pPr>
              <w:r w:rsidRPr="00B545B9">
                <w:t>Fi2018/02109/S2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D309B62FCA42A9B5B3F9E059990F71"/>
            </w:placeholder>
            <w:showingPlcHdr/>
            <w:dataBinding w:prefixMappings="xmlns:ns0='http://lp/documentinfo/RK' " w:xpath="/ns0:DocumentInfo[1]/ns0:BaseInfo[1]/ns0:DocNumber[1]" w:storeItemID="{F55EF1E8-C41E-4E96-B37C-6C0DCAD5F2BA}"/>
            <w:text/>
          </w:sdtPr>
          <w:sdtEndPr/>
          <w:sdtContent>
            <w:p w14:paraId="0F4A439B" w14:textId="77777777" w:rsidR="00257043" w:rsidRDefault="002570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F1038F2" w14:textId="77777777" w:rsidR="00257043" w:rsidRDefault="00257043" w:rsidP="00EE3C0F">
          <w:pPr>
            <w:pStyle w:val="Sidhuvud"/>
          </w:pPr>
        </w:p>
      </w:tc>
      <w:tc>
        <w:tcPr>
          <w:tcW w:w="1134" w:type="dxa"/>
        </w:tcPr>
        <w:p w14:paraId="1C657921" w14:textId="77777777" w:rsidR="00257043" w:rsidRDefault="00257043" w:rsidP="0094502D">
          <w:pPr>
            <w:pStyle w:val="Sidhuvud"/>
          </w:pPr>
        </w:p>
        <w:p w14:paraId="7BE498F6" w14:textId="77777777" w:rsidR="00257043" w:rsidRPr="0094502D" w:rsidRDefault="00257043" w:rsidP="00EC71A6">
          <w:pPr>
            <w:pStyle w:val="Sidhuvud"/>
          </w:pPr>
        </w:p>
      </w:tc>
    </w:tr>
    <w:tr w:rsidR="00257043" w14:paraId="69B72DD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678DC88471A4A198C95B9A4B14186B0"/>
            </w:placeholder>
          </w:sdtPr>
          <w:sdtEndPr/>
          <w:sdtContent>
            <w:p w14:paraId="56A469A5" w14:textId="77777777" w:rsidR="00257043" w:rsidRPr="00257043" w:rsidRDefault="00257043" w:rsidP="00340DE0">
              <w:pPr>
                <w:pStyle w:val="Sidhuvud"/>
                <w:rPr>
                  <w:b/>
                </w:rPr>
              </w:pPr>
              <w:r w:rsidRPr="00257043">
                <w:rPr>
                  <w:b/>
                </w:rPr>
                <w:t>Finansdepartementet</w:t>
              </w:r>
            </w:p>
            <w:p w14:paraId="7C75B39B" w14:textId="77777777" w:rsidR="00257043" w:rsidRDefault="00257043" w:rsidP="00340DE0">
              <w:pPr>
                <w:pStyle w:val="Sidhuvud"/>
              </w:pPr>
              <w:r w:rsidRPr="00257043">
                <w:t>Finansministern</w:t>
              </w:r>
            </w:p>
            <w:p w14:paraId="4A784B40" w14:textId="77777777" w:rsidR="00257043" w:rsidRDefault="00257043" w:rsidP="00340DE0">
              <w:pPr>
                <w:pStyle w:val="Sidhuvud"/>
              </w:pPr>
            </w:p>
            <w:p w14:paraId="03EBBF87" w14:textId="5F4F8520" w:rsidR="00257043" w:rsidRPr="00257043" w:rsidRDefault="004D568E" w:rsidP="00340DE0">
              <w:pPr>
                <w:pStyle w:val="Sidhuvud"/>
                <w:rPr>
                  <w:b/>
                </w:rPr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9C7026E0743149DAA3746E3E5DCBF8FB"/>
          </w:placeholder>
          <w:dataBinding w:prefixMappings="xmlns:ns0='http://lp/documentinfo/RK' " w:xpath="/ns0:DocumentInfo[1]/ns0:BaseInfo[1]/ns0:Recipient[1]" w:storeItemID="{F55EF1E8-C41E-4E96-B37C-6C0DCAD5F2BA}"/>
          <w:text w:multiLine="1"/>
        </w:sdtPr>
        <w:sdtEndPr/>
        <w:sdtContent>
          <w:tc>
            <w:tcPr>
              <w:tcW w:w="3170" w:type="dxa"/>
            </w:tcPr>
            <w:p w14:paraId="061F5964" w14:textId="77777777" w:rsidR="00257043" w:rsidRDefault="002570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B4FF68" w14:textId="77777777" w:rsidR="00257043" w:rsidRDefault="00257043" w:rsidP="003E6020">
          <w:pPr>
            <w:pStyle w:val="Sidhuvud"/>
          </w:pPr>
        </w:p>
      </w:tc>
    </w:tr>
  </w:tbl>
  <w:p w14:paraId="3365A0A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7043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7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568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368F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8D7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B22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4E2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57E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45B9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6273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DB314F"/>
  <w15:docId w15:val="{428B7EAB-93EF-4D61-8396-CF76322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57043"/>
  </w:style>
  <w:style w:type="paragraph" w:styleId="Rubrik1">
    <w:name w:val="heading 1"/>
    <w:basedOn w:val="Brdtext"/>
    <w:next w:val="Brdtext"/>
    <w:link w:val="Rubrik1Char"/>
    <w:uiPriority w:val="1"/>
    <w:qFormat/>
    <w:rsid w:val="00257043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5704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5704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57043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5704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570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570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570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570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5704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57043"/>
  </w:style>
  <w:style w:type="paragraph" w:styleId="Brdtextmedindrag">
    <w:name w:val="Body Text Indent"/>
    <w:basedOn w:val="Normal"/>
    <w:link w:val="BrdtextmedindragChar"/>
    <w:qFormat/>
    <w:rsid w:val="0025704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57043"/>
  </w:style>
  <w:style w:type="character" w:customStyle="1" w:styleId="Rubrik1Char">
    <w:name w:val="Rubrik 1 Char"/>
    <w:basedOn w:val="Standardstycketeckensnitt"/>
    <w:link w:val="Rubrik1"/>
    <w:uiPriority w:val="1"/>
    <w:rsid w:val="0025704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57043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5704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5704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5704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5704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5704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5704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5704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5704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5704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5704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57043"/>
  </w:style>
  <w:style w:type="paragraph" w:styleId="Beskrivning">
    <w:name w:val="caption"/>
    <w:basedOn w:val="Bildtext"/>
    <w:next w:val="Normal"/>
    <w:uiPriority w:val="35"/>
    <w:semiHidden/>
    <w:qFormat/>
    <w:rsid w:val="0025704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5704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5704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57043"/>
  </w:style>
  <w:style w:type="paragraph" w:styleId="Sidhuvud">
    <w:name w:val="header"/>
    <w:basedOn w:val="Normal"/>
    <w:link w:val="SidhuvudChar"/>
    <w:uiPriority w:val="99"/>
    <w:rsid w:val="0025704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5704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5704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5704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57043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5704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57043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57043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5704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5704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5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5704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5704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5704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5704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5704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5704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5704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5704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57043"/>
    <w:pPr>
      <w:numPr>
        <w:numId w:val="34"/>
      </w:numPr>
    </w:pPr>
  </w:style>
  <w:style w:type="numbering" w:customStyle="1" w:styleId="RKPunktlista">
    <w:name w:val="RK Punktlista"/>
    <w:uiPriority w:val="99"/>
    <w:rsid w:val="0025704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57043"/>
    <w:pPr>
      <w:numPr>
        <w:ilvl w:val="1"/>
      </w:numPr>
    </w:pPr>
  </w:style>
  <w:style w:type="numbering" w:customStyle="1" w:styleId="Strecklistan">
    <w:name w:val="Strecklistan"/>
    <w:uiPriority w:val="99"/>
    <w:rsid w:val="0025704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5704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5704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5704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5704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57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5704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5704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5704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5704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5704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57043"/>
  </w:style>
  <w:style w:type="character" w:styleId="AnvndHyperlnk">
    <w:name w:val="FollowedHyperlink"/>
    <w:basedOn w:val="Standardstycketeckensnitt"/>
    <w:uiPriority w:val="99"/>
    <w:semiHidden/>
    <w:unhideWhenUsed/>
    <w:rsid w:val="0025704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5704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57043"/>
  </w:style>
  <w:style w:type="paragraph" w:styleId="Avsndaradress-brev">
    <w:name w:val="envelope return"/>
    <w:basedOn w:val="Normal"/>
    <w:uiPriority w:val="99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704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5704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5704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5704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57043"/>
  </w:style>
  <w:style w:type="paragraph" w:styleId="Brdtext3">
    <w:name w:val="Body Text 3"/>
    <w:basedOn w:val="Normal"/>
    <w:link w:val="Brdtext3Char"/>
    <w:uiPriority w:val="99"/>
    <w:semiHidden/>
    <w:unhideWhenUsed/>
    <w:rsid w:val="0025704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5704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5704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5704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5704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5704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5704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5704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5704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5704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570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5704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5704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570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57043"/>
  </w:style>
  <w:style w:type="character" w:customStyle="1" w:styleId="DatumChar">
    <w:name w:val="Datum Char"/>
    <w:basedOn w:val="Standardstycketeckensnitt"/>
    <w:link w:val="Datum"/>
    <w:uiPriority w:val="99"/>
    <w:semiHidden/>
    <w:rsid w:val="00257043"/>
  </w:style>
  <w:style w:type="character" w:styleId="Diskretbetoning">
    <w:name w:val="Subtle Emphasis"/>
    <w:basedOn w:val="Standardstycketeckensnitt"/>
    <w:uiPriority w:val="19"/>
    <w:semiHidden/>
    <w:qFormat/>
    <w:rsid w:val="0025704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5704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570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570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570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5704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570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570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570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57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5704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57043"/>
  </w:style>
  <w:style w:type="paragraph" w:styleId="Figurfrteckning">
    <w:name w:val="table of figures"/>
    <w:basedOn w:val="Normal"/>
    <w:next w:val="Normal"/>
    <w:uiPriority w:val="99"/>
    <w:semiHidden/>
    <w:unhideWhenUsed/>
    <w:rsid w:val="0025704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570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570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570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5704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5704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5704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5704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5704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5704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5704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570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5704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5704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5704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5704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5704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704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5704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5704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5704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5704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57043"/>
  </w:style>
  <w:style w:type="paragraph" w:styleId="Innehll4">
    <w:name w:val="toc 4"/>
    <w:basedOn w:val="Normal"/>
    <w:next w:val="Normal"/>
    <w:autoRedefine/>
    <w:uiPriority w:val="39"/>
    <w:semiHidden/>
    <w:unhideWhenUsed/>
    <w:rsid w:val="0025704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5704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5704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5704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5704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5704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570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704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704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70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704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5704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5704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5704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5704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5704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5704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5704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5704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5704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5704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5704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57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57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57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57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57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57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57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57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57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57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57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57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57043"/>
  </w:style>
  <w:style w:type="table" w:styleId="Ljuslista">
    <w:name w:val="Light List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570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57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57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57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57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57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57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57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5704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57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570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57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57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570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57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5704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5704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5704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57043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5704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570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570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5704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5704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57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5704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57043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57043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704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704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70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70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5704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57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57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57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57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57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57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57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57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57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57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57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57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57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57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5704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57043"/>
  </w:style>
  <w:style w:type="character" w:styleId="Slutnotsreferens">
    <w:name w:val="endnote reference"/>
    <w:basedOn w:val="Standardstycketeckensnitt"/>
    <w:uiPriority w:val="99"/>
    <w:semiHidden/>
    <w:unhideWhenUsed/>
    <w:rsid w:val="0025704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5704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5704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5704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570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570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570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570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5704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5704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5704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5704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5704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570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570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57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570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570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570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570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570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570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570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570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57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57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570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570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570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57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570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570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570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57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57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570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570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570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5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570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5704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570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570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570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B084826FD5410D85F8961DD57F2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A21E1-B07C-4792-9C62-C4440C2607B3}"/>
      </w:docPartPr>
      <w:docPartBody>
        <w:p w:rsidR="002D7CDA" w:rsidRDefault="000036E9" w:rsidP="000036E9">
          <w:pPr>
            <w:pStyle w:val="43B084826FD5410D85F8961DD57F28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D309B62FCA42A9B5B3F9E059990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8B714-30FC-482B-813F-DA9541DCBF1F}"/>
      </w:docPartPr>
      <w:docPartBody>
        <w:p w:rsidR="002D7CDA" w:rsidRDefault="000036E9" w:rsidP="000036E9">
          <w:pPr>
            <w:pStyle w:val="BAD309B62FCA42A9B5B3F9E05999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78DC88471A4A198C95B9A4B1418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2870D-F09B-44EF-BCAF-4FC79E4A8E52}"/>
      </w:docPartPr>
      <w:docPartBody>
        <w:p w:rsidR="002D7CDA" w:rsidRDefault="000036E9" w:rsidP="000036E9">
          <w:pPr>
            <w:pStyle w:val="D678DC88471A4A198C95B9A4B14186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026E0743149DAA3746E3E5DCBF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DDA8C-38A0-4F67-8D4E-86F15D7B6C20}"/>
      </w:docPartPr>
      <w:docPartBody>
        <w:p w:rsidR="002D7CDA" w:rsidRDefault="000036E9" w:rsidP="000036E9">
          <w:pPr>
            <w:pStyle w:val="9C7026E0743149DAA3746E3E5DCBF8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F49B09B3C64618A55176076E741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52BC6-C633-4B17-AAD8-9B33868FEB8E}"/>
      </w:docPartPr>
      <w:docPartBody>
        <w:p w:rsidR="002D7CDA" w:rsidRDefault="000036E9" w:rsidP="000036E9">
          <w:pPr>
            <w:pStyle w:val="A3F49B09B3C64618A55176076E74177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E9"/>
    <w:rsid w:val="000036E9"/>
    <w:rsid w:val="002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48841F681C4CF38813CD0F79F67083">
    <w:name w:val="F348841F681C4CF38813CD0F79F67083"/>
    <w:rsid w:val="000036E9"/>
  </w:style>
  <w:style w:type="character" w:styleId="Platshllartext">
    <w:name w:val="Placeholder Text"/>
    <w:basedOn w:val="Standardstycketeckensnitt"/>
    <w:uiPriority w:val="99"/>
    <w:semiHidden/>
    <w:rsid w:val="000036E9"/>
    <w:rPr>
      <w:noProof w:val="0"/>
      <w:color w:val="808080"/>
    </w:rPr>
  </w:style>
  <w:style w:type="paragraph" w:customStyle="1" w:styleId="1B9378C29F5D450899640C284C1C75BF">
    <w:name w:val="1B9378C29F5D450899640C284C1C75BF"/>
    <w:rsid w:val="000036E9"/>
  </w:style>
  <w:style w:type="paragraph" w:customStyle="1" w:styleId="1AB078DCD3AA4F82A2017C14E7F68CDE">
    <w:name w:val="1AB078DCD3AA4F82A2017C14E7F68CDE"/>
    <w:rsid w:val="000036E9"/>
  </w:style>
  <w:style w:type="paragraph" w:customStyle="1" w:styleId="C5197370ABF34991A47D446DFD9DF0F0">
    <w:name w:val="C5197370ABF34991A47D446DFD9DF0F0"/>
    <w:rsid w:val="000036E9"/>
  </w:style>
  <w:style w:type="paragraph" w:customStyle="1" w:styleId="43B084826FD5410D85F8961DD57F2859">
    <w:name w:val="43B084826FD5410D85F8961DD57F2859"/>
    <w:rsid w:val="000036E9"/>
  </w:style>
  <w:style w:type="paragraph" w:customStyle="1" w:styleId="BAD309B62FCA42A9B5B3F9E059990F71">
    <w:name w:val="BAD309B62FCA42A9B5B3F9E059990F71"/>
    <w:rsid w:val="000036E9"/>
  </w:style>
  <w:style w:type="paragraph" w:customStyle="1" w:styleId="94C57E83F4954880B90BEE2ECCA56E7B">
    <w:name w:val="94C57E83F4954880B90BEE2ECCA56E7B"/>
    <w:rsid w:val="000036E9"/>
  </w:style>
  <w:style w:type="paragraph" w:customStyle="1" w:styleId="A909D215C89F47AB971798F9724E0291">
    <w:name w:val="A909D215C89F47AB971798F9724E0291"/>
    <w:rsid w:val="000036E9"/>
  </w:style>
  <w:style w:type="paragraph" w:customStyle="1" w:styleId="36CC2C2E24D7478D8EBF7CB546CFA692">
    <w:name w:val="36CC2C2E24D7478D8EBF7CB546CFA692"/>
    <w:rsid w:val="000036E9"/>
  </w:style>
  <w:style w:type="paragraph" w:customStyle="1" w:styleId="D678DC88471A4A198C95B9A4B14186B0">
    <w:name w:val="D678DC88471A4A198C95B9A4B14186B0"/>
    <w:rsid w:val="000036E9"/>
  </w:style>
  <w:style w:type="paragraph" w:customStyle="1" w:styleId="9C7026E0743149DAA3746E3E5DCBF8FB">
    <w:name w:val="9C7026E0743149DAA3746E3E5DCBF8FB"/>
    <w:rsid w:val="000036E9"/>
  </w:style>
  <w:style w:type="paragraph" w:customStyle="1" w:styleId="4681DE9A04D34550AB76B43D1BB4B1F1">
    <w:name w:val="4681DE9A04D34550AB76B43D1BB4B1F1"/>
    <w:rsid w:val="000036E9"/>
  </w:style>
  <w:style w:type="paragraph" w:customStyle="1" w:styleId="3CD4C03EDE454779AC18686A0A53ED53">
    <w:name w:val="3CD4C03EDE454779AC18686A0A53ED53"/>
    <w:rsid w:val="000036E9"/>
  </w:style>
  <w:style w:type="paragraph" w:customStyle="1" w:styleId="47D9D022C0FD435FB1111EFAD954720E">
    <w:name w:val="47D9D022C0FD435FB1111EFAD954720E"/>
    <w:rsid w:val="000036E9"/>
  </w:style>
  <w:style w:type="paragraph" w:customStyle="1" w:styleId="18BF6185F41F458AAD7839DCFE6EE3AE">
    <w:name w:val="18BF6185F41F458AAD7839DCFE6EE3AE"/>
    <w:rsid w:val="000036E9"/>
  </w:style>
  <w:style w:type="paragraph" w:customStyle="1" w:styleId="6039CE63BE8E4571A91699FB2BB05F83">
    <w:name w:val="6039CE63BE8E4571A91699FB2BB05F83"/>
    <w:rsid w:val="000036E9"/>
  </w:style>
  <w:style w:type="paragraph" w:customStyle="1" w:styleId="A3F49B09B3C64618A55176076E741777">
    <w:name w:val="A3F49B09B3C64618A55176076E741777"/>
    <w:rsid w:val="000036E9"/>
  </w:style>
  <w:style w:type="paragraph" w:customStyle="1" w:styleId="4D89DACC7C854DECA2A819C23E9091A3">
    <w:name w:val="4D89DACC7C854DECA2A819C23E9091A3"/>
    <w:rsid w:val="00003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2018-05-30T00:00:00</HeaderDate>
    <Office/>
    <Dnr>Fi2018/02109/S2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f4b0aa4e-c3f2-4427-83bb-326560ac8b89</RD_Svarsid>
  </documentManagement>
</p:properties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0E4BB609-E88C-48E8-89C9-3C24870A2D65}"/>
</file>

<file path=customXml/itemProps3.xml><?xml version="1.0" encoding="utf-8"?>
<ds:datastoreItem xmlns:ds="http://schemas.openxmlformats.org/officeDocument/2006/customXml" ds:itemID="{F55EF1E8-C41E-4E96-B37C-6C0DCAD5F2BA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99100F-8DFB-4513-B5ED-D9E6D0E9102D}"/>
</file>

<file path=customXml/itemProps6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Kjellberg</dc:creator>
  <cp:keywords/>
  <dc:description/>
  <cp:lastModifiedBy>Henrik Kjellberg</cp:lastModifiedBy>
  <cp:revision>7</cp:revision>
  <dcterms:created xsi:type="dcterms:W3CDTF">2018-05-22T13:46:00Z</dcterms:created>
  <dcterms:modified xsi:type="dcterms:W3CDTF">2018-05-28T13:25:00Z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P2XF6VT2D3NN-1568736191-2979</vt:lpwstr>
  </property>
  <property fmtid="{D5CDD505-2E9C-101B-9397-08002B2CF9AE}" pid="6" name="_dlc_DocIdUrl">
    <vt:lpwstr>https://dhs.sp.regeringskansliet.se/yta/fi-ska/_layouts/15/DocIdRedir.aspx?ID=P2XF6VT2D3NN-1568736191-2979, P2XF6VT2D3NN-1568736191-2979</vt:lpwstr>
  </property>
  <property fmtid="{D5CDD505-2E9C-101B-9397-08002B2CF9AE}" pid="7" name="_dlc_DocIdItemGuid">
    <vt:lpwstr>91920596-cb58-47d2-a9b2-0c2768bc5c15</vt:lpwstr>
  </property>
</Properties>
</file>