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63863" w14:textId="5D7CD845" w:rsidR="006475DC" w:rsidRDefault="002A0DE4" w:rsidP="009A6842">
      <w:pPr>
        <w:pStyle w:val="Rubrik"/>
        <w:spacing w:after="0"/>
      </w:pPr>
      <w:bookmarkStart w:id="0" w:name="Start"/>
      <w:bookmarkEnd w:id="0"/>
      <w:r>
        <w:t>S</w:t>
      </w:r>
      <w:r w:rsidR="007F358D">
        <w:t>var på fråga</w:t>
      </w:r>
      <w:r w:rsidR="00DB0C32">
        <w:t xml:space="preserve"> 201</w:t>
      </w:r>
      <w:r w:rsidR="00C8526D">
        <w:t>9</w:t>
      </w:r>
      <w:r w:rsidR="00DB0C32">
        <w:t>/</w:t>
      </w:r>
      <w:r w:rsidR="00C8526D">
        <w:t>20</w:t>
      </w:r>
      <w:r w:rsidR="00DB0C32">
        <w:t>:</w:t>
      </w:r>
      <w:r w:rsidR="00C8526D">
        <w:t>75</w:t>
      </w:r>
      <w:r>
        <w:t xml:space="preserve"> av</w:t>
      </w:r>
      <w:r w:rsidR="006475DC">
        <w:t xml:space="preserve"> Anders Österberg </w:t>
      </w:r>
      <w:r w:rsidR="00DB0C32">
        <w:t>(</w:t>
      </w:r>
      <w:sdt>
        <w:sdtPr>
          <w:alias w:val="Parti"/>
          <w:tag w:val="Parti_delete"/>
          <w:id w:val="1620417071"/>
          <w:placeholder>
            <w:docPart w:val="2343B4567F7A4C949F81E867CFA9AEF6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6475DC">
            <w:t>S</w:t>
          </w:r>
          <w:r w:rsidR="00DB0C32">
            <w:t>)</w:t>
          </w:r>
        </w:sdtContent>
      </w:sdt>
      <w:r w:rsidR="006475DC">
        <w:t xml:space="preserve"> </w:t>
      </w:r>
      <w:r w:rsidR="00EC6A69">
        <w:t xml:space="preserve">Förföljelse av </w:t>
      </w:r>
      <w:proofErr w:type="spellStart"/>
      <w:r w:rsidR="00A3554E" w:rsidRPr="00A3554E">
        <w:rPr>
          <w:rFonts w:cstheme="majorHAnsi"/>
          <w:szCs w:val="26"/>
        </w:rPr>
        <w:t>baha'ier</w:t>
      </w:r>
      <w:proofErr w:type="spellEnd"/>
      <w:r w:rsidR="00EC6A69">
        <w:t xml:space="preserve"> i Iran</w:t>
      </w:r>
    </w:p>
    <w:p w14:paraId="3AB1E4B3" w14:textId="77777777" w:rsidR="009A6842" w:rsidRPr="009A6842" w:rsidRDefault="009A6842" w:rsidP="009A6842">
      <w:pPr>
        <w:pStyle w:val="Brdtext"/>
      </w:pPr>
    </w:p>
    <w:p w14:paraId="354044D9" w14:textId="7CF5B548" w:rsidR="006863E7" w:rsidRPr="00A3554E" w:rsidRDefault="001642A4" w:rsidP="00A3554E">
      <w:sdt>
        <w:sdtPr>
          <w:alias w:val="Frågeställare"/>
          <w:tag w:val="delete"/>
          <w:id w:val="-1635256365"/>
          <w:placeholder>
            <w:docPart w:val="CB2CD187A9C5440A8E50FBB39F61CAE2"/>
          </w:placeholder>
          <w:dataBinding w:prefixMappings="xmlns:ns0='http://lp/documentinfo/RK' " w:xpath="/ns0:DocumentInfo[1]/ns0:BaseInfo[1]/ns0:Extra3[1]" w:storeItemID="{4F79AE34-C6E0-4D9A-9698-4F078FF1184F}"/>
          <w:text/>
        </w:sdtPr>
        <w:sdtEndPr/>
        <w:sdtContent>
          <w:r w:rsidR="006475DC" w:rsidRPr="00A3554E">
            <w:t>Anders Österberg</w:t>
          </w:r>
          <w:r w:rsidR="00DB0C32" w:rsidRPr="00A3554E">
            <w:t xml:space="preserve"> </w:t>
          </w:r>
        </w:sdtContent>
      </w:sdt>
      <w:r w:rsidR="002A0DE4" w:rsidRPr="00A3554E">
        <w:t xml:space="preserve">har frågat mig </w:t>
      </w:r>
      <w:r w:rsidR="001D3A4E" w:rsidRPr="00A3554E">
        <w:t xml:space="preserve">om </w:t>
      </w:r>
      <w:r w:rsidR="00C8526D" w:rsidRPr="00A3554E">
        <w:t>hur jag kan tänka mig att agera med anledning av</w:t>
      </w:r>
      <w:r w:rsidR="00365E3F" w:rsidRPr="00A3554E">
        <w:t xml:space="preserve"> den senaste</w:t>
      </w:r>
      <w:r w:rsidR="000A2B0A" w:rsidRPr="00A3554E">
        <w:t xml:space="preserve"> </w:t>
      </w:r>
      <w:r w:rsidR="00C8526D" w:rsidRPr="00A3554E">
        <w:t xml:space="preserve">rapporten från FN:s </w:t>
      </w:r>
      <w:proofErr w:type="spellStart"/>
      <w:r w:rsidR="00C8526D" w:rsidRPr="00A3554E">
        <w:t>specialrapportör</w:t>
      </w:r>
      <w:proofErr w:type="spellEnd"/>
      <w:r w:rsidR="00C8526D" w:rsidRPr="00A3554E">
        <w:t xml:space="preserve"> för situationen för mänskliga rättigheter i Iran, som lyfter </w:t>
      </w:r>
      <w:r w:rsidR="0046491F" w:rsidRPr="00A3554E">
        <w:t xml:space="preserve">situationen för </w:t>
      </w:r>
      <w:proofErr w:type="spellStart"/>
      <w:r w:rsidR="002B231D" w:rsidRPr="00A3554E">
        <w:t>baha'ier</w:t>
      </w:r>
      <w:proofErr w:type="spellEnd"/>
      <w:r w:rsidR="002B231D" w:rsidRPr="00A3554E">
        <w:t xml:space="preserve"> </w:t>
      </w:r>
      <w:r w:rsidR="0046491F" w:rsidRPr="00A3554E">
        <w:t>och andra minoriteter i Iran</w:t>
      </w:r>
      <w:r w:rsidR="0041603B" w:rsidRPr="00A3554E">
        <w:t>.</w:t>
      </w:r>
    </w:p>
    <w:p w14:paraId="2CE39D00" w14:textId="6BFDE3E7" w:rsidR="006863E7" w:rsidRPr="00A3554E" w:rsidRDefault="006863E7" w:rsidP="00A3554E">
      <w:r w:rsidRPr="00A3554E">
        <w:t>Sveriges position vad gäller respekten för mänskliga rättigheter, demokrati och rättsstatens principer är tydlig.</w:t>
      </w:r>
      <w:r w:rsidR="00AC1685" w:rsidRPr="00A3554E">
        <w:t xml:space="preserve"> </w:t>
      </w:r>
      <w:r w:rsidR="004C361A" w:rsidRPr="00A3554E">
        <w:t>Vi lyfter situation</w:t>
      </w:r>
      <w:r w:rsidR="003D5506" w:rsidRPr="00A3554E">
        <w:t>en</w:t>
      </w:r>
      <w:r w:rsidR="004C361A" w:rsidRPr="00A3554E">
        <w:t xml:space="preserve"> för de mänskliga rättigheterna i Iran i alla våra kontakter med iranska företrädare.</w:t>
      </w:r>
    </w:p>
    <w:p w14:paraId="610461A8" w14:textId="62DE81B9" w:rsidR="008E2AC3" w:rsidRPr="00A3554E" w:rsidRDefault="008E2AC3" w:rsidP="00A3554E">
      <w:r w:rsidRPr="00A3554E">
        <w:t xml:space="preserve">Regeringen delar Anders Österbergs oro över </w:t>
      </w:r>
      <w:proofErr w:type="spellStart"/>
      <w:r w:rsidRPr="00A3554E">
        <w:t>baha'iernas</w:t>
      </w:r>
      <w:proofErr w:type="spellEnd"/>
      <w:r w:rsidRPr="00A3554E">
        <w:t xml:space="preserve"> svåra situation i Iran. </w:t>
      </w:r>
      <w:proofErr w:type="spellStart"/>
      <w:r w:rsidRPr="00A3554E">
        <w:t>Baha'ierna</w:t>
      </w:r>
      <w:proofErr w:type="spellEnd"/>
      <w:r w:rsidRPr="00A3554E">
        <w:t xml:space="preserve"> är särskilt utsatta för diskriminering och hindras från att utöva sin religion. Regeringen tar återkommande upp</w:t>
      </w:r>
      <w:r w:rsidR="00AC1685" w:rsidRPr="00A3554E">
        <w:t xml:space="preserve"> etniska och religiösa</w:t>
      </w:r>
      <w:r w:rsidRPr="00A3554E">
        <w:t xml:space="preserve"> minoriteters, inklusive </w:t>
      </w:r>
      <w:proofErr w:type="spellStart"/>
      <w:r w:rsidRPr="00A3554E">
        <w:t>baha'iernas</w:t>
      </w:r>
      <w:proofErr w:type="spellEnd"/>
      <w:r w:rsidRPr="00A3554E">
        <w:t>, situation</w:t>
      </w:r>
      <w:r w:rsidR="00AC1685" w:rsidRPr="00A3554E">
        <w:t xml:space="preserve"> i kontakter</w:t>
      </w:r>
      <w:r w:rsidRPr="00A3554E">
        <w:t xml:space="preserve"> med Iran. Detta skedde senast under utrikesminister </w:t>
      </w:r>
      <w:proofErr w:type="spellStart"/>
      <w:r w:rsidRPr="00A3554E">
        <w:t>Zarifs</w:t>
      </w:r>
      <w:proofErr w:type="spellEnd"/>
      <w:r w:rsidRPr="00A3554E">
        <w:t xml:space="preserve"> besök i Sverige i augusti. </w:t>
      </w:r>
    </w:p>
    <w:p w14:paraId="6933B707" w14:textId="1DB51587" w:rsidR="008E2AC3" w:rsidRPr="00A3554E" w:rsidRDefault="008E2AC3" w:rsidP="00A3554E">
      <w:r w:rsidRPr="00A3554E">
        <w:t xml:space="preserve">Situationen för </w:t>
      </w:r>
      <w:proofErr w:type="spellStart"/>
      <w:r w:rsidR="004C361A" w:rsidRPr="00A3554E">
        <w:t>baha'ier</w:t>
      </w:r>
      <w:proofErr w:type="spellEnd"/>
      <w:r w:rsidR="004C361A" w:rsidRPr="00A3554E">
        <w:t xml:space="preserve"> och andra </w:t>
      </w:r>
      <w:r w:rsidRPr="00A3554E">
        <w:t xml:space="preserve">minoriteter i Iran </w:t>
      </w:r>
      <w:r w:rsidR="00BE5323" w:rsidRPr="00A3554E">
        <w:t>innefattas</w:t>
      </w:r>
      <w:r w:rsidRPr="00A3554E">
        <w:t xml:space="preserve"> också</w:t>
      </w:r>
      <w:r w:rsidR="004C361A" w:rsidRPr="00A3554E">
        <w:t xml:space="preserve"> i</w:t>
      </w:r>
      <w:r w:rsidRPr="00A3554E">
        <w:t xml:space="preserve"> UD:s rapport om mänskliga rättigheter, demokrati och rättsstatens principer i Iran från 2017.</w:t>
      </w:r>
      <w:r w:rsidR="004C361A" w:rsidRPr="00A3554E">
        <w:t xml:space="preserve"> En ny rapport kommer i slutet av år</w:t>
      </w:r>
      <w:r w:rsidR="005577FB" w:rsidRPr="00A3554E">
        <w:t>et</w:t>
      </w:r>
      <w:r w:rsidR="004C361A" w:rsidRPr="00A3554E">
        <w:t>.</w:t>
      </w:r>
      <w:r w:rsidRPr="00A3554E">
        <w:t xml:space="preserve"> Utöver bilaterala kontakter och dialog arbetar vi systematiskt och löpande med situationen för Irans minoriteter genom EU och FN i kontakter med iranska företrädare. </w:t>
      </w:r>
    </w:p>
    <w:p w14:paraId="1A21B98B" w14:textId="1EEF1732" w:rsidR="004C361A" w:rsidRPr="00A3554E" w:rsidRDefault="008E2AC3" w:rsidP="00A3554E">
      <w:r w:rsidRPr="00A3554E">
        <w:t xml:space="preserve">FN:s </w:t>
      </w:r>
      <w:proofErr w:type="spellStart"/>
      <w:r w:rsidRPr="00A3554E">
        <w:t>specialrapportör</w:t>
      </w:r>
      <w:proofErr w:type="spellEnd"/>
      <w:r w:rsidRPr="00A3554E">
        <w:t xml:space="preserve"> för MR-situationen i Iran, vars mandat Sverige varit drivande i att årligen förnya, uppmärksammar </w:t>
      </w:r>
      <w:r w:rsidR="003D5506" w:rsidRPr="00A3554E">
        <w:t xml:space="preserve">regelbundet </w:t>
      </w:r>
      <w:r w:rsidRPr="00A3554E">
        <w:t xml:space="preserve">minoriteters och i synnerhet </w:t>
      </w:r>
      <w:proofErr w:type="spellStart"/>
      <w:r w:rsidRPr="00A3554E">
        <w:t>baha'iernas</w:t>
      </w:r>
      <w:proofErr w:type="spellEnd"/>
      <w:r w:rsidRPr="00A3554E">
        <w:t xml:space="preserve"> situation. Specialrapportörens senaste rapport över situationen för mänskliga rättigheter i Iran lyfter</w:t>
      </w:r>
      <w:r w:rsidR="004C361A" w:rsidRPr="00A3554E">
        <w:t>,</w:t>
      </w:r>
      <w:r w:rsidRPr="00A3554E">
        <w:t xml:space="preserve"> som Anders Österberg påpekar</w:t>
      </w:r>
      <w:r w:rsidR="004C361A" w:rsidRPr="00A3554E">
        <w:t>,</w:t>
      </w:r>
      <w:r w:rsidRPr="00A3554E">
        <w:t xml:space="preserve"> också ingående diskrimineringen av </w:t>
      </w:r>
      <w:proofErr w:type="spellStart"/>
      <w:r w:rsidRPr="00A3554E">
        <w:t>baha'ier</w:t>
      </w:r>
      <w:proofErr w:type="spellEnd"/>
      <w:r w:rsidRPr="00A3554E">
        <w:t xml:space="preserve">. </w:t>
      </w:r>
    </w:p>
    <w:p w14:paraId="537FC470" w14:textId="7D4D50CD" w:rsidR="008E2AC3" w:rsidRPr="00A3554E" w:rsidRDefault="008E2AC3" w:rsidP="00A3554E">
      <w:r w:rsidRPr="00A3554E">
        <w:lastRenderedPageBreak/>
        <w:t xml:space="preserve">I november 2019 granskas Iran i FN:s universella granskningsmekanism – Universal </w:t>
      </w:r>
      <w:proofErr w:type="spellStart"/>
      <w:r w:rsidRPr="00A3554E">
        <w:t>Periodic</w:t>
      </w:r>
      <w:proofErr w:type="spellEnd"/>
      <w:r w:rsidRPr="00A3554E">
        <w:t xml:space="preserve"> Review (UPR). UPR är en återkommande granskning av situationen för de mänskliga rättigheterna i samtliga FN:s medlemsstater. Senast Iran granskades i UPR, 2014, gav Sverige bl.a. en rekommendation om att vidta åtgärder mot diskriminering av etniska och religiösa minoriteter.  </w:t>
      </w:r>
    </w:p>
    <w:p w14:paraId="679FE7FC" w14:textId="77777777" w:rsidR="008E2AC3" w:rsidRPr="00A3554E" w:rsidRDefault="008E2AC3" w:rsidP="00A3554E">
      <w:r w:rsidRPr="00A3554E">
        <w:t xml:space="preserve">Sverige är också genom EU aktiva bl.a. i förhandlingarna av en årlig resolution i FN om situationen för mänskliga rättigheter i Iran. Det är för Sverige och resten av EU viktigt att denna resolution fortsätter att tydligt ta upp situationen för minoriteter i Iran, och då inte minst </w:t>
      </w:r>
      <w:proofErr w:type="spellStart"/>
      <w:r w:rsidRPr="00A3554E">
        <w:t>baha'iernas</w:t>
      </w:r>
      <w:proofErr w:type="spellEnd"/>
      <w:r w:rsidRPr="00A3554E">
        <w:t xml:space="preserve"> situation.</w:t>
      </w:r>
    </w:p>
    <w:p w14:paraId="4598D078" w14:textId="01882034" w:rsidR="008E2AC3" w:rsidRPr="00A3554E" w:rsidRDefault="008E2AC3" w:rsidP="00A3554E">
      <w:r w:rsidRPr="00A3554E">
        <w:t xml:space="preserve">Utöver detta har UD:s ambassadör för mänskliga rättigheter vid flera tillfällen medverkat i seminarier om </w:t>
      </w:r>
      <w:proofErr w:type="spellStart"/>
      <w:r w:rsidRPr="00A3554E">
        <w:t>baha'iernas</w:t>
      </w:r>
      <w:proofErr w:type="spellEnd"/>
      <w:r w:rsidRPr="00A3554E">
        <w:t xml:space="preserve"> situation. Senast skedde detta </w:t>
      </w:r>
      <w:r w:rsidR="00AC1685" w:rsidRPr="00A3554E">
        <w:t xml:space="preserve">i riksdagen </w:t>
      </w:r>
      <w:r w:rsidRPr="00A3554E">
        <w:t xml:space="preserve">den 17 oktober 2018. </w:t>
      </w:r>
    </w:p>
    <w:p w14:paraId="762CE71D" w14:textId="7451EB5F" w:rsidR="004C361A" w:rsidRPr="00A3554E" w:rsidRDefault="004C361A" w:rsidP="00A3554E">
      <w:r w:rsidRPr="00A3554E">
        <w:t>Sverige kommer fortsätta vara en drivande och tydlig röst för respekten för de mänskliga rättigheterna i Iran</w:t>
      </w:r>
      <w:r w:rsidR="00AC1685" w:rsidRPr="00A3554E">
        <w:t xml:space="preserve"> -</w:t>
      </w:r>
      <w:r w:rsidRPr="00A3554E">
        <w:t xml:space="preserve"> inklusive </w:t>
      </w:r>
      <w:proofErr w:type="spellStart"/>
      <w:r w:rsidRPr="00A3554E">
        <w:t>baha'iers</w:t>
      </w:r>
      <w:proofErr w:type="spellEnd"/>
      <w:r w:rsidRPr="00A3554E">
        <w:t xml:space="preserve"> och andra minoriteters situation</w:t>
      </w:r>
      <w:r w:rsidR="00AC1685" w:rsidRPr="00A3554E">
        <w:t xml:space="preserve"> -</w:t>
      </w:r>
      <w:r w:rsidRPr="00A3554E">
        <w:t xml:space="preserve"> inom EU och FN. Vi kommer</w:t>
      </w:r>
      <w:r w:rsidR="00AC1685" w:rsidRPr="00A3554E">
        <w:t xml:space="preserve"> även</w:t>
      </w:r>
      <w:r w:rsidRPr="00A3554E">
        <w:t xml:space="preserve"> fortsätta att regelbundet ta upp dessa viktiga frågor i vår dialog med Iran.</w:t>
      </w:r>
    </w:p>
    <w:p w14:paraId="57819DC9" w14:textId="5CB65783" w:rsidR="00A3554E" w:rsidRDefault="001642A4" w:rsidP="00A3554E">
      <w:r>
        <w:t>Stockholm den 8 oktober 2019</w:t>
      </w:r>
    </w:p>
    <w:p w14:paraId="14C1751B" w14:textId="77777777" w:rsidR="001642A4" w:rsidRDefault="001642A4" w:rsidP="00A3554E"/>
    <w:p w14:paraId="7FA92B36" w14:textId="35D78AC3" w:rsidR="002A0DE4" w:rsidRPr="00A3554E" w:rsidRDefault="001642A4" w:rsidP="00A3554E">
      <w:pPr>
        <w:tabs>
          <w:tab w:val="left" w:pos="2220"/>
        </w:tabs>
      </w:pPr>
      <w:sdt>
        <w:sdtPr>
          <w:alias w:val="Klicka på listpilen"/>
          <w:tag w:val="run-loadAllMinistersFromDep_control-cmdAvsandare_bindto-SenderTitle_delete"/>
          <w:id w:val="-122627287"/>
          <w:placeholder>
            <w:docPart w:val="C8E17C4C8F564BB396AD531D6294C0CA"/>
          </w:placeholder>
          <w:dataBinding w:prefixMappings="xmlns:ns0='http://lp/documentinfo/RK' " w:xpath="/ns0:DocumentInfo[1]/ns0:BaseInfo[1]/ns0:TopSender[1]" w:storeItemID="{4F79AE34-C6E0-4D9A-9698-4F078FF1184F}"/>
          <w:comboBox w:lastValue="Utrikeshandelsministern och ministern med ansvar för nordiska frågor">
            <w:listItem w:displayText="Margot Wallström" w:value="Utrikesministern"/>
            <w:listItem w:displayText="Peter Eriksson" w:value="Biståndsministern"/>
            <w:listItem w:displayText="Ann Linde" w:value="Utrikeshandelsministern och ministern med ansvar för nordiska frågor"/>
          </w:comboBox>
        </w:sdtPr>
        <w:sdtEndPr/>
        <w:sdtContent>
          <w:r w:rsidR="0046491F" w:rsidRPr="00A3554E">
            <w:t>Ann Linde</w:t>
          </w:r>
        </w:sdtContent>
      </w:sdt>
      <w:r w:rsidR="00A3554E">
        <w:tab/>
      </w:r>
      <w:bookmarkStart w:id="1" w:name="_GoBack"/>
      <w:bookmarkEnd w:id="1"/>
    </w:p>
    <w:sectPr w:rsidR="002A0DE4" w:rsidRPr="00A3554E" w:rsidSect="004811E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BC01B" w14:textId="77777777" w:rsidR="004811EB" w:rsidRDefault="004811EB" w:rsidP="00A87A54">
      <w:pPr>
        <w:spacing w:after="0" w:line="240" w:lineRule="auto"/>
      </w:pPr>
      <w:r>
        <w:separator/>
      </w:r>
    </w:p>
  </w:endnote>
  <w:endnote w:type="continuationSeparator" w:id="0">
    <w:p w14:paraId="6F86288D" w14:textId="77777777" w:rsidR="004811EB" w:rsidRDefault="004811E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413F35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6277DDA" w14:textId="51E4E02F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E228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E228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B75752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C6BB7C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41D282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4E1C0B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A9D701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6237795" w14:textId="77777777" w:rsidTr="00C26068">
      <w:trPr>
        <w:trHeight w:val="227"/>
      </w:trPr>
      <w:tc>
        <w:tcPr>
          <w:tcW w:w="4074" w:type="dxa"/>
        </w:tcPr>
        <w:p w14:paraId="03AA828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F5E0CF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9AF568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045F7" w14:textId="77777777" w:rsidR="004811EB" w:rsidRDefault="004811EB" w:rsidP="00A87A54">
      <w:pPr>
        <w:spacing w:after="0" w:line="240" w:lineRule="auto"/>
      </w:pPr>
      <w:r>
        <w:separator/>
      </w:r>
    </w:p>
  </w:footnote>
  <w:footnote w:type="continuationSeparator" w:id="0">
    <w:p w14:paraId="47AEF6FE" w14:textId="77777777" w:rsidR="004811EB" w:rsidRDefault="004811E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811EB" w14:paraId="094FCBBC" w14:textId="77777777" w:rsidTr="00C93EBA">
      <w:trPr>
        <w:trHeight w:val="227"/>
      </w:trPr>
      <w:tc>
        <w:tcPr>
          <w:tcW w:w="5534" w:type="dxa"/>
        </w:tcPr>
        <w:p w14:paraId="0E187DB3" w14:textId="77777777" w:rsidR="004811EB" w:rsidRPr="007D73AB" w:rsidRDefault="004811EB">
          <w:pPr>
            <w:pStyle w:val="Sidhuvud"/>
          </w:pPr>
        </w:p>
      </w:tc>
      <w:tc>
        <w:tcPr>
          <w:tcW w:w="3170" w:type="dxa"/>
          <w:vAlign w:val="bottom"/>
        </w:tcPr>
        <w:p w14:paraId="5C9AE217" w14:textId="77777777" w:rsidR="004811EB" w:rsidRPr="007D73AB" w:rsidRDefault="004811EB" w:rsidP="00340DE0">
          <w:pPr>
            <w:pStyle w:val="Sidhuvud"/>
          </w:pPr>
        </w:p>
      </w:tc>
      <w:tc>
        <w:tcPr>
          <w:tcW w:w="1134" w:type="dxa"/>
        </w:tcPr>
        <w:p w14:paraId="3CE070AF" w14:textId="77777777" w:rsidR="004811EB" w:rsidRDefault="004811EB" w:rsidP="005A703A">
          <w:pPr>
            <w:pStyle w:val="Sidhuvud"/>
          </w:pPr>
        </w:p>
      </w:tc>
    </w:tr>
    <w:tr w:rsidR="004811EB" w14:paraId="03A2058B" w14:textId="77777777" w:rsidTr="00C93EBA">
      <w:trPr>
        <w:trHeight w:val="1928"/>
      </w:trPr>
      <w:tc>
        <w:tcPr>
          <w:tcW w:w="5534" w:type="dxa"/>
        </w:tcPr>
        <w:p w14:paraId="55479CD3" w14:textId="77777777" w:rsidR="004811EB" w:rsidRPr="00340DE0" w:rsidRDefault="004811E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9AEF690" wp14:editId="7835D46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75826F7" w14:textId="77777777" w:rsidR="004811EB" w:rsidRPr="00710A6C" w:rsidRDefault="004811EB" w:rsidP="00EE3C0F">
          <w:pPr>
            <w:pStyle w:val="Sidhuvud"/>
            <w:rPr>
              <w:b/>
            </w:rPr>
          </w:pPr>
        </w:p>
        <w:p w14:paraId="4BDBA32D" w14:textId="77777777" w:rsidR="004811EB" w:rsidRDefault="004811EB" w:rsidP="00EE3C0F">
          <w:pPr>
            <w:pStyle w:val="Sidhuvud"/>
          </w:pPr>
        </w:p>
        <w:p w14:paraId="440FE032" w14:textId="77777777" w:rsidR="004811EB" w:rsidRDefault="004811EB" w:rsidP="00EE3C0F">
          <w:pPr>
            <w:pStyle w:val="Sidhuvud"/>
          </w:pPr>
        </w:p>
        <w:p w14:paraId="3018B8C1" w14:textId="77777777" w:rsidR="004811EB" w:rsidRDefault="004811E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7AB61732D404C35B7418E27A963544C"/>
            </w:placeholder>
            <w:showingPlcHdr/>
            <w:dataBinding w:prefixMappings="xmlns:ns0='http://lp/documentinfo/RK' " w:xpath="/ns0:DocumentInfo[1]/ns0:BaseInfo[1]/ns0:Dnr[1]" w:storeItemID="{4F79AE34-C6E0-4D9A-9698-4F078FF1184F}"/>
            <w:text/>
          </w:sdtPr>
          <w:sdtEndPr/>
          <w:sdtContent>
            <w:p w14:paraId="3F748EBE" w14:textId="7548F04A" w:rsidR="004811EB" w:rsidRDefault="00F27CA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C4B81A95F98417B987A1A7CDAB0EFCF"/>
            </w:placeholder>
            <w:showingPlcHdr/>
            <w:dataBinding w:prefixMappings="xmlns:ns0='http://lp/documentinfo/RK' " w:xpath="/ns0:DocumentInfo[1]/ns0:BaseInfo[1]/ns0:DocNumber[1]" w:storeItemID="{4F79AE34-C6E0-4D9A-9698-4F078FF1184F}"/>
            <w:text/>
          </w:sdtPr>
          <w:sdtEndPr/>
          <w:sdtContent>
            <w:p w14:paraId="7594E590" w14:textId="77777777" w:rsidR="004811EB" w:rsidRDefault="004811E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C37BDA5" w14:textId="77777777" w:rsidR="004811EB" w:rsidRDefault="004811EB" w:rsidP="00EE3C0F">
          <w:pPr>
            <w:pStyle w:val="Sidhuvud"/>
          </w:pPr>
        </w:p>
      </w:tc>
      <w:tc>
        <w:tcPr>
          <w:tcW w:w="1134" w:type="dxa"/>
        </w:tcPr>
        <w:p w14:paraId="3173585B" w14:textId="77777777" w:rsidR="004811EB" w:rsidRDefault="004811EB" w:rsidP="0094502D">
          <w:pPr>
            <w:pStyle w:val="Sidhuvud"/>
          </w:pPr>
        </w:p>
        <w:p w14:paraId="311166D0" w14:textId="77777777" w:rsidR="004811EB" w:rsidRPr="0094502D" w:rsidRDefault="004811EB" w:rsidP="00EC71A6">
          <w:pPr>
            <w:pStyle w:val="Sidhuvud"/>
          </w:pPr>
        </w:p>
      </w:tc>
    </w:tr>
    <w:tr w:rsidR="004811EB" w14:paraId="45C335D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6B53BD0B3B64FEF8F443999EBA487C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9BB6003" w14:textId="6375AD56" w:rsidR="002A0DE4" w:rsidRPr="002A0DE4" w:rsidRDefault="002A0DE4" w:rsidP="00340DE0">
              <w:pPr>
                <w:pStyle w:val="Sidhuvud"/>
                <w:rPr>
                  <w:b/>
                </w:rPr>
              </w:pPr>
              <w:r w:rsidRPr="002A0DE4">
                <w:rPr>
                  <w:b/>
                </w:rPr>
                <w:t>Utrikesdepartementet</w:t>
              </w:r>
            </w:p>
            <w:p w14:paraId="2EDABCCE" w14:textId="77777777" w:rsidR="00EC6A69" w:rsidRDefault="00A321A6" w:rsidP="00340DE0">
              <w:pPr>
                <w:pStyle w:val="Sidhuvud"/>
              </w:pPr>
              <w:r>
                <w:t>Utrikesministern</w:t>
              </w:r>
            </w:p>
            <w:p w14:paraId="0277ABCC" w14:textId="77777777" w:rsidR="00EC6A69" w:rsidRDefault="00EC6A69" w:rsidP="00340DE0">
              <w:pPr>
                <w:pStyle w:val="Sidhuvud"/>
              </w:pPr>
            </w:p>
            <w:p w14:paraId="245F4DF9" w14:textId="59A58FFD" w:rsidR="004811EB" w:rsidRPr="00340DE0" w:rsidRDefault="004811EB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6FFDB9C195E4860B2F5762CBF184441"/>
          </w:placeholder>
          <w:dataBinding w:prefixMappings="xmlns:ns0='http://lp/documentinfo/RK' " w:xpath="/ns0:DocumentInfo[1]/ns0:BaseInfo[1]/ns0:Recipient[1]" w:storeItemID="{4F79AE34-C6E0-4D9A-9698-4F078FF1184F}"/>
          <w:text w:multiLine="1"/>
        </w:sdtPr>
        <w:sdtEndPr/>
        <w:sdtContent>
          <w:tc>
            <w:tcPr>
              <w:tcW w:w="3170" w:type="dxa"/>
            </w:tcPr>
            <w:p w14:paraId="773F1F19" w14:textId="08651018" w:rsidR="004811EB" w:rsidRDefault="004811EB" w:rsidP="00547B89">
              <w:pPr>
                <w:pStyle w:val="Sidhuvud"/>
              </w:pPr>
              <w:r>
                <w:t>Till riksdagen</w:t>
              </w:r>
              <w:r w:rsidR="00EC6A69">
                <w:br/>
              </w:r>
              <w:r w:rsidR="00EC6A69">
                <w:br/>
              </w:r>
            </w:p>
          </w:tc>
        </w:sdtContent>
      </w:sdt>
      <w:tc>
        <w:tcPr>
          <w:tcW w:w="1134" w:type="dxa"/>
        </w:tcPr>
        <w:p w14:paraId="4B98F386" w14:textId="77777777" w:rsidR="004811EB" w:rsidRDefault="004811EB" w:rsidP="003E6020">
          <w:pPr>
            <w:pStyle w:val="Sidhuvud"/>
          </w:pPr>
        </w:p>
      </w:tc>
    </w:tr>
  </w:tbl>
  <w:p w14:paraId="6CF4807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EB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17CCC"/>
    <w:rsid w:val="000203B0"/>
    <w:rsid w:val="00021B5F"/>
    <w:rsid w:val="000241FA"/>
    <w:rsid w:val="00025992"/>
    <w:rsid w:val="00026711"/>
    <w:rsid w:val="0002708E"/>
    <w:rsid w:val="0003679E"/>
    <w:rsid w:val="00040A38"/>
    <w:rsid w:val="00041EDC"/>
    <w:rsid w:val="0004352E"/>
    <w:rsid w:val="0005293E"/>
    <w:rsid w:val="00053CAA"/>
    <w:rsid w:val="00057FE0"/>
    <w:rsid w:val="000620FD"/>
    <w:rsid w:val="00063DCB"/>
    <w:rsid w:val="00066BC9"/>
    <w:rsid w:val="0007033C"/>
    <w:rsid w:val="000707E9"/>
    <w:rsid w:val="00071C0A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2B0A"/>
    <w:rsid w:val="000A456A"/>
    <w:rsid w:val="000A5E43"/>
    <w:rsid w:val="000B56A9"/>
    <w:rsid w:val="000C4A7A"/>
    <w:rsid w:val="000C61D1"/>
    <w:rsid w:val="000D31A9"/>
    <w:rsid w:val="000D370F"/>
    <w:rsid w:val="000D5449"/>
    <w:rsid w:val="000E12D9"/>
    <w:rsid w:val="000E2D9D"/>
    <w:rsid w:val="000E431B"/>
    <w:rsid w:val="000E59A9"/>
    <w:rsid w:val="000E638A"/>
    <w:rsid w:val="000E6472"/>
    <w:rsid w:val="000F00B8"/>
    <w:rsid w:val="000F1EA7"/>
    <w:rsid w:val="000F2084"/>
    <w:rsid w:val="000F5FB1"/>
    <w:rsid w:val="000F6462"/>
    <w:rsid w:val="00106F29"/>
    <w:rsid w:val="00107A77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42A4"/>
    <w:rsid w:val="00167FA8"/>
    <w:rsid w:val="00170CE4"/>
    <w:rsid w:val="0017300E"/>
    <w:rsid w:val="00173126"/>
    <w:rsid w:val="00176A26"/>
    <w:rsid w:val="001774F8"/>
    <w:rsid w:val="00180BE1"/>
    <w:rsid w:val="001813DF"/>
    <w:rsid w:val="00185B93"/>
    <w:rsid w:val="0019051C"/>
    <w:rsid w:val="0019127B"/>
    <w:rsid w:val="00192350"/>
    <w:rsid w:val="00192E34"/>
    <w:rsid w:val="00197A8A"/>
    <w:rsid w:val="001A2A61"/>
    <w:rsid w:val="001B0787"/>
    <w:rsid w:val="001B240A"/>
    <w:rsid w:val="001B4824"/>
    <w:rsid w:val="001B51CD"/>
    <w:rsid w:val="001C42E2"/>
    <w:rsid w:val="001C4980"/>
    <w:rsid w:val="001C5DC9"/>
    <w:rsid w:val="001C71A9"/>
    <w:rsid w:val="001D12FC"/>
    <w:rsid w:val="001D3A4E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264"/>
    <w:rsid w:val="00233D52"/>
    <w:rsid w:val="00237147"/>
    <w:rsid w:val="002418C8"/>
    <w:rsid w:val="00242AD1"/>
    <w:rsid w:val="0024412C"/>
    <w:rsid w:val="00252C77"/>
    <w:rsid w:val="00260D2D"/>
    <w:rsid w:val="00264503"/>
    <w:rsid w:val="00267650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08AC"/>
    <w:rsid w:val="002A0DE4"/>
    <w:rsid w:val="002A39EF"/>
    <w:rsid w:val="002A6820"/>
    <w:rsid w:val="002B231D"/>
    <w:rsid w:val="002B6849"/>
    <w:rsid w:val="002C1D37"/>
    <w:rsid w:val="002C476F"/>
    <w:rsid w:val="002C5B48"/>
    <w:rsid w:val="002C741F"/>
    <w:rsid w:val="002D2647"/>
    <w:rsid w:val="002D4298"/>
    <w:rsid w:val="002D4829"/>
    <w:rsid w:val="002D6541"/>
    <w:rsid w:val="002E150B"/>
    <w:rsid w:val="002E2C89"/>
    <w:rsid w:val="002E32EE"/>
    <w:rsid w:val="002E3609"/>
    <w:rsid w:val="002E4D3F"/>
    <w:rsid w:val="002E61A5"/>
    <w:rsid w:val="002E6264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6BB4"/>
    <w:rsid w:val="0034750A"/>
    <w:rsid w:val="00347E11"/>
    <w:rsid w:val="003503DD"/>
    <w:rsid w:val="00350696"/>
    <w:rsid w:val="00350C92"/>
    <w:rsid w:val="003542C5"/>
    <w:rsid w:val="00360ED5"/>
    <w:rsid w:val="00365461"/>
    <w:rsid w:val="00365E3F"/>
    <w:rsid w:val="00370311"/>
    <w:rsid w:val="00374B84"/>
    <w:rsid w:val="00380663"/>
    <w:rsid w:val="003853E3"/>
    <w:rsid w:val="0038587E"/>
    <w:rsid w:val="003862BA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4B39"/>
    <w:rsid w:val="003C44EF"/>
    <w:rsid w:val="003C7BE0"/>
    <w:rsid w:val="003D0DD3"/>
    <w:rsid w:val="003D17EF"/>
    <w:rsid w:val="003D18BB"/>
    <w:rsid w:val="003D3535"/>
    <w:rsid w:val="003D4D9F"/>
    <w:rsid w:val="003D5506"/>
    <w:rsid w:val="003D7B03"/>
    <w:rsid w:val="003E30BD"/>
    <w:rsid w:val="003E4156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0616A"/>
    <w:rsid w:val="0041093C"/>
    <w:rsid w:val="0041223B"/>
    <w:rsid w:val="004137EE"/>
    <w:rsid w:val="00413A4E"/>
    <w:rsid w:val="00415163"/>
    <w:rsid w:val="004157BE"/>
    <w:rsid w:val="0041603B"/>
    <w:rsid w:val="0042068E"/>
    <w:rsid w:val="00420AC6"/>
    <w:rsid w:val="00422030"/>
    <w:rsid w:val="00422A7F"/>
    <w:rsid w:val="00426213"/>
    <w:rsid w:val="00431A7B"/>
    <w:rsid w:val="00433E9C"/>
    <w:rsid w:val="0043623F"/>
    <w:rsid w:val="00437459"/>
    <w:rsid w:val="00441D70"/>
    <w:rsid w:val="004425C2"/>
    <w:rsid w:val="0044341B"/>
    <w:rsid w:val="00445604"/>
    <w:rsid w:val="004557F3"/>
    <w:rsid w:val="0045607E"/>
    <w:rsid w:val="00456DC3"/>
    <w:rsid w:val="0046337E"/>
    <w:rsid w:val="0046491F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11EB"/>
    <w:rsid w:val="0048317E"/>
    <w:rsid w:val="00485601"/>
    <w:rsid w:val="004865B8"/>
    <w:rsid w:val="00486C0D"/>
    <w:rsid w:val="004906CE"/>
    <w:rsid w:val="004911D9"/>
    <w:rsid w:val="00491796"/>
    <w:rsid w:val="0049768A"/>
    <w:rsid w:val="004A66B1"/>
    <w:rsid w:val="004A7DC4"/>
    <w:rsid w:val="004B01BE"/>
    <w:rsid w:val="004B1E7B"/>
    <w:rsid w:val="004B3029"/>
    <w:rsid w:val="004B35E7"/>
    <w:rsid w:val="004B63BF"/>
    <w:rsid w:val="004B66DA"/>
    <w:rsid w:val="004B696B"/>
    <w:rsid w:val="004B7DFF"/>
    <w:rsid w:val="004C361A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372"/>
    <w:rsid w:val="00501A1F"/>
    <w:rsid w:val="00505905"/>
    <w:rsid w:val="00511A1B"/>
    <w:rsid w:val="00511A68"/>
    <w:rsid w:val="00513E7D"/>
    <w:rsid w:val="00514A67"/>
    <w:rsid w:val="00521192"/>
    <w:rsid w:val="0052127C"/>
    <w:rsid w:val="0052291B"/>
    <w:rsid w:val="005256F7"/>
    <w:rsid w:val="00526AEB"/>
    <w:rsid w:val="005302E0"/>
    <w:rsid w:val="00544738"/>
    <w:rsid w:val="005456E4"/>
    <w:rsid w:val="00547B89"/>
    <w:rsid w:val="005553E7"/>
    <w:rsid w:val="005568AF"/>
    <w:rsid w:val="00556AF5"/>
    <w:rsid w:val="005577FB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141A"/>
    <w:rsid w:val="00595EDE"/>
    <w:rsid w:val="00596E2B"/>
    <w:rsid w:val="005A0CBA"/>
    <w:rsid w:val="005A2022"/>
    <w:rsid w:val="005A3272"/>
    <w:rsid w:val="005A4C35"/>
    <w:rsid w:val="005A5193"/>
    <w:rsid w:val="005A7999"/>
    <w:rsid w:val="005B115A"/>
    <w:rsid w:val="005B537F"/>
    <w:rsid w:val="005C120D"/>
    <w:rsid w:val="005C15B3"/>
    <w:rsid w:val="005C4200"/>
    <w:rsid w:val="005D07C2"/>
    <w:rsid w:val="005D2EA5"/>
    <w:rsid w:val="005E1B37"/>
    <w:rsid w:val="005E2F29"/>
    <w:rsid w:val="005E400D"/>
    <w:rsid w:val="005E4E79"/>
    <w:rsid w:val="005E5CE7"/>
    <w:rsid w:val="005E790C"/>
    <w:rsid w:val="005F08C5"/>
    <w:rsid w:val="005F58F5"/>
    <w:rsid w:val="00605718"/>
    <w:rsid w:val="00605C66"/>
    <w:rsid w:val="00607814"/>
    <w:rsid w:val="006175D7"/>
    <w:rsid w:val="0062049F"/>
    <w:rsid w:val="00620619"/>
    <w:rsid w:val="006208E5"/>
    <w:rsid w:val="006273E4"/>
    <w:rsid w:val="00631F82"/>
    <w:rsid w:val="00633B59"/>
    <w:rsid w:val="00634EF4"/>
    <w:rsid w:val="006358C8"/>
    <w:rsid w:val="0064133A"/>
    <w:rsid w:val="006475DC"/>
    <w:rsid w:val="00647FD7"/>
    <w:rsid w:val="00650080"/>
    <w:rsid w:val="00651F17"/>
    <w:rsid w:val="006528C3"/>
    <w:rsid w:val="0065382D"/>
    <w:rsid w:val="00654B4D"/>
    <w:rsid w:val="0065559D"/>
    <w:rsid w:val="00655A40"/>
    <w:rsid w:val="00660D84"/>
    <w:rsid w:val="0066133A"/>
    <w:rsid w:val="0066378C"/>
    <w:rsid w:val="00665468"/>
    <w:rsid w:val="0066602E"/>
    <w:rsid w:val="006700F0"/>
    <w:rsid w:val="0067035D"/>
    <w:rsid w:val="00670A48"/>
    <w:rsid w:val="00672F6F"/>
    <w:rsid w:val="00674C2F"/>
    <w:rsid w:val="00674C8B"/>
    <w:rsid w:val="00676C90"/>
    <w:rsid w:val="006863E7"/>
    <w:rsid w:val="006900B1"/>
    <w:rsid w:val="00691AEE"/>
    <w:rsid w:val="0069523C"/>
    <w:rsid w:val="006962CA"/>
    <w:rsid w:val="00696A95"/>
    <w:rsid w:val="006A09DA"/>
    <w:rsid w:val="006A1835"/>
    <w:rsid w:val="006A2625"/>
    <w:rsid w:val="006A69BE"/>
    <w:rsid w:val="006B4A30"/>
    <w:rsid w:val="006B7569"/>
    <w:rsid w:val="006C28EE"/>
    <w:rsid w:val="006D2998"/>
    <w:rsid w:val="006D3188"/>
    <w:rsid w:val="006D374D"/>
    <w:rsid w:val="006D5159"/>
    <w:rsid w:val="006E08FC"/>
    <w:rsid w:val="006F2588"/>
    <w:rsid w:val="00706D1F"/>
    <w:rsid w:val="00710A6C"/>
    <w:rsid w:val="00710D98"/>
    <w:rsid w:val="00710F4D"/>
    <w:rsid w:val="00711CE9"/>
    <w:rsid w:val="00712266"/>
    <w:rsid w:val="00712593"/>
    <w:rsid w:val="00712D82"/>
    <w:rsid w:val="0071615A"/>
    <w:rsid w:val="00716E22"/>
    <w:rsid w:val="007171AB"/>
    <w:rsid w:val="007213D0"/>
    <w:rsid w:val="007247FE"/>
    <w:rsid w:val="00726BF6"/>
    <w:rsid w:val="00732599"/>
    <w:rsid w:val="00742486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3B72"/>
    <w:rsid w:val="007A629C"/>
    <w:rsid w:val="007A6348"/>
    <w:rsid w:val="007B023C"/>
    <w:rsid w:val="007B2438"/>
    <w:rsid w:val="007C44FF"/>
    <w:rsid w:val="007C6456"/>
    <w:rsid w:val="007C7BDB"/>
    <w:rsid w:val="007D2308"/>
    <w:rsid w:val="007D2FF5"/>
    <w:rsid w:val="007D5238"/>
    <w:rsid w:val="007D73AB"/>
    <w:rsid w:val="007D790E"/>
    <w:rsid w:val="007D7DD2"/>
    <w:rsid w:val="007E2712"/>
    <w:rsid w:val="007E4A9C"/>
    <w:rsid w:val="007E5516"/>
    <w:rsid w:val="007E67FB"/>
    <w:rsid w:val="007E7EE2"/>
    <w:rsid w:val="007F06CA"/>
    <w:rsid w:val="007F358D"/>
    <w:rsid w:val="0080228F"/>
    <w:rsid w:val="00804C1B"/>
    <w:rsid w:val="0080595A"/>
    <w:rsid w:val="00807CA5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7233"/>
    <w:rsid w:val="008504F6"/>
    <w:rsid w:val="008573B9"/>
    <w:rsid w:val="0085782D"/>
    <w:rsid w:val="00863BB7"/>
    <w:rsid w:val="008730FD"/>
    <w:rsid w:val="00873574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0CC"/>
    <w:rsid w:val="008A4CEA"/>
    <w:rsid w:val="008A7506"/>
    <w:rsid w:val="008B1603"/>
    <w:rsid w:val="008B20ED"/>
    <w:rsid w:val="008B6135"/>
    <w:rsid w:val="008C0C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2AC3"/>
    <w:rsid w:val="008E4C68"/>
    <w:rsid w:val="008E65A8"/>
    <w:rsid w:val="008E77D6"/>
    <w:rsid w:val="008F1BE1"/>
    <w:rsid w:val="009036E7"/>
    <w:rsid w:val="0091053B"/>
    <w:rsid w:val="00912945"/>
    <w:rsid w:val="00913D17"/>
    <w:rsid w:val="009144EE"/>
    <w:rsid w:val="00915D4C"/>
    <w:rsid w:val="009279B2"/>
    <w:rsid w:val="0093572A"/>
    <w:rsid w:val="00935814"/>
    <w:rsid w:val="0094502D"/>
    <w:rsid w:val="00946561"/>
    <w:rsid w:val="00946B39"/>
    <w:rsid w:val="00947013"/>
    <w:rsid w:val="009560EC"/>
    <w:rsid w:val="00962FD3"/>
    <w:rsid w:val="00973084"/>
    <w:rsid w:val="00974B59"/>
    <w:rsid w:val="0097588A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6842"/>
    <w:rsid w:val="009B2F70"/>
    <w:rsid w:val="009B4594"/>
    <w:rsid w:val="009C2459"/>
    <w:rsid w:val="009C255A"/>
    <w:rsid w:val="009C2B46"/>
    <w:rsid w:val="009C3A04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9F24D5"/>
    <w:rsid w:val="00A00AE4"/>
    <w:rsid w:val="00A00D24"/>
    <w:rsid w:val="00A01F5C"/>
    <w:rsid w:val="00A2019A"/>
    <w:rsid w:val="00A21433"/>
    <w:rsid w:val="00A23493"/>
    <w:rsid w:val="00A2416A"/>
    <w:rsid w:val="00A321A6"/>
    <w:rsid w:val="00A3270B"/>
    <w:rsid w:val="00A3554E"/>
    <w:rsid w:val="00A379E4"/>
    <w:rsid w:val="00A43B02"/>
    <w:rsid w:val="00A44946"/>
    <w:rsid w:val="00A452BE"/>
    <w:rsid w:val="00A46B85"/>
    <w:rsid w:val="00A50585"/>
    <w:rsid w:val="00A506F1"/>
    <w:rsid w:val="00A5156E"/>
    <w:rsid w:val="00A53E57"/>
    <w:rsid w:val="00A548EA"/>
    <w:rsid w:val="00A5567E"/>
    <w:rsid w:val="00A56824"/>
    <w:rsid w:val="00A572DA"/>
    <w:rsid w:val="00A60D45"/>
    <w:rsid w:val="00A61F6D"/>
    <w:rsid w:val="00A65996"/>
    <w:rsid w:val="00A6692D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072E"/>
    <w:rsid w:val="00AC15C5"/>
    <w:rsid w:val="00AC1685"/>
    <w:rsid w:val="00AD0E75"/>
    <w:rsid w:val="00AE5DEF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47FA1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8741B"/>
    <w:rsid w:val="00B927C9"/>
    <w:rsid w:val="00B96EFA"/>
    <w:rsid w:val="00BA5C9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5323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65ED"/>
    <w:rsid w:val="00C63EC4"/>
    <w:rsid w:val="00C64CD9"/>
    <w:rsid w:val="00C670F8"/>
    <w:rsid w:val="00C6780B"/>
    <w:rsid w:val="00C73439"/>
    <w:rsid w:val="00C74316"/>
    <w:rsid w:val="00C76D49"/>
    <w:rsid w:val="00C80AD4"/>
    <w:rsid w:val="00C80B5E"/>
    <w:rsid w:val="00C82753"/>
    <w:rsid w:val="00C82CFD"/>
    <w:rsid w:val="00C83FCF"/>
    <w:rsid w:val="00C8526D"/>
    <w:rsid w:val="00C86FB2"/>
    <w:rsid w:val="00C9061B"/>
    <w:rsid w:val="00C91E34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3D"/>
    <w:rsid w:val="00CD6D76"/>
    <w:rsid w:val="00CE20BC"/>
    <w:rsid w:val="00CE228E"/>
    <w:rsid w:val="00CF16D8"/>
    <w:rsid w:val="00CF1FD8"/>
    <w:rsid w:val="00CF20D0"/>
    <w:rsid w:val="00CF44A1"/>
    <w:rsid w:val="00CF45F2"/>
    <w:rsid w:val="00CF4FDC"/>
    <w:rsid w:val="00D00E9E"/>
    <w:rsid w:val="00D021D2"/>
    <w:rsid w:val="00D05F86"/>
    <w:rsid w:val="00D061BB"/>
    <w:rsid w:val="00D07BE1"/>
    <w:rsid w:val="00D116C0"/>
    <w:rsid w:val="00D11E98"/>
    <w:rsid w:val="00D12DEB"/>
    <w:rsid w:val="00D12E0C"/>
    <w:rsid w:val="00D13433"/>
    <w:rsid w:val="00D13D8A"/>
    <w:rsid w:val="00D1568C"/>
    <w:rsid w:val="00D20DA7"/>
    <w:rsid w:val="00D249A5"/>
    <w:rsid w:val="00D279D8"/>
    <w:rsid w:val="00D27C8E"/>
    <w:rsid w:val="00D3026A"/>
    <w:rsid w:val="00D30CD2"/>
    <w:rsid w:val="00D32D62"/>
    <w:rsid w:val="00D335F6"/>
    <w:rsid w:val="00D36E44"/>
    <w:rsid w:val="00D40A3A"/>
    <w:rsid w:val="00D40C72"/>
    <w:rsid w:val="00D4141B"/>
    <w:rsid w:val="00D4145D"/>
    <w:rsid w:val="00D458F0"/>
    <w:rsid w:val="00D4599C"/>
    <w:rsid w:val="00D46BFC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0F7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1061"/>
    <w:rsid w:val="00DA4084"/>
    <w:rsid w:val="00DA5A54"/>
    <w:rsid w:val="00DA5C0D"/>
    <w:rsid w:val="00DB0C32"/>
    <w:rsid w:val="00DB4E26"/>
    <w:rsid w:val="00DB714B"/>
    <w:rsid w:val="00DC1025"/>
    <w:rsid w:val="00DC10F6"/>
    <w:rsid w:val="00DC30D4"/>
    <w:rsid w:val="00DC3E45"/>
    <w:rsid w:val="00DC4598"/>
    <w:rsid w:val="00DD0722"/>
    <w:rsid w:val="00DD212F"/>
    <w:rsid w:val="00DE18F5"/>
    <w:rsid w:val="00DF2660"/>
    <w:rsid w:val="00DF5BFB"/>
    <w:rsid w:val="00DF5CD6"/>
    <w:rsid w:val="00E022DA"/>
    <w:rsid w:val="00E0329C"/>
    <w:rsid w:val="00E036AC"/>
    <w:rsid w:val="00E03BCB"/>
    <w:rsid w:val="00E124DC"/>
    <w:rsid w:val="00E258D8"/>
    <w:rsid w:val="00E26DDF"/>
    <w:rsid w:val="00E30167"/>
    <w:rsid w:val="00E33493"/>
    <w:rsid w:val="00E36FC4"/>
    <w:rsid w:val="00E37922"/>
    <w:rsid w:val="00E406DF"/>
    <w:rsid w:val="00E415D3"/>
    <w:rsid w:val="00E45417"/>
    <w:rsid w:val="00E469E4"/>
    <w:rsid w:val="00E475C3"/>
    <w:rsid w:val="00E509B0"/>
    <w:rsid w:val="00E50B11"/>
    <w:rsid w:val="00E54246"/>
    <w:rsid w:val="00E55D8E"/>
    <w:rsid w:val="00E6214E"/>
    <w:rsid w:val="00E6641E"/>
    <w:rsid w:val="00E66F18"/>
    <w:rsid w:val="00E70856"/>
    <w:rsid w:val="00E727DE"/>
    <w:rsid w:val="00E74A30"/>
    <w:rsid w:val="00E77778"/>
    <w:rsid w:val="00E77B7E"/>
    <w:rsid w:val="00E8077F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6A6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EF6E06"/>
    <w:rsid w:val="00F02E24"/>
    <w:rsid w:val="00F03EAC"/>
    <w:rsid w:val="00F04B7C"/>
    <w:rsid w:val="00F078B5"/>
    <w:rsid w:val="00F14024"/>
    <w:rsid w:val="00F15DB1"/>
    <w:rsid w:val="00F24297"/>
    <w:rsid w:val="00F24E6C"/>
    <w:rsid w:val="00F25761"/>
    <w:rsid w:val="00F259D7"/>
    <w:rsid w:val="00F27CAB"/>
    <w:rsid w:val="00F32D05"/>
    <w:rsid w:val="00F35263"/>
    <w:rsid w:val="00F37D78"/>
    <w:rsid w:val="00F403BF"/>
    <w:rsid w:val="00F4342F"/>
    <w:rsid w:val="00F45227"/>
    <w:rsid w:val="00F46C06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1ED3"/>
    <w:rsid w:val="00F829C7"/>
    <w:rsid w:val="00F834AA"/>
    <w:rsid w:val="00F848D6"/>
    <w:rsid w:val="00F859AE"/>
    <w:rsid w:val="00F87557"/>
    <w:rsid w:val="00F922B2"/>
    <w:rsid w:val="00F92BEB"/>
    <w:rsid w:val="00F943C8"/>
    <w:rsid w:val="00F96B28"/>
    <w:rsid w:val="00F9796D"/>
    <w:rsid w:val="00FA1564"/>
    <w:rsid w:val="00FA2705"/>
    <w:rsid w:val="00FA3BC3"/>
    <w:rsid w:val="00FA41B4"/>
    <w:rsid w:val="00FA5DDD"/>
    <w:rsid w:val="00FA7644"/>
    <w:rsid w:val="00FB0647"/>
    <w:rsid w:val="00FC008D"/>
    <w:rsid w:val="00FC069A"/>
    <w:rsid w:val="00FC08A9"/>
    <w:rsid w:val="00FC7600"/>
    <w:rsid w:val="00FC7922"/>
    <w:rsid w:val="00FD0B7B"/>
    <w:rsid w:val="00FD4C08"/>
    <w:rsid w:val="00FD567A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9979AD6"/>
  <w15:docId w15:val="{822763BF-9EDC-4B06-998A-55FDFECC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8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09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80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9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96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340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AB61732D404C35B7418E27A96354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461DDD-04FF-4EC2-B7D0-59E129CFCE5F}"/>
      </w:docPartPr>
      <w:docPartBody>
        <w:p w:rsidR="00252B00" w:rsidRDefault="00052FE7" w:rsidP="00052FE7">
          <w:pPr>
            <w:pStyle w:val="A7AB61732D404C35B7418E27A96354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4B81A95F98417B987A1A7CDAB0E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AB80D3-ADB8-4D34-976A-DF507C5C43BD}"/>
      </w:docPartPr>
      <w:docPartBody>
        <w:p w:rsidR="00252B00" w:rsidRDefault="00052FE7" w:rsidP="00052FE7">
          <w:pPr>
            <w:pStyle w:val="EC4B81A95F98417B987A1A7CDAB0EF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B53BD0B3B64FEF8F443999EBA487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EB9D18-2378-4D31-8771-00652C07FB98}"/>
      </w:docPartPr>
      <w:docPartBody>
        <w:p w:rsidR="00252B00" w:rsidRDefault="00052FE7" w:rsidP="00052FE7">
          <w:pPr>
            <w:pStyle w:val="A6B53BD0B3B64FEF8F443999EBA487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FFDB9C195E4860B2F5762CBF1844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602CDF-8DCE-4FBF-B110-0E2AC49801CC}"/>
      </w:docPartPr>
      <w:docPartBody>
        <w:p w:rsidR="00252B00" w:rsidRDefault="00052FE7" w:rsidP="00052FE7">
          <w:pPr>
            <w:pStyle w:val="F6FFDB9C195E4860B2F5762CBF1844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2CD187A9C5440A8E50FBB39F61CA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4617DF-1A7F-42FD-AAF8-DF1D7D1166BE}"/>
      </w:docPartPr>
      <w:docPartBody>
        <w:p w:rsidR="00252B00" w:rsidRDefault="00052FE7" w:rsidP="00052FE7">
          <w:pPr>
            <w:pStyle w:val="CB2CD187A9C5440A8E50FBB39F61CAE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8E17C4C8F564BB396AD531D6294C0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700CAB-8821-4850-93B1-64F73EE395D9}"/>
      </w:docPartPr>
      <w:docPartBody>
        <w:p w:rsidR="00252B00" w:rsidRDefault="00052FE7" w:rsidP="00052FE7">
          <w:pPr>
            <w:pStyle w:val="C8E17C4C8F564BB396AD531D6294C0CA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343B4567F7A4C949F81E867CFA9AE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A8956B-5582-4559-9B78-D28703AAD6CE}"/>
      </w:docPartPr>
      <w:docPartBody>
        <w:p w:rsidR="001452EE" w:rsidRDefault="008F6AEA" w:rsidP="008F6AEA">
          <w:pPr>
            <w:pStyle w:val="2343B4567F7A4C949F81E867CFA9AEF6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E7"/>
    <w:rsid w:val="00052FE7"/>
    <w:rsid w:val="001452EE"/>
    <w:rsid w:val="00252B00"/>
    <w:rsid w:val="008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0CE6CE577D64DB2ADCBB98BB55BDAE6">
    <w:name w:val="E0CE6CE577D64DB2ADCBB98BB55BDAE6"/>
    <w:rsid w:val="00052FE7"/>
  </w:style>
  <w:style w:type="character" w:styleId="Platshllartext">
    <w:name w:val="Placeholder Text"/>
    <w:basedOn w:val="Standardstycketeckensnitt"/>
    <w:uiPriority w:val="99"/>
    <w:semiHidden/>
    <w:rsid w:val="008F6AEA"/>
    <w:rPr>
      <w:noProof w:val="0"/>
      <w:color w:val="808080"/>
    </w:rPr>
  </w:style>
  <w:style w:type="paragraph" w:customStyle="1" w:styleId="3DADDF7E427443848D560EA1FBE257EE">
    <w:name w:val="3DADDF7E427443848D560EA1FBE257EE"/>
    <w:rsid w:val="00052FE7"/>
  </w:style>
  <w:style w:type="paragraph" w:customStyle="1" w:styleId="CE13521A51854ACABC05E54B463973E2">
    <w:name w:val="CE13521A51854ACABC05E54B463973E2"/>
    <w:rsid w:val="00052FE7"/>
  </w:style>
  <w:style w:type="paragraph" w:customStyle="1" w:styleId="7D1D61E3F46046888C7C80F8A45EC61B">
    <w:name w:val="7D1D61E3F46046888C7C80F8A45EC61B"/>
    <w:rsid w:val="00052FE7"/>
  </w:style>
  <w:style w:type="paragraph" w:customStyle="1" w:styleId="A7AB61732D404C35B7418E27A963544C">
    <w:name w:val="A7AB61732D404C35B7418E27A963544C"/>
    <w:rsid w:val="00052FE7"/>
  </w:style>
  <w:style w:type="paragraph" w:customStyle="1" w:styleId="EC4B81A95F98417B987A1A7CDAB0EFCF">
    <w:name w:val="EC4B81A95F98417B987A1A7CDAB0EFCF"/>
    <w:rsid w:val="00052FE7"/>
  </w:style>
  <w:style w:type="paragraph" w:customStyle="1" w:styleId="353A8D60567640848419E05800D8ACFE">
    <w:name w:val="353A8D60567640848419E05800D8ACFE"/>
    <w:rsid w:val="00052FE7"/>
  </w:style>
  <w:style w:type="paragraph" w:customStyle="1" w:styleId="945D718B3AF64A4CBE3A40CFB66F530B">
    <w:name w:val="945D718B3AF64A4CBE3A40CFB66F530B"/>
    <w:rsid w:val="00052FE7"/>
  </w:style>
  <w:style w:type="paragraph" w:customStyle="1" w:styleId="112255F0883A40F28E54D6F5C9EA9B08">
    <w:name w:val="112255F0883A40F28E54D6F5C9EA9B08"/>
    <w:rsid w:val="00052FE7"/>
  </w:style>
  <w:style w:type="paragraph" w:customStyle="1" w:styleId="A6B53BD0B3B64FEF8F443999EBA487C4">
    <w:name w:val="A6B53BD0B3B64FEF8F443999EBA487C4"/>
    <w:rsid w:val="00052FE7"/>
  </w:style>
  <w:style w:type="paragraph" w:customStyle="1" w:styleId="F6FFDB9C195E4860B2F5762CBF184441">
    <w:name w:val="F6FFDB9C195E4860B2F5762CBF184441"/>
    <w:rsid w:val="00052FE7"/>
  </w:style>
  <w:style w:type="paragraph" w:customStyle="1" w:styleId="DF80D8EE757A4150AB69DC3A24792C08">
    <w:name w:val="DF80D8EE757A4150AB69DC3A24792C08"/>
    <w:rsid w:val="00052FE7"/>
  </w:style>
  <w:style w:type="paragraph" w:customStyle="1" w:styleId="F55A4FF9E3A24BB9A91E858773027044">
    <w:name w:val="F55A4FF9E3A24BB9A91E858773027044"/>
    <w:rsid w:val="00052FE7"/>
  </w:style>
  <w:style w:type="paragraph" w:customStyle="1" w:styleId="205B499F0BD043D29C9BE2333E476CDE">
    <w:name w:val="205B499F0BD043D29C9BE2333E476CDE"/>
    <w:rsid w:val="00052FE7"/>
  </w:style>
  <w:style w:type="paragraph" w:customStyle="1" w:styleId="D51AA475177444159DF0E863E4D3DA22">
    <w:name w:val="D51AA475177444159DF0E863E4D3DA22"/>
    <w:rsid w:val="00052FE7"/>
  </w:style>
  <w:style w:type="paragraph" w:customStyle="1" w:styleId="CB2CD187A9C5440A8E50FBB39F61CAE2">
    <w:name w:val="CB2CD187A9C5440A8E50FBB39F61CAE2"/>
    <w:rsid w:val="00052FE7"/>
  </w:style>
  <w:style w:type="paragraph" w:customStyle="1" w:styleId="EE8D150C0B2A43C3AA514E4964CBB302">
    <w:name w:val="EE8D150C0B2A43C3AA514E4964CBB302"/>
    <w:rsid w:val="00052FE7"/>
  </w:style>
  <w:style w:type="paragraph" w:customStyle="1" w:styleId="C8E17C4C8F564BB396AD531D6294C0CA">
    <w:name w:val="C8E17C4C8F564BB396AD531D6294C0CA"/>
    <w:rsid w:val="00052FE7"/>
  </w:style>
  <w:style w:type="paragraph" w:customStyle="1" w:styleId="7F7812F209484EA5A7E7D4C23CE32D17">
    <w:name w:val="7F7812F209484EA5A7E7D4C23CE32D17"/>
    <w:rsid w:val="008F6AEA"/>
  </w:style>
  <w:style w:type="paragraph" w:customStyle="1" w:styleId="92A9119604C54518AC1B89494921598A">
    <w:name w:val="92A9119604C54518AC1B89494921598A"/>
    <w:rsid w:val="008F6AEA"/>
  </w:style>
  <w:style w:type="paragraph" w:customStyle="1" w:styleId="2343B4567F7A4C949F81E867CFA9AEF6">
    <w:name w:val="2343B4567F7A4C949F81E867CFA9AEF6"/>
    <w:rsid w:val="008F6AEA"/>
  </w:style>
  <w:style w:type="paragraph" w:customStyle="1" w:styleId="7B19F13ACECB4D1EB611315F0D42AE46">
    <w:name w:val="7B19F13ACECB4D1EB611315F0D42AE46"/>
    <w:rsid w:val="008F6AEA"/>
  </w:style>
  <w:style w:type="paragraph" w:customStyle="1" w:styleId="42094BF12CAC4900A896A79A5563FA3F">
    <w:name w:val="42094BF12CAC4900A896A79A5563FA3F"/>
    <w:rsid w:val="008F6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fb4f1d6d-84d5-416d-941e-8c8b7109ee0f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Utrikeshandelsministern och ministern med ansvar för nordiska frågor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2019-10-08T00:00:00</HeaderDate>
    <Office/>
    <Dnr/>
    <ParagrafNr/>
    <DocumentTitle/>
    <VisitingAddress/>
    <Extra1/>
    <Extra2/>
    <Extra3>Anders Österberg 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SY2CVNDC5XDY-369191429-7515</_dlc_DocId>
    <_dlc_DocIdUrl xmlns="a9ec56ab-dea3-443b-ae99-35f2199b5204">
      <Url>https://dhs.sp.regeringskansliet.se/yta/ud-mk_ur/_layouts/15/DocIdRedir.aspx?ID=SY2CVNDC5XDY-369191429-7515</Url>
      <Description>SY2CVNDC5XDY-369191429-7515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4DF0E-E9AF-40CE-AF72-E24E6A359AD3}"/>
</file>

<file path=customXml/itemProps2.xml><?xml version="1.0" encoding="utf-8"?>
<ds:datastoreItem xmlns:ds="http://schemas.openxmlformats.org/officeDocument/2006/customXml" ds:itemID="{FA28D39C-893A-4856-83DD-F532B47702E0}"/>
</file>

<file path=customXml/itemProps3.xml><?xml version="1.0" encoding="utf-8"?>
<ds:datastoreItem xmlns:ds="http://schemas.openxmlformats.org/officeDocument/2006/customXml" ds:itemID="{4F79AE34-C6E0-4D9A-9698-4F078FF1184F}"/>
</file>

<file path=customXml/itemProps4.xml><?xml version="1.0" encoding="utf-8"?>
<ds:datastoreItem xmlns:ds="http://schemas.openxmlformats.org/officeDocument/2006/customXml" ds:itemID="{8ADC05C8-6190-473B-BD09-DA280DA7F5C3}"/>
</file>

<file path=customXml/itemProps5.xml><?xml version="1.0" encoding="utf-8"?>
<ds:datastoreItem xmlns:ds="http://schemas.openxmlformats.org/officeDocument/2006/customXml" ds:itemID="{FA28D39C-893A-4856-83DD-F532B47702E0}"/>
</file>

<file path=customXml/itemProps6.xml><?xml version="1.0" encoding="utf-8"?>
<ds:datastoreItem xmlns:ds="http://schemas.openxmlformats.org/officeDocument/2006/customXml" ds:itemID="{BD916120-1132-4A93-A3A8-40E87992A6E7}"/>
</file>

<file path=customXml/itemProps7.xml><?xml version="1.0" encoding="utf-8"?>
<ds:datastoreItem xmlns:ds="http://schemas.openxmlformats.org/officeDocument/2006/customXml" ds:itemID="{BD916120-1132-4A93-A3A8-40E87992A6E7}"/>
</file>

<file path=customXml/itemProps8.xml><?xml version="1.0" encoding="utf-8"?>
<ds:datastoreItem xmlns:ds="http://schemas.openxmlformats.org/officeDocument/2006/customXml" ds:itemID="{CA6A704D-FD83-4F2A-8CD6-5BF5CF0AA8E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448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75 av Anders Österberg (S) Förföljelse av bahaier i Iran.docx</dc:title>
  <dc:subject/>
  <dc:creator>Hans Grundberg</dc:creator>
  <cp:keywords/>
  <dc:description/>
  <cp:lastModifiedBy>Eva-Lena Gustafsson</cp:lastModifiedBy>
  <cp:revision>2</cp:revision>
  <cp:lastPrinted>2019-10-03T13:29:00Z</cp:lastPrinted>
  <dcterms:created xsi:type="dcterms:W3CDTF">2019-10-08T12:37:00Z</dcterms:created>
  <dcterms:modified xsi:type="dcterms:W3CDTF">2019-10-08T12:37:00Z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03c3dca1-3bf1-490b-8dc6-b1250de189f1</vt:lpwstr>
  </property>
</Properties>
</file>