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6F25" w14:textId="77777777" w:rsidR="004466E4" w:rsidRDefault="001F5A3B" w:rsidP="004466E4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2019/20:891 av Sten Bergheden (M)</w:t>
      </w:r>
      <w:r>
        <w:br/>
      </w:r>
      <w:r w:rsidRPr="001F5A3B">
        <w:t>Konkurrenskraftsutredningen för Sveriges åkerier</w:t>
      </w:r>
      <w:r w:rsidR="004466E4">
        <w:t xml:space="preserve"> och svar på fråga 2019/20:915 av Åsa </w:t>
      </w:r>
      <w:proofErr w:type="spellStart"/>
      <w:r w:rsidR="004466E4">
        <w:t>Coenraads</w:t>
      </w:r>
      <w:proofErr w:type="spellEnd"/>
      <w:r w:rsidR="004466E4">
        <w:t xml:space="preserve"> (M)</w:t>
      </w:r>
    </w:p>
    <w:p w14:paraId="33B49BBC" w14:textId="77777777" w:rsidR="001F5A3B" w:rsidRDefault="004466E4" w:rsidP="004466E4">
      <w:pPr>
        <w:pStyle w:val="Rubrik"/>
      </w:pPr>
      <w:r>
        <w:t>Ökad konkurrenskraft för åkerinäringen</w:t>
      </w:r>
    </w:p>
    <w:p w14:paraId="32C7451A" w14:textId="77777777" w:rsidR="001F5A3B" w:rsidRDefault="001F5A3B" w:rsidP="002749F7">
      <w:pPr>
        <w:pStyle w:val="Brdtext"/>
      </w:pPr>
      <w:r>
        <w:t>Sten Bergheden har frågat mig när jag kommer att tillsätta konkurrenskraftsutredningen för Sveriges åkerier och därmed uppfylla riksdagens tillkännagivande.</w:t>
      </w:r>
      <w:r w:rsidR="004466E4">
        <w:t xml:space="preserve"> </w:t>
      </w:r>
      <w:r w:rsidR="004466E4" w:rsidRPr="004466E4">
        <w:t xml:space="preserve">Åsa </w:t>
      </w:r>
      <w:proofErr w:type="spellStart"/>
      <w:r w:rsidR="004466E4" w:rsidRPr="004466E4">
        <w:t>Coenraads</w:t>
      </w:r>
      <w:proofErr w:type="spellEnd"/>
      <w:r w:rsidR="004466E4" w:rsidRPr="004466E4">
        <w:t xml:space="preserve"> har frågat näringsministern när </w:t>
      </w:r>
      <w:r w:rsidR="000414E1">
        <w:t>ministern</w:t>
      </w:r>
      <w:r w:rsidR="004466E4" w:rsidRPr="004466E4">
        <w:t xml:space="preserve"> avser att återkomma till riksdagen med ett förslag om stärkt konkurrenskraft för svensk åkerinäring. Arbetet inom regeringen är så fördelat att det är jag som ska svara på</w:t>
      </w:r>
      <w:r w:rsidR="004466E4">
        <w:t xml:space="preserve"> båda dessa </w:t>
      </w:r>
      <w:r w:rsidR="004466E4" w:rsidRPr="004466E4">
        <w:t>fråg</w:t>
      </w:r>
      <w:r w:rsidR="004466E4">
        <w:t>or</w:t>
      </w:r>
      <w:r w:rsidR="004466E4" w:rsidRPr="004466E4">
        <w:t>.</w:t>
      </w:r>
      <w:r w:rsidR="004466E4">
        <w:t xml:space="preserve"> Jag svarar på frågorna gemensamt.</w:t>
      </w:r>
    </w:p>
    <w:p w14:paraId="21B2CD11" w14:textId="3B152607" w:rsidR="00753EBF" w:rsidRDefault="007E6A08" w:rsidP="007E6A08">
      <w:pPr>
        <w:pStyle w:val="Brdtext"/>
      </w:pPr>
      <w:r w:rsidRPr="007E6A08">
        <w:t>Regeringen har genomfört en rad åtgärder som stärker konkurrenskraften för svensk åkerinäring, inte minst genom insatser för att motverka fusk och oschysst konkurrens inom transportsektorn</w:t>
      </w:r>
      <w:r>
        <w:t>.</w:t>
      </w:r>
      <w:r w:rsidR="000350B8">
        <w:t xml:space="preserve"> </w:t>
      </w:r>
      <w:r w:rsidR="000350B8" w:rsidRPr="000350B8">
        <w:t xml:space="preserve">Ordning och reda på vägar och schyssta villkor är högt prioriterat av regeringen och en mängd åtgärder har införts </w:t>
      </w:r>
      <w:r w:rsidR="000350B8">
        <w:t>så som</w:t>
      </w:r>
      <w:r w:rsidR="000350B8" w:rsidRPr="000350B8">
        <w:t xml:space="preserve"> </w:t>
      </w:r>
      <w:proofErr w:type="spellStart"/>
      <w:r w:rsidR="000350B8" w:rsidRPr="000350B8">
        <w:t>klampning</w:t>
      </w:r>
      <w:proofErr w:type="spellEnd"/>
      <w:r w:rsidR="000350B8" w:rsidRPr="000350B8">
        <w:t xml:space="preserve">, </w:t>
      </w:r>
      <w:r w:rsidR="00CC7D62">
        <w:t>höjda</w:t>
      </w:r>
      <w:r w:rsidR="00CC7D62" w:rsidRPr="000350B8">
        <w:t xml:space="preserve"> </w:t>
      </w:r>
      <w:r w:rsidR="000350B8" w:rsidRPr="000350B8">
        <w:t xml:space="preserve">sanktionsavgifter, </w:t>
      </w:r>
      <w:r w:rsidR="00CC7D62">
        <w:t xml:space="preserve">skärpt </w:t>
      </w:r>
      <w:r w:rsidR="000350B8" w:rsidRPr="000350B8">
        <w:t xml:space="preserve">beställaransvar och öronmärkta resurser för utbildning av poliser och bilinspektörer i cabotagekontroller. </w:t>
      </w:r>
      <w:r w:rsidR="00753EBF" w:rsidRPr="00753EBF">
        <w:t>Den 22 augusti 2019 beslutade</w:t>
      </w:r>
      <w:r w:rsidR="00DB2353">
        <w:t xml:space="preserve"> </w:t>
      </w:r>
      <w:r w:rsidR="00753EBF" w:rsidRPr="00753EBF">
        <w:t xml:space="preserve">regeringen att ge en särskild utredare i uppdrag att se över hur kontrollverksamheten av yrkestrafik på väg bedrivs och lämna förslag på förbättrande åtgärder, inklusive organisatoriska åtgärder, för att flera ska följa reglerna på området (dir. 2019:51). I uppdraget ingår också att utredaren ska analysera i vilka fall det är lämpligt att genomföra sanktionsväxlingar på området utöver de som redan är genomförda och ta fram förslag till hur detta i så fall kan ske. Det övergripande syftet med översynen är att skapa en ordning för att genom effektivare kontroller och sanktionssystem främja brottsbekämpningen och </w:t>
      </w:r>
      <w:r w:rsidR="00753EBF" w:rsidRPr="00753EBF">
        <w:lastRenderedPageBreak/>
        <w:t>trafiksäkerheten samt åstadkomma en god social situation för förarna och en sund konkurrens inom yrkestrafiken.</w:t>
      </w:r>
    </w:p>
    <w:p w14:paraId="6371B7C0" w14:textId="77777777" w:rsidR="001F5A3B" w:rsidRDefault="00CE233B" w:rsidP="002749F7">
      <w:pPr>
        <w:pStyle w:val="Brdtext"/>
      </w:pPr>
      <w:r>
        <w:t xml:space="preserve">Regeringen kommer inom kort att </w:t>
      </w:r>
      <w:r w:rsidR="00DF788C">
        <w:t xml:space="preserve">i den årliga skrivelsen till riksdagen </w:t>
      </w:r>
      <w:r w:rsidR="00DB2353">
        <w:t xml:space="preserve">mer i detalj </w:t>
      </w:r>
      <w:r>
        <w:t>redovisa</w:t>
      </w:r>
      <w:r w:rsidR="00DF788C" w:rsidRPr="00DF788C">
        <w:t xml:space="preserve"> vilka åtgärder regeringen har vidtagit med anledning av </w:t>
      </w:r>
      <w:r w:rsidR="00DB2353">
        <w:t>riksdagens</w:t>
      </w:r>
      <w:r w:rsidR="00DF788C" w:rsidRPr="00DF788C">
        <w:t xml:space="preserve"> </w:t>
      </w:r>
      <w:r w:rsidR="00DB2353">
        <w:t>tillkännagivande</w:t>
      </w:r>
      <w:r w:rsidR="00DF788C" w:rsidRPr="00DF788C">
        <w:t>.</w:t>
      </w:r>
    </w:p>
    <w:p w14:paraId="1CA331E5" w14:textId="77777777" w:rsidR="001F5A3B" w:rsidRDefault="001F5A3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AABEEDB1E1E411399453C59E8A93D29"/>
          </w:placeholder>
          <w:dataBinding w:prefixMappings="xmlns:ns0='http://lp/documentinfo/RK' " w:xpath="/ns0:DocumentInfo[1]/ns0:BaseInfo[1]/ns0:HeaderDate[1]" w:storeItemID="{94344C7F-B445-4AA3-8C1B-BBF3DFCEFD88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414E1">
            <w:t>12 februari 2020</w:t>
          </w:r>
        </w:sdtContent>
      </w:sdt>
    </w:p>
    <w:p w14:paraId="3BBDDC4F" w14:textId="77777777" w:rsidR="001F5A3B" w:rsidRDefault="001F5A3B" w:rsidP="004E7A8F">
      <w:pPr>
        <w:pStyle w:val="Brdtextutanavstnd"/>
      </w:pPr>
    </w:p>
    <w:p w14:paraId="7DB98C6D" w14:textId="77777777" w:rsidR="001F5A3B" w:rsidRDefault="001F5A3B" w:rsidP="004E7A8F">
      <w:pPr>
        <w:pStyle w:val="Brdtextutanavstnd"/>
      </w:pPr>
    </w:p>
    <w:p w14:paraId="524D279C" w14:textId="77777777" w:rsidR="001F5A3B" w:rsidRDefault="001F5A3B" w:rsidP="004E7A8F">
      <w:pPr>
        <w:pStyle w:val="Brdtextutanavstnd"/>
      </w:pPr>
    </w:p>
    <w:p w14:paraId="74F568CE" w14:textId="77777777" w:rsidR="001F5A3B" w:rsidRDefault="001F5A3B" w:rsidP="00422A41">
      <w:pPr>
        <w:pStyle w:val="Brdtext"/>
      </w:pPr>
      <w:r>
        <w:t>Tomas Eneroth</w:t>
      </w:r>
    </w:p>
    <w:p w14:paraId="05C29E93" w14:textId="77777777" w:rsidR="001F5A3B" w:rsidRPr="00DB48AB" w:rsidRDefault="001F5A3B" w:rsidP="00DB48AB">
      <w:pPr>
        <w:pStyle w:val="Brdtext"/>
      </w:pPr>
    </w:p>
    <w:sectPr w:rsidR="001F5A3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E545" w14:textId="77777777" w:rsidR="003F1C32" w:rsidRDefault="003F1C32" w:rsidP="00A87A54">
      <w:pPr>
        <w:spacing w:after="0" w:line="240" w:lineRule="auto"/>
      </w:pPr>
      <w:r>
        <w:separator/>
      </w:r>
    </w:p>
  </w:endnote>
  <w:endnote w:type="continuationSeparator" w:id="0">
    <w:p w14:paraId="2C3CF20D" w14:textId="77777777" w:rsidR="003F1C32" w:rsidRDefault="003F1C3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E2CE" w14:textId="77777777" w:rsidR="00F6464A" w:rsidRDefault="00F646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1FA2F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059B3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DF139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EBB6A0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6FE5B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ECD1D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1573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127AC4" w14:textId="77777777" w:rsidTr="00C26068">
      <w:trPr>
        <w:trHeight w:val="227"/>
      </w:trPr>
      <w:tc>
        <w:tcPr>
          <w:tcW w:w="4074" w:type="dxa"/>
        </w:tcPr>
        <w:p w14:paraId="563BA79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99D8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FC7EC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4264" w14:textId="77777777" w:rsidR="003F1C32" w:rsidRDefault="003F1C32" w:rsidP="00A87A54">
      <w:pPr>
        <w:spacing w:after="0" w:line="240" w:lineRule="auto"/>
      </w:pPr>
      <w:r>
        <w:separator/>
      </w:r>
    </w:p>
  </w:footnote>
  <w:footnote w:type="continuationSeparator" w:id="0">
    <w:p w14:paraId="57DC688F" w14:textId="77777777" w:rsidR="003F1C32" w:rsidRDefault="003F1C3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83AB" w14:textId="77777777" w:rsidR="00F6464A" w:rsidRDefault="00F646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8BA9" w14:textId="77777777" w:rsidR="00F6464A" w:rsidRDefault="00F646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5A3B" w14:paraId="4648D7C4" w14:textId="77777777" w:rsidTr="00C93EBA">
      <w:trPr>
        <w:trHeight w:val="227"/>
      </w:trPr>
      <w:tc>
        <w:tcPr>
          <w:tcW w:w="5534" w:type="dxa"/>
        </w:tcPr>
        <w:p w14:paraId="1BB099E0" w14:textId="77777777" w:rsidR="001F5A3B" w:rsidRPr="007D73AB" w:rsidRDefault="001F5A3B">
          <w:pPr>
            <w:pStyle w:val="Sidhuvud"/>
          </w:pPr>
        </w:p>
      </w:tc>
      <w:tc>
        <w:tcPr>
          <w:tcW w:w="3170" w:type="dxa"/>
          <w:vAlign w:val="bottom"/>
        </w:tcPr>
        <w:p w14:paraId="610BEF47" w14:textId="77777777" w:rsidR="001F5A3B" w:rsidRPr="007D73AB" w:rsidRDefault="001F5A3B" w:rsidP="00340DE0">
          <w:pPr>
            <w:pStyle w:val="Sidhuvud"/>
          </w:pPr>
        </w:p>
      </w:tc>
      <w:tc>
        <w:tcPr>
          <w:tcW w:w="1134" w:type="dxa"/>
        </w:tcPr>
        <w:p w14:paraId="21E76CE2" w14:textId="77777777" w:rsidR="001F5A3B" w:rsidRDefault="001F5A3B" w:rsidP="005A703A">
          <w:pPr>
            <w:pStyle w:val="Sidhuvud"/>
          </w:pPr>
        </w:p>
      </w:tc>
    </w:tr>
    <w:tr w:rsidR="001F5A3B" w14:paraId="5434610D" w14:textId="77777777" w:rsidTr="00C93EBA">
      <w:trPr>
        <w:trHeight w:val="1928"/>
      </w:trPr>
      <w:tc>
        <w:tcPr>
          <w:tcW w:w="5534" w:type="dxa"/>
        </w:tcPr>
        <w:p w14:paraId="738A66D9" w14:textId="77777777" w:rsidR="001F5A3B" w:rsidRPr="00340DE0" w:rsidRDefault="001F5A3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EA2990" wp14:editId="5F49472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987B36" w14:textId="77777777" w:rsidR="001F5A3B" w:rsidRPr="00710A6C" w:rsidRDefault="001F5A3B" w:rsidP="00EE3C0F">
          <w:pPr>
            <w:pStyle w:val="Sidhuvud"/>
            <w:rPr>
              <w:b/>
            </w:rPr>
          </w:pPr>
        </w:p>
        <w:p w14:paraId="37BB7B25" w14:textId="77777777" w:rsidR="001F5A3B" w:rsidRDefault="001F5A3B" w:rsidP="00EE3C0F">
          <w:pPr>
            <w:pStyle w:val="Sidhuvud"/>
          </w:pPr>
        </w:p>
        <w:p w14:paraId="2E6FFA95" w14:textId="77777777" w:rsidR="001F5A3B" w:rsidRDefault="001F5A3B" w:rsidP="00EE3C0F">
          <w:pPr>
            <w:pStyle w:val="Sidhuvud"/>
          </w:pPr>
        </w:p>
        <w:p w14:paraId="18ECEC31" w14:textId="77777777" w:rsidR="001F5A3B" w:rsidRDefault="001F5A3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0151C6193064F7491CAA73A9DA844CB"/>
            </w:placeholder>
            <w:dataBinding w:prefixMappings="xmlns:ns0='http://lp/documentinfo/RK' " w:xpath="/ns0:DocumentInfo[1]/ns0:BaseInfo[1]/ns0:Dnr[1]" w:storeItemID="{94344C7F-B445-4AA3-8C1B-BBF3DFCEFD88}"/>
            <w:text/>
          </w:sdtPr>
          <w:sdtEndPr/>
          <w:sdtContent>
            <w:p w14:paraId="542DC0E8" w14:textId="77777777" w:rsidR="001F5A3B" w:rsidRDefault="00CE233B" w:rsidP="00EE3C0F">
              <w:pPr>
                <w:pStyle w:val="Sidhuvud"/>
              </w:pPr>
              <w:r>
                <w:t>I2020/00338/TM</w:t>
              </w:r>
            </w:p>
          </w:sdtContent>
        </w:sdt>
        <w:p w14:paraId="7A4E6B74" w14:textId="77777777" w:rsidR="004466E4" w:rsidRDefault="004466E4" w:rsidP="00EE3C0F">
          <w:pPr>
            <w:pStyle w:val="Sidhuvud"/>
          </w:pPr>
          <w:r>
            <w:t>I2020/00</w:t>
          </w:r>
          <w:r w:rsidR="000414E1">
            <w:t>377/TM</w:t>
          </w:r>
        </w:p>
        <w:sdt>
          <w:sdtPr>
            <w:alias w:val="DocNumber"/>
            <w:tag w:val="DocNumber"/>
            <w:id w:val="1726028884"/>
            <w:placeholder>
              <w:docPart w:val="C8CEEC2BEDCE4FE98A54610DE266D665"/>
            </w:placeholder>
            <w:showingPlcHdr/>
            <w:dataBinding w:prefixMappings="xmlns:ns0='http://lp/documentinfo/RK' " w:xpath="/ns0:DocumentInfo[1]/ns0:BaseInfo[1]/ns0:DocNumber[1]" w:storeItemID="{94344C7F-B445-4AA3-8C1B-BBF3DFCEFD88}"/>
            <w:text/>
          </w:sdtPr>
          <w:sdtEndPr/>
          <w:sdtContent>
            <w:p w14:paraId="2D7D45EA" w14:textId="2D06CA11" w:rsidR="001F5A3B" w:rsidRDefault="001F5A3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EFF6C1" w14:textId="77777777" w:rsidR="001F5A3B" w:rsidRDefault="001F5A3B" w:rsidP="00EE3C0F">
          <w:pPr>
            <w:pStyle w:val="Sidhuvud"/>
          </w:pPr>
        </w:p>
      </w:tc>
      <w:tc>
        <w:tcPr>
          <w:tcW w:w="1134" w:type="dxa"/>
        </w:tcPr>
        <w:p w14:paraId="45DA0E4C" w14:textId="77777777" w:rsidR="001F5A3B" w:rsidRDefault="001F5A3B" w:rsidP="0094502D">
          <w:pPr>
            <w:pStyle w:val="Sidhuvud"/>
          </w:pPr>
        </w:p>
        <w:p w14:paraId="59635EB0" w14:textId="77777777" w:rsidR="001F5A3B" w:rsidRPr="0094502D" w:rsidRDefault="001F5A3B" w:rsidP="00EC71A6">
          <w:pPr>
            <w:pStyle w:val="Sidhuvud"/>
          </w:pPr>
        </w:p>
      </w:tc>
    </w:tr>
    <w:tr w:rsidR="001F5A3B" w14:paraId="5AFF254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5951CDFA006402F87E7EC19496A6A1A"/>
            </w:placeholder>
          </w:sdtPr>
          <w:sdtEndPr>
            <w:rPr>
              <w:b w:val="0"/>
            </w:rPr>
          </w:sdtEndPr>
          <w:sdtContent>
            <w:p w14:paraId="0A622A7F" w14:textId="77777777" w:rsidR="00F6464A" w:rsidRPr="00F6464A" w:rsidRDefault="00F6464A" w:rsidP="00340DE0">
              <w:pPr>
                <w:pStyle w:val="Sidhuvud"/>
                <w:rPr>
                  <w:b/>
                </w:rPr>
              </w:pPr>
              <w:r w:rsidRPr="00F6464A">
                <w:rPr>
                  <w:b/>
                </w:rPr>
                <w:t>Infrastrukturdepartementet</w:t>
              </w:r>
            </w:p>
            <w:p w14:paraId="48CFB343" w14:textId="7304FF68" w:rsidR="001F5A3B" w:rsidRDefault="00F6464A" w:rsidP="00340DE0">
              <w:pPr>
                <w:pStyle w:val="Sidhuvud"/>
              </w:pPr>
              <w:r w:rsidRPr="00F6464A">
                <w:t>Infrastrukturministern</w:t>
              </w:r>
            </w:p>
          </w:sdtContent>
        </w:sdt>
        <w:p w14:paraId="631CE615" w14:textId="77777777" w:rsidR="00CE233B" w:rsidRDefault="00CE233B" w:rsidP="00CE233B">
          <w:pPr>
            <w:rPr>
              <w:rFonts w:asciiTheme="majorHAnsi" w:hAnsiTheme="majorHAnsi"/>
              <w:sz w:val="19"/>
            </w:rPr>
          </w:pPr>
        </w:p>
        <w:p w14:paraId="66B39E2D" w14:textId="77777777" w:rsidR="00CE233B" w:rsidRDefault="00CE233B" w:rsidP="00CE233B">
          <w:pPr>
            <w:rPr>
              <w:rFonts w:asciiTheme="majorHAnsi" w:hAnsiTheme="majorHAnsi"/>
              <w:sz w:val="19"/>
            </w:rPr>
          </w:pPr>
        </w:p>
        <w:p w14:paraId="37969C29" w14:textId="7632BC60" w:rsidR="00CE233B" w:rsidRPr="00CE233B" w:rsidRDefault="00CE233B" w:rsidP="00CE233B"/>
      </w:tc>
      <w:sdt>
        <w:sdtPr>
          <w:alias w:val="Recipient"/>
          <w:tag w:val="ccRKShow_Recipient"/>
          <w:id w:val="-28344517"/>
          <w:placeholder>
            <w:docPart w:val="51E19BA1848649C180A11B7F1DFFE762"/>
          </w:placeholder>
          <w:dataBinding w:prefixMappings="xmlns:ns0='http://lp/documentinfo/RK' " w:xpath="/ns0:DocumentInfo[1]/ns0:BaseInfo[1]/ns0:Recipient[1]" w:storeItemID="{94344C7F-B445-4AA3-8C1B-BBF3DFCEFD88}"/>
          <w:text w:multiLine="1"/>
        </w:sdtPr>
        <w:sdtEndPr/>
        <w:sdtContent>
          <w:tc>
            <w:tcPr>
              <w:tcW w:w="3170" w:type="dxa"/>
            </w:tcPr>
            <w:p w14:paraId="27F1B108" w14:textId="36611811" w:rsidR="001F5A3B" w:rsidRDefault="00F6464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21351A" w14:textId="77777777" w:rsidR="001F5A3B" w:rsidRDefault="001F5A3B" w:rsidP="003E6020">
          <w:pPr>
            <w:pStyle w:val="Sidhuvud"/>
          </w:pPr>
        </w:p>
      </w:tc>
    </w:tr>
  </w:tbl>
  <w:p w14:paraId="0946C26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3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0B8"/>
    <w:rsid w:val="0003679E"/>
    <w:rsid w:val="000414E1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A3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195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C32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6E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3ED8"/>
    <w:rsid w:val="007353FF"/>
    <w:rsid w:val="00743E09"/>
    <w:rsid w:val="00744FCC"/>
    <w:rsid w:val="00747B9C"/>
    <w:rsid w:val="00750C93"/>
    <w:rsid w:val="00753EBF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132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A08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364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D62"/>
    <w:rsid w:val="00CD09EF"/>
    <w:rsid w:val="00CD1550"/>
    <w:rsid w:val="00CD17C1"/>
    <w:rsid w:val="00CD1C6C"/>
    <w:rsid w:val="00CD37F1"/>
    <w:rsid w:val="00CD6169"/>
    <w:rsid w:val="00CD6D76"/>
    <w:rsid w:val="00CE20BC"/>
    <w:rsid w:val="00CE233B"/>
    <w:rsid w:val="00CE59F7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353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88C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937"/>
    <w:rsid w:val="00EA4C83"/>
    <w:rsid w:val="00EA7C2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64A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172FE"/>
  <w15:docId w15:val="{FAFED3BF-C79E-4C4F-A8B7-FDC9D389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51C6193064F7491CAA73A9DA84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3FAD5-745F-4EEC-8F70-D41FC8F3B24B}"/>
      </w:docPartPr>
      <w:docPartBody>
        <w:p w:rsidR="00D812CC" w:rsidRDefault="00466E0C" w:rsidP="00466E0C">
          <w:pPr>
            <w:pStyle w:val="E0151C6193064F7491CAA73A9DA844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CEEC2BEDCE4FE98A54610DE266D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C68BC-0E2B-437A-A242-B7ED3FED072B}"/>
      </w:docPartPr>
      <w:docPartBody>
        <w:p w:rsidR="00D812CC" w:rsidRDefault="00466E0C" w:rsidP="00466E0C">
          <w:pPr>
            <w:pStyle w:val="C8CEEC2BEDCE4FE98A54610DE266D6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951CDFA006402F87E7EC19496A6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910DD-8BCB-4052-A9DC-F883035D029E}"/>
      </w:docPartPr>
      <w:docPartBody>
        <w:p w:rsidR="00D812CC" w:rsidRDefault="00466E0C" w:rsidP="00466E0C">
          <w:pPr>
            <w:pStyle w:val="05951CDFA006402F87E7EC19496A6A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E19BA1848649C180A11B7F1DFFE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6DAC0-B841-4B99-8C2B-16BC635F9DD3}"/>
      </w:docPartPr>
      <w:docPartBody>
        <w:p w:rsidR="00D812CC" w:rsidRDefault="00466E0C" w:rsidP="00466E0C">
          <w:pPr>
            <w:pStyle w:val="51E19BA1848649C180A11B7F1DFFE7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ABEEDB1E1E411399453C59E8A93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7CFCC-4640-4256-A50C-F73CCD8DA988}"/>
      </w:docPartPr>
      <w:docPartBody>
        <w:p w:rsidR="00D812CC" w:rsidRDefault="00466E0C" w:rsidP="00466E0C">
          <w:pPr>
            <w:pStyle w:val="AAABEEDB1E1E411399453C59E8A93D2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0C"/>
    <w:rsid w:val="001E65E9"/>
    <w:rsid w:val="00466E0C"/>
    <w:rsid w:val="00D812CC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E2FD7E2E0F84975BB8C45B2447C1901">
    <w:name w:val="3E2FD7E2E0F84975BB8C45B2447C1901"/>
    <w:rsid w:val="00466E0C"/>
  </w:style>
  <w:style w:type="character" w:styleId="Platshllartext">
    <w:name w:val="Placeholder Text"/>
    <w:basedOn w:val="Standardstycketeckensnitt"/>
    <w:uiPriority w:val="99"/>
    <w:semiHidden/>
    <w:rsid w:val="00466E0C"/>
    <w:rPr>
      <w:noProof w:val="0"/>
      <w:color w:val="808080"/>
    </w:rPr>
  </w:style>
  <w:style w:type="paragraph" w:customStyle="1" w:styleId="2DB2E9345EEE45C2A68D9E809B04CE6E">
    <w:name w:val="2DB2E9345EEE45C2A68D9E809B04CE6E"/>
    <w:rsid w:val="00466E0C"/>
  </w:style>
  <w:style w:type="paragraph" w:customStyle="1" w:styleId="BD755AB9FF3E4E34801E1E7C08371CDA">
    <w:name w:val="BD755AB9FF3E4E34801E1E7C08371CDA"/>
    <w:rsid w:val="00466E0C"/>
  </w:style>
  <w:style w:type="paragraph" w:customStyle="1" w:styleId="7D2935E54AFA427C87FB882BC0F751EE">
    <w:name w:val="7D2935E54AFA427C87FB882BC0F751EE"/>
    <w:rsid w:val="00466E0C"/>
  </w:style>
  <w:style w:type="paragraph" w:customStyle="1" w:styleId="E0151C6193064F7491CAA73A9DA844CB">
    <w:name w:val="E0151C6193064F7491CAA73A9DA844CB"/>
    <w:rsid w:val="00466E0C"/>
  </w:style>
  <w:style w:type="paragraph" w:customStyle="1" w:styleId="C8CEEC2BEDCE4FE98A54610DE266D665">
    <w:name w:val="C8CEEC2BEDCE4FE98A54610DE266D665"/>
    <w:rsid w:val="00466E0C"/>
  </w:style>
  <w:style w:type="paragraph" w:customStyle="1" w:styleId="A29847036DC7484982FA66D47E9F760D">
    <w:name w:val="A29847036DC7484982FA66D47E9F760D"/>
    <w:rsid w:val="00466E0C"/>
  </w:style>
  <w:style w:type="paragraph" w:customStyle="1" w:styleId="149402322F5A40078ADA1F483651CA86">
    <w:name w:val="149402322F5A40078ADA1F483651CA86"/>
    <w:rsid w:val="00466E0C"/>
  </w:style>
  <w:style w:type="paragraph" w:customStyle="1" w:styleId="684A8BC6DFB245A2BFC86DF3F26EB716">
    <w:name w:val="684A8BC6DFB245A2BFC86DF3F26EB716"/>
    <w:rsid w:val="00466E0C"/>
  </w:style>
  <w:style w:type="paragraph" w:customStyle="1" w:styleId="05951CDFA006402F87E7EC19496A6A1A">
    <w:name w:val="05951CDFA006402F87E7EC19496A6A1A"/>
    <w:rsid w:val="00466E0C"/>
  </w:style>
  <w:style w:type="paragraph" w:customStyle="1" w:styleId="51E19BA1848649C180A11B7F1DFFE762">
    <w:name w:val="51E19BA1848649C180A11B7F1DFFE762"/>
    <w:rsid w:val="00466E0C"/>
  </w:style>
  <w:style w:type="paragraph" w:customStyle="1" w:styleId="51930668CE184F029E0F6740781BF90C">
    <w:name w:val="51930668CE184F029E0F6740781BF90C"/>
    <w:rsid w:val="00466E0C"/>
  </w:style>
  <w:style w:type="paragraph" w:customStyle="1" w:styleId="8A83335C80A94DB1B148C4DE1E7392C8">
    <w:name w:val="8A83335C80A94DB1B148C4DE1E7392C8"/>
    <w:rsid w:val="00466E0C"/>
  </w:style>
  <w:style w:type="paragraph" w:customStyle="1" w:styleId="71B7FD2214D248AC9D5C3CAD588AC8E0">
    <w:name w:val="71B7FD2214D248AC9D5C3CAD588AC8E0"/>
    <w:rsid w:val="00466E0C"/>
  </w:style>
  <w:style w:type="paragraph" w:customStyle="1" w:styleId="CBCD3C3F8DAF417E89A50558A10EE84C">
    <w:name w:val="CBCD3C3F8DAF417E89A50558A10EE84C"/>
    <w:rsid w:val="00466E0C"/>
  </w:style>
  <w:style w:type="paragraph" w:customStyle="1" w:styleId="4605D1A7D3C0456681FE3F37ACAFB122">
    <w:name w:val="4605D1A7D3C0456681FE3F37ACAFB122"/>
    <w:rsid w:val="00466E0C"/>
  </w:style>
  <w:style w:type="paragraph" w:customStyle="1" w:styleId="AAABEEDB1E1E411399453C59E8A93D29">
    <w:name w:val="AAABEEDB1E1E411399453C59E8A93D29"/>
    <w:rsid w:val="00466E0C"/>
  </w:style>
  <w:style w:type="paragraph" w:customStyle="1" w:styleId="7E02DD2F69844FADA7CCCAC789353CFE">
    <w:name w:val="7E02DD2F69844FADA7CCCAC789353CFE"/>
    <w:rsid w:val="0046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29d5e501-0f3b-483b-a7f4-b7d4fe286f5d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2020-02-12T00:00:00</HeaderDate>
    <Office/>
    <Dnr>I2020/00338/TM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0F1E-750A-4B69-9087-5535593429F7}"/>
</file>

<file path=customXml/itemProps2.xml><?xml version="1.0" encoding="utf-8"?>
<ds:datastoreItem xmlns:ds="http://schemas.openxmlformats.org/officeDocument/2006/customXml" ds:itemID="{EF69CC1A-440C-4C70-AF75-D7F6E0383C61}"/>
</file>

<file path=customXml/itemProps3.xml><?xml version="1.0" encoding="utf-8"?>
<ds:datastoreItem xmlns:ds="http://schemas.openxmlformats.org/officeDocument/2006/customXml" ds:itemID="{9FD8907F-134C-48CB-97FE-A61B7C06B423}"/>
</file>

<file path=customXml/itemProps4.xml><?xml version="1.0" encoding="utf-8"?>
<ds:datastoreItem xmlns:ds="http://schemas.openxmlformats.org/officeDocument/2006/customXml" ds:itemID="{DDE81462-E3CA-4B9A-8637-9E426EFB765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AF0EF7B-404B-4058-A976-DACA3238B7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6A2E343-DE89-4170-9CEC-6AE26F6ABA0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4344C7F-B445-4AA3-8C1B-BBF3DFCEFD88}"/>
</file>

<file path=customXml/itemProps8.xml><?xml version="1.0" encoding="utf-8"?>
<ds:datastoreItem xmlns:ds="http://schemas.openxmlformats.org/officeDocument/2006/customXml" ds:itemID="{0458F436-B70D-459F-AE3E-E87578A9C3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329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891 och 915.docx</dc:title>
  <dc:subject/>
  <dc:creator>Ulf Andersson</dc:creator>
  <cp:keywords/>
  <dc:description/>
  <cp:lastModifiedBy>Annica Liljedahl</cp:lastModifiedBy>
  <cp:revision>2</cp:revision>
  <cp:lastPrinted>2020-02-12T10:06:00Z</cp:lastPrinted>
  <dcterms:created xsi:type="dcterms:W3CDTF">2020-02-12T10:10:00Z</dcterms:created>
  <dcterms:modified xsi:type="dcterms:W3CDTF">2020-02-12T10:10:00Z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