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E3C9" w14:textId="77777777" w:rsidR="00550C12" w:rsidRDefault="00550C12" w:rsidP="00DA0661">
      <w:pPr>
        <w:pStyle w:val="Rubrik"/>
      </w:pPr>
      <w:bookmarkStart w:id="0" w:name="Start"/>
      <w:bookmarkEnd w:id="0"/>
      <w:r>
        <w:t>Svar på fråga 2018/19:765 av Jan Ericson (M)</w:t>
      </w:r>
      <w:r>
        <w:br/>
      </w:r>
      <w:bookmarkStart w:id="1" w:name="_GoBack"/>
      <w:r>
        <w:t>Indexuppräkning av bensinskatt</w:t>
      </w:r>
      <w:bookmarkEnd w:id="1"/>
    </w:p>
    <w:p w14:paraId="75115D59" w14:textId="77777777" w:rsidR="00550C12" w:rsidRDefault="00550C12" w:rsidP="002749F7">
      <w:pPr>
        <w:pStyle w:val="Brdtext"/>
      </w:pPr>
      <w:r>
        <w:t>Jan Ericson har frågat mig</w:t>
      </w:r>
      <w:r w:rsidR="00656FE2">
        <w:t xml:space="preserve"> om jag anser att den årliga indexuppräkningen av bensinskatten innebär en skattehöjning.</w:t>
      </w:r>
    </w:p>
    <w:p w14:paraId="36371C8A" w14:textId="5640FD35" w:rsidR="00360302" w:rsidRDefault="00360302" w:rsidP="00360302">
      <w:pPr>
        <w:pStyle w:val="Brdtext"/>
      </w:pPr>
      <w:r>
        <w:t xml:space="preserve">Sedan 1994 har drivmedelsskatterna varit indexerade </w:t>
      </w:r>
      <w:r w:rsidR="006A5DB0">
        <w:t>med hänsyn till förändringar i konsumentprisindex</w:t>
      </w:r>
      <w:r>
        <w:t xml:space="preserve">. </w:t>
      </w:r>
      <w:r w:rsidR="006A5DB0">
        <w:t xml:space="preserve">Den så kallade </w:t>
      </w:r>
      <w:r>
        <w:t xml:space="preserve">BNP-indexeringen </w:t>
      </w:r>
      <w:r w:rsidR="006A5DB0">
        <w:t>trädde i</w:t>
      </w:r>
      <w:r w:rsidR="00412346">
        <w:t xml:space="preserve"> </w:t>
      </w:r>
      <w:r w:rsidR="006A5DB0">
        <w:t xml:space="preserve">kraft den 1 januari 2016 och tillämpades för första gången vid omräkningen av 2017 års skattesatser. Indexeringarna </w:t>
      </w:r>
      <w:r w:rsidR="006F67BD">
        <w:t>har till syfte att realvärdesäkra skattesatserna</w:t>
      </w:r>
      <w:r w:rsidR="00CA6C6C">
        <w:t xml:space="preserve"> </w:t>
      </w:r>
      <w:r w:rsidR="00CA6C6C" w:rsidRPr="00CA6C6C">
        <w:t xml:space="preserve">och även ta hänsyn till reala inkomstökningar </w:t>
      </w:r>
      <w:r w:rsidR="006F67BD">
        <w:t xml:space="preserve">och </w:t>
      </w:r>
      <w:r w:rsidR="006A5DB0">
        <w:t xml:space="preserve">följer av redan beslutad lag. </w:t>
      </w:r>
      <w:r w:rsidR="00520D00">
        <w:t>Det sker på samma sätt och med samma logik som när brytpunkten för statlig inkomstskatt justeras.</w:t>
      </w:r>
    </w:p>
    <w:p w14:paraId="7B4EA1B0" w14:textId="77777777" w:rsidR="00550C12" w:rsidRDefault="00550C1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1A29B3C9A8242AAAED323260E544D0D"/>
          </w:placeholder>
          <w:dataBinding w:prefixMappings="xmlns:ns0='http://lp/documentinfo/RK' " w:xpath="/ns0:DocumentInfo[1]/ns0:BaseInfo[1]/ns0:HeaderDate[1]" w:storeItemID="{1D4E7DC8-656B-47EE-A82E-BC758A56B876}"/>
          <w:date w:fullDate="2019-06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6A5DB0">
            <w:t>9</w:t>
          </w:r>
          <w:r>
            <w:t xml:space="preserve"> juni 2019</w:t>
          </w:r>
        </w:sdtContent>
      </w:sdt>
    </w:p>
    <w:p w14:paraId="129DC8B0" w14:textId="77777777" w:rsidR="00550C12" w:rsidRDefault="00550C12" w:rsidP="004E7A8F">
      <w:pPr>
        <w:pStyle w:val="Brdtextutanavstnd"/>
      </w:pPr>
    </w:p>
    <w:p w14:paraId="4A28C335" w14:textId="77777777" w:rsidR="00550C12" w:rsidRDefault="00550C12" w:rsidP="004E7A8F">
      <w:pPr>
        <w:pStyle w:val="Brdtextutanavstnd"/>
      </w:pPr>
    </w:p>
    <w:p w14:paraId="18D595BC" w14:textId="77777777" w:rsidR="00550C12" w:rsidRDefault="00550C12" w:rsidP="004E7A8F">
      <w:pPr>
        <w:pStyle w:val="Brdtextutanavstnd"/>
      </w:pPr>
    </w:p>
    <w:p w14:paraId="54DDF9BA" w14:textId="77777777" w:rsidR="00550C12" w:rsidRDefault="006A5DB0" w:rsidP="00422A41">
      <w:pPr>
        <w:pStyle w:val="Brdtext"/>
      </w:pPr>
      <w:r>
        <w:t>Magdalena Andersson</w:t>
      </w:r>
    </w:p>
    <w:p w14:paraId="62C249C2" w14:textId="77777777" w:rsidR="00550C12" w:rsidRPr="00DB48AB" w:rsidRDefault="00550C12" w:rsidP="00DB48AB">
      <w:pPr>
        <w:pStyle w:val="Brdtext"/>
      </w:pPr>
    </w:p>
    <w:sectPr w:rsidR="00550C1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AF0E" w14:textId="77777777" w:rsidR="00550C12" w:rsidRDefault="00550C12" w:rsidP="00A87A54">
      <w:pPr>
        <w:spacing w:after="0" w:line="240" w:lineRule="auto"/>
      </w:pPr>
      <w:r>
        <w:separator/>
      </w:r>
    </w:p>
  </w:endnote>
  <w:endnote w:type="continuationSeparator" w:id="0">
    <w:p w14:paraId="52FFAC5D" w14:textId="77777777" w:rsidR="00550C12" w:rsidRDefault="00550C1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9385A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4A7C6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603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603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616D1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7B831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A1D8E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B3D9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33F11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3E1D51" w14:textId="77777777" w:rsidTr="00C26068">
      <w:trPr>
        <w:trHeight w:val="227"/>
      </w:trPr>
      <w:tc>
        <w:tcPr>
          <w:tcW w:w="4074" w:type="dxa"/>
        </w:tcPr>
        <w:p w14:paraId="05B31DD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8C8E5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F7614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B043" w14:textId="77777777" w:rsidR="00550C12" w:rsidRDefault="00550C12" w:rsidP="00A87A54">
      <w:pPr>
        <w:spacing w:after="0" w:line="240" w:lineRule="auto"/>
      </w:pPr>
      <w:r>
        <w:separator/>
      </w:r>
    </w:p>
  </w:footnote>
  <w:footnote w:type="continuationSeparator" w:id="0">
    <w:p w14:paraId="0628ED49" w14:textId="77777777" w:rsidR="00550C12" w:rsidRDefault="00550C1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0C12" w14:paraId="0F03D434" w14:textId="77777777" w:rsidTr="00C93EBA">
      <w:trPr>
        <w:trHeight w:val="227"/>
      </w:trPr>
      <w:tc>
        <w:tcPr>
          <w:tcW w:w="5534" w:type="dxa"/>
        </w:tcPr>
        <w:p w14:paraId="774730AA" w14:textId="77777777" w:rsidR="00550C12" w:rsidRPr="007D73AB" w:rsidRDefault="00550C12">
          <w:pPr>
            <w:pStyle w:val="Sidhuvud"/>
          </w:pPr>
        </w:p>
      </w:tc>
      <w:tc>
        <w:tcPr>
          <w:tcW w:w="3170" w:type="dxa"/>
          <w:vAlign w:val="bottom"/>
        </w:tcPr>
        <w:p w14:paraId="0122DF79" w14:textId="77777777" w:rsidR="00550C12" w:rsidRPr="007D73AB" w:rsidRDefault="00550C12" w:rsidP="00340DE0">
          <w:pPr>
            <w:pStyle w:val="Sidhuvud"/>
          </w:pPr>
        </w:p>
      </w:tc>
      <w:tc>
        <w:tcPr>
          <w:tcW w:w="1134" w:type="dxa"/>
        </w:tcPr>
        <w:p w14:paraId="31E3E639" w14:textId="77777777" w:rsidR="00550C12" w:rsidRDefault="00550C12" w:rsidP="005A703A">
          <w:pPr>
            <w:pStyle w:val="Sidhuvud"/>
          </w:pPr>
        </w:p>
      </w:tc>
    </w:tr>
    <w:tr w:rsidR="00550C12" w14:paraId="618986EC" w14:textId="77777777" w:rsidTr="00C93EBA">
      <w:trPr>
        <w:trHeight w:val="1928"/>
      </w:trPr>
      <w:tc>
        <w:tcPr>
          <w:tcW w:w="5534" w:type="dxa"/>
        </w:tcPr>
        <w:p w14:paraId="20F09669" w14:textId="77777777" w:rsidR="00550C12" w:rsidRPr="00340DE0" w:rsidRDefault="00550C1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C70F3A" w14:textId="77777777" w:rsidR="00550C12" w:rsidRPr="00710A6C" w:rsidRDefault="00550C12" w:rsidP="00EE3C0F">
          <w:pPr>
            <w:pStyle w:val="Sidhuvud"/>
            <w:rPr>
              <w:b/>
            </w:rPr>
          </w:pPr>
        </w:p>
        <w:p w14:paraId="179FF46F" w14:textId="77777777" w:rsidR="00550C12" w:rsidRDefault="00550C12" w:rsidP="00EE3C0F">
          <w:pPr>
            <w:pStyle w:val="Sidhuvud"/>
          </w:pPr>
        </w:p>
        <w:p w14:paraId="6E7105B6" w14:textId="77777777" w:rsidR="00550C12" w:rsidRDefault="00550C12" w:rsidP="00EE3C0F">
          <w:pPr>
            <w:pStyle w:val="Sidhuvud"/>
          </w:pPr>
        </w:p>
        <w:p w14:paraId="00F50A96" w14:textId="77777777" w:rsidR="00550C12" w:rsidRDefault="00550C1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CD553E528924B0388350117D9E48E4E"/>
            </w:placeholder>
            <w:dataBinding w:prefixMappings="xmlns:ns0='http://lp/documentinfo/RK' " w:xpath="/ns0:DocumentInfo[1]/ns0:BaseInfo[1]/ns0:Dnr[1]" w:storeItemID="{1D4E7DC8-656B-47EE-A82E-BC758A56B876}"/>
            <w:text/>
          </w:sdtPr>
          <w:sdtEndPr/>
          <w:sdtContent>
            <w:p w14:paraId="53A3CC85" w14:textId="77777777" w:rsidR="00550C12" w:rsidRDefault="00550C12" w:rsidP="00EE3C0F">
              <w:pPr>
                <w:pStyle w:val="Sidhuvud"/>
              </w:pPr>
              <w:r>
                <w:t>Fi2019/</w:t>
              </w:r>
              <w:r w:rsidR="00BC0D09">
                <w:t>02356</w:t>
              </w:r>
              <w:r>
                <w:t>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D5BAE21DD24B37896D10B9F1692DDE"/>
            </w:placeholder>
            <w:showingPlcHdr/>
            <w:dataBinding w:prefixMappings="xmlns:ns0='http://lp/documentinfo/RK' " w:xpath="/ns0:DocumentInfo[1]/ns0:BaseInfo[1]/ns0:DocNumber[1]" w:storeItemID="{1D4E7DC8-656B-47EE-A82E-BC758A56B876}"/>
            <w:text/>
          </w:sdtPr>
          <w:sdtEndPr/>
          <w:sdtContent>
            <w:p w14:paraId="4DE9F4B7" w14:textId="77777777" w:rsidR="00550C12" w:rsidRDefault="00550C1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5DF317" w14:textId="77777777" w:rsidR="00550C12" w:rsidRDefault="00550C12" w:rsidP="00EE3C0F">
          <w:pPr>
            <w:pStyle w:val="Sidhuvud"/>
          </w:pPr>
        </w:p>
      </w:tc>
      <w:tc>
        <w:tcPr>
          <w:tcW w:w="1134" w:type="dxa"/>
        </w:tcPr>
        <w:p w14:paraId="66436E54" w14:textId="77777777" w:rsidR="00550C12" w:rsidRDefault="00550C12" w:rsidP="0094502D">
          <w:pPr>
            <w:pStyle w:val="Sidhuvud"/>
          </w:pPr>
        </w:p>
        <w:p w14:paraId="43EC7677" w14:textId="77777777" w:rsidR="00550C12" w:rsidRPr="0094502D" w:rsidRDefault="00550C12" w:rsidP="00EC71A6">
          <w:pPr>
            <w:pStyle w:val="Sidhuvud"/>
          </w:pPr>
        </w:p>
      </w:tc>
    </w:tr>
    <w:tr w:rsidR="00550C12" w14:paraId="57FE27A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5FABF0A1CDE46BABA439CF2D7E645E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0A07D0" w14:textId="77777777" w:rsidR="00B45066" w:rsidRPr="00443A61" w:rsidRDefault="00B45066" w:rsidP="00B45066">
              <w:pPr>
                <w:pStyle w:val="Sidhuvud"/>
                <w:rPr>
                  <w:b/>
                </w:rPr>
              </w:pPr>
              <w:r w:rsidRPr="00443A61">
                <w:rPr>
                  <w:b/>
                </w:rPr>
                <w:t>Finansdepartementet</w:t>
              </w:r>
            </w:p>
            <w:p w14:paraId="3FDAAEF9" w14:textId="77777777" w:rsidR="00B45066" w:rsidRDefault="00B45066" w:rsidP="00B45066">
              <w:pPr>
                <w:pStyle w:val="Sidhuvud"/>
              </w:pPr>
              <w:r w:rsidRPr="00443A61">
                <w:t>Finansministern</w:t>
              </w:r>
            </w:p>
            <w:p w14:paraId="43775C66" w14:textId="77777777" w:rsidR="00B45066" w:rsidRDefault="00B45066" w:rsidP="00B45066">
              <w:pPr>
                <w:pStyle w:val="Sidhuvud"/>
              </w:pPr>
            </w:p>
            <w:p w14:paraId="2DE1328B" w14:textId="691E034D" w:rsidR="00550C12" w:rsidRPr="00550C12" w:rsidRDefault="00550C12" w:rsidP="00B45066">
              <w:pPr>
                <w:pStyle w:val="Sidhuvud"/>
                <w:rPr>
                  <w:lang w:val="da-DK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A534614CDF45FEAAB9958B9116F780"/>
          </w:placeholder>
          <w:dataBinding w:prefixMappings="xmlns:ns0='http://lp/documentinfo/RK' " w:xpath="/ns0:DocumentInfo[1]/ns0:BaseInfo[1]/ns0:Recipient[1]" w:storeItemID="{1D4E7DC8-656B-47EE-A82E-BC758A56B876}"/>
          <w:text w:multiLine="1"/>
        </w:sdtPr>
        <w:sdtEndPr/>
        <w:sdtContent>
          <w:tc>
            <w:tcPr>
              <w:tcW w:w="3170" w:type="dxa"/>
            </w:tcPr>
            <w:p w14:paraId="335CC18F" w14:textId="77777777" w:rsidR="00550C12" w:rsidRDefault="00550C1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7A543C" w14:textId="77777777" w:rsidR="00550C12" w:rsidRDefault="00550C12" w:rsidP="003E6020">
          <w:pPr>
            <w:pStyle w:val="Sidhuvud"/>
          </w:pPr>
        </w:p>
      </w:tc>
    </w:tr>
  </w:tbl>
  <w:p w14:paraId="4C4367A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1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B70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0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2346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0D00"/>
    <w:rsid w:val="00521192"/>
    <w:rsid w:val="0052127C"/>
    <w:rsid w:val="00526AEB"/>
    <w:rsid w:val="005302E0"/>
    <w:rsid w:val="00544738"/>
    <w:rsid w:val="005456E4"/>
    <w:rsid w:val="00546999"/>
    <w:rsid w:val="00547B89"/>
    <w:rsid w:val="00550C12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297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FE2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DB0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7B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066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D09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6C6C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333"/>
    <w:rsid w:val="00F70848"/>
    <w:rsid w:val="00F73A60"/>
    <w:rsid w:val="00F744BE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553E528924B0388350117D9E48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A9F5E-C023-4E4C-9660-5BDBBFBB90BC}"/>
      </w:docPartPr>
      <w:docPartBody>
        <w:p w:rsidR="0041300F" w:rsidRDefault="007946BC" w:rsidP="007946BC">
          <w:pPr>
            <w:pStyle w:val="ACD553E528924B0388350117D9E48E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D5BAE21DD24B37896D10B9F1692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62761-D571-4B3F-8AD8-6086552F6359}"/>
      </w:docPartPr>
      <w:docPartBody>
        <w:p w:rsidR="0041300F" w:rsidRDefault="007946BC" w:rsidP="007946BC">
          <w:pPr>
            <w:pStyle w:val="B3D5BAE21DD24B37896D10B9F1692D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FABF0A1CDE46BABA439CF2D7E64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AB1A8-9302-48E5-883D-C72283B5A677}"/>
      </w:docPartPr>
      <w:docPartBody>
        <w:p w:rsidR="0041300F" w:rsidRDefault="007946BC" w:rsidP="007946BC">
          <w:pPr>
            <w:pStyle w:val="75FABF0A1CDE46BABA439CF2D7E64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A534614CDF45FEAAB9958B9116F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F828C-6F36-4F3D-BAF2-A747417C9B58}"/>
      </w:docPartPr>
      <w:docPartBody>
        <w:p w:rsidR="0041300F" w:rsidRDefault="007946BC" w:rsidP="007946BC">
          <w:pPr>
            <w:pStyle w:val="52A534614CDF45FEAAB9958B9116F7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A29B3C9A8242AAAED323260E544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ABA98-4DE1-4D65-A7B4-4C5D03A8A68E}"/>
      </w:docPartPr>
      <w:docPartBody>
        <w:p w:rsidR="0041300F" w:rsidRDefault="007946BC" w:rsidP="007946BC">
          <w:pPr>
            <w:pStyle w:val="91A29B3C9A8242AAAED323260E544D0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BC"/>
    <w:rsid w:val="0041300F"/>
    <w:rsid w:val="007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C331DAE947404E8F4F2586E645E92C">
    <w:name w:val="18C331DAE947404E8F4F2586E645E92C"/>
    <w:rsid w:val="007946BC"/>
  </w:style>
  <w:style w:type="character" w:styleId="Platshllartext">
    <w:name w:val="Placeholder Text"/>
    <w:basedOn w:val="Standardstycketeckensnitt"/>
    <w:uiPriority w:val="99"/>
    <w:semiHidden/>
    <w:rsid w:val="007946BC"/>
    <w:rPr>
      <w:noProof w:val="0"/>
      <w:color w:val="808080"/>
    </w:rPr>
  </w:style>
  <w:style w:type="paragraph" w:customStyle="1" w:styleId="654AB5D31B0740CE8F15238370E0D620">
    <w:name w:val="654AB5D31B0740CE8F15238370E0D620"/>
    <w:rsid w:val="007946BC"/>
  </w:style>
  <w:style w:type="paragraph" w:customStyle="1" w:styleId="EB3378674532407188D1E23DBF14A8BD">
    <w:name w:val="EB3378674532407188D1E23DBF14A8BD"/>
    <w:rsid w:val="007946BC"/>
  </w:style>
  <w:style w:type="paragraph" w:customStyle="1" w:styleId="69BF3C5132CF4B459E08A272EED6136E">
    <w:name w:val="69BF3C5132CF4B459E08A272EED6136E"/>
    <w:rsid w:val="007946BC"/>
  </w:style>
  <w:style w:type="paragraph" w:customStyle="1" w:styleId="ACD553E528924B0388350117D9E48E4E">
    <w:name w:val="ACD553E528924B0388350117D9E48E4E"/>
    <w:rsid w:val="007946BC"/>
  </w:style>
  <w:style w:type="paragraph" w:customStyle="1" w:styleId="B3D5BAE21DD24B37896D10B9F1692DDE">
    <w:name w:val="B3D5BAE21DD24B37896D10B9F1692DDE"/>
    <w:rsid w:val="007946BC"/>
  </w:style>
  <w:style w:type="paragraph" w:customStyle="1" w:styleId="3F3E33954E9B4A73B04972292254B330">
    <w:name w:val="3F3E33954E9B4A73B04972292254B330"/>
    <w:rsid w:val="007946BC"/>
  </w:style>
  <w:style w:type="paragraph" w:customStyle="1" w:styleId="8FC06764CC5346929949EE45E1FF6EC3">
    <w:name w:val="8FC06764CC5346929949EE45E1FF6EC3"/>
    <w:rsid w:val="007946BC"/>
  </w:style>
  <w:style w:type="paragraph" w:customStyle="1" w:styleId="CB0AC15674D14B35B262D3386AEC54F3">
    <w:name w:val="CB0AC15674D14B35B262D3386AEC54F3"/>
    <w:rsid w:val="007946BC"/>
  </w:style>
  <w:style w:type="paragraph" w:customStyle="1" w:styleId="75FABF0A1CDE46BABA439CF2D7E645EA">
    <w:name w:val="75FABF0A1CDE46BABA439CF2D7E645EA"/>
    <w:rsid w:val="007946BC"/>
  </w:style>
  <w:style w:type="paragraph" w:customStyle="1" w:styleId="52A534614CDF45FEAAB9958B9116F780">
    <w:name w:val="52A534614CDF45FEAAB9958B9116F780"/>
    <w:rsid w:val="007946BC"/>
  </w:style>
  <w:style w:type="paragraph" w:customStyle="1" w:styleId="BDFF4EDCC3334670B60EA43992F950AD">
    <w:name w:val="BDFF4EDCC3334670B60EA43992F950AD"/>
    <w:rsid w:val="007946BC"/>
  </w:style>
  <w:style w:type="paragraph" w:customStyle="1" w:styleId="77DCB8A5C9554BF2AA27976A373C09FE">
    <w:name w:val="77DCB8A5C9554BF2AA27976A373C09FE"/>
    <w:rsid w:val="007946BC"/>
  </w:style>
  <w:style w:type="paragraph" w:customStyle="1" w:styleId="3AE9CB426FAF41D68C8E03303EDA4131">
    <w:name w:val="3AE9CB426FAF41D68C8E03303EDA4131"/>
    <w:rsid w:val="007946BC"/>
  </w:style>
  <w:style w:type="paragraph" w:customStyle="1" w:styleId="D877387F3A6E487BAEED961A140CC350">
    <w:name w:val="D877387F3A6E487BAEED961A140CC350"/>
    <w:rsid w:val="007946BC"/>
  </w:style>
  <w:style w:type="paragraph" w:customStyle="1" w:styleId="C626619FE04547BA83DA32BB4A636F43">
    <w:name w:val="C626619FE04547BA83DA32BB4A636F43"/>
    <w:rsid w:val="007946BC"/>
  </w:style>
  <w:style w:type="paragraph" w:customStyle="1" w:styleId="27E9B641AAC14C5D84F4604E55C4F8AA">
    <w:name w:val="27E9B641AAC14C5D84F4604E55C4F8AA"/>
    <w:rsid w:val="007946BC"/>
  </w:style>
  <w:style w:type="paragraph" w:customStyle="1" w:styleId="91A29B3C9A8242AAAED323260E544D0D">
    <w:name w:val="91A29B3C9A8242AAAED323260E544D0D"/>
    <w:rsid w:val="007946BC"/>
  </w:style>
  <w:style w:type="paragraph" w:customStyle="1" w:styleId="6AC131C3EB444760B05553C7140B554C">
    <w:name w:val="6AC131C3EB444760B05553C7140B554C"/>
    <w:rsid w:val="0079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2019-06-19T00:00:00</HeaderDate>
    <Office/>
    <Dnr>Fi2019/02356/S2</Dnr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d660ee7d-fa6b-4718-8846-cdd755744c03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7DC8-656B-47EE-A82E-BC758A56B876}"/>
</file>

<file path=customXml/itemProps2.xml><?xml version="1.0" encoding="utf-8"?>
<ds:datastoreItem xmlns:ds="http://schemas.openxmlformats.org/officeDocument/2006/customXml" ds:itemID="{46E4A127-7DF4-4FFF-9D66-6053D6B6316E}"/>
</file>

<file path=customXml/itemProps3.xml><?xml version="1.0" encoding="utf-8"?>
<ds:datastoreItem xmlns:ds="http://schemas.openxmlformats.org/officeDocument/2006/customXml" ds:itemID="{2C3B1091-079E-4F65-A502-85340F9E181D}"/>
</file>

<file path=customXml/itemProps4.xml><?xml version="1.0" encoding="utf-8"?>
<ds:datastoreItem xmlns:ds="http://schemas.openxmlformats.org/officeDocument/2006/customXml" ds:itemID="{0EBE5C2E-2EFF-4DE2-BD68-DEB37042CE4A}"/>
</file>

<file path=customXml/itemProps5.xml><?xml version="1.0" encoding="utf-8"?>
<ds:datastoreItem xmlns:ds="http://schemas.openxmlformats.org/officeDocument/2006/customXml" ds:itemID="{EF5681D9-DD10-419F-B6E8-65964F034067}"/>
</file>

<file path=customXml/itemProps6.xml><?xml version="1.0" encoding="utf-8"?>
<ds:datastoreItem xmlns:ds="http://schemas.openxmlformats.org/officeDocument/2006/customXml" ds:itemID="{522E7ABB-889E-42B1-8AE9-AC6DA951FD53}"/>
</file>

<file path=customXml/itemProps7.xml><?xml version="1.0" encoding="utf-8"?>
<ds:datastoreItem xmlns:ds="http://schemas.openxmlformats.org/officeDocument/2006/customXml" ds:itemID="{312B209C-8214-4C8E-AF98-E83B64B5E3C7}"/>
</file>

<file path=customXml/itemProps8.xml><?xml version="1.0" encoding="utf-8"?>
<ds:datastoreItem xmlns:ds="http://schemas.openxmlformats.org/officeDocument/2006/customXml" ds:itemID="{6223C564-4922-4912-A6ED-B5FFCFB0A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2019-06-19T07:57:00Z</dcterms:created>
  <dcterms:modified xsi:type="dcterms:W3CDTF">2019-06-19T07:57:00Z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902ea8ab-9919-4a75-a105-3670beb04915</vt:lpwstr>
  </property>
</Properties>
</file>