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1949" w14:textId="15B497E1" w:rsidR="00F25007" w:rsidRDefault="00F25007" w:rsidP="003B1274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2019/20:2131 av Markus </w:t>
      </w:r>
      <w:proofErr w:type="spellStart"/>
      <w:r>
        <w:t>Wiechel</w:t>
      </w:r>
      <w:proofErr w:type="spellEnd"/>
      <w:r>
        <w:t xml:space="preserve"> (SD)</w:t>
      </w:r>
      <w:r>
        <w:br/>
        <w:t>Hantering av vårdskulden</w:t>
      </w:r>
    </w:p>
    <w:p w14:paraId="23D99913" w14:textId="1F2CE6F4" w:rsidR="00ED7F87" w:rsidRDefault="00F25007" w:rsidP="00F2500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</w:t>
      </w:r>
      <w:r w:rsidR="008B596C">
        <w:t>jag avser att ta</w:t>
      </w:r>
      <w:r>
        <w:t xml:space="preserve"> initiativ till att belöna den personal som har kämpat mot </w:t>
      </w:r>
      <w:r w:rsidRPr="00F25007">
        <w:t>covid-19 under pandemin och i sådana</w:t>
      </w:r>
      <w:r>
        <w:t xml:space="preserve"> </w:t>
      </w:r>
      <w:r w:rsidRPr="00F25007">
        <w:t>fall hur</w:t>
      </w:r>
      <w:r>
        <w:t xml:space="preserve">, och om vi kommer att se initiativ till att få hjälp att beta av vårdskulden genom att sända patienter utomlands. </w:t>
      </w:r>
    </w:p>
    <w:p w14:paraId="60566934" w14:textId="20EF1A22" w:rsidR="00ED7F87" w:rsidRDefault="00351559" w:rsidP="00F25007">
      <w:pPr>
        <w:pStyle w:val="Brdtext"/>
      </w:pPr>
      <w:r w:rsidRPr="00351559">
        <w:t xml:space="preserve">Behovet av </w:t>
      </w:r>
      <w:r w:rsidR="00182920">
        <w:t>att investera i</w:t>
      </w:r>
      <w:r w:rsidRPr="00351559">
        <w:t xml:space="preserve"> </w:t>
      </w:r>
      <w:r w:rsidR="00CC1BAA">
        <w:t>hälso-och sjukvårds</w:t>
      </w:r>
      <w:r w:rsidRPr="00351559">
        <w:t xml:space="preserve">personalen och arbetsmiljön har förstärkts under </w:t>
      </w:r>
      <w:r w:rsidR="00CC1BAA">
        <w:t>pandemin</w:t>
      </w:r>
      <w:r w:rsidRPr="00351559">
        <w:t xml:space="preserve">. </w:t>
      </w:r>
      <w:r w:rsidR="00CC1BAA">
        <w:t xml:space="preserve">Arbetsgivaren har ett stort ansvar för att trygga goda villkor. </w:t>
      </w:r>
      <w:r w:rsidR="00ED7F87" w:rsidRPr="00ED7F87">
        <w:t xml:space="preserve">Det handlar om insatser </w:t>
      </w:r>
      <w:r w:rsidR="00CC1BAA">
        <w:t>för</w:t>
      </w:r>
      <w:r w:rsidR="00ED7F87" w:rsidRPr="00ED7F87">
        <w:t xml:space="preserve"> avlastning</w:t>
      </w:r>
      <w:r w:rsidR="00D651BD">
        <w:t xml:space="preserve"> och</w:t>
      </w:r>
      <w:r w:rsidR="00ED7F87" w:rsidRPr="00ED7F87">
        <w:t xml:space="preserve"> återhämtning </w:t>
      </w:r>
      <w:r w:rsidR="00CC1BAA">
        <w:t xml:space="preserve">och om </w:t>
      </w:r>
      <w:r w:rsidR="00D651BD">
        <w:t xml:space="preserve">investeringar </w:t>
      </w:r>
      <w:r w:rsidR="00CC1BAA">
        <w:t xml:space="preserve">för </w:t>
      </w:r>
      <w:r w:rsidR="00D651BD" w:rsidRPr="00ED7F87">
        <w:t>att säkerställa behov</w:t>
      </w:r>
      <w:r w:rsidR="00F67CDF">
        <w:t>et</w:t>
      </w:r>
      <w:r w:rsidR="00D651BD" w:rsidRPr="00ED7F87">
        <w:t xml:space="preserve"> av personal.</w:t>
      </w:r>
      <w:r w:rsidR="00432E4F">
        <w:t xml:space="preserve"> </w:t>
      </w:r>
      <w:r w:rsidR="00453E1D">
        <w:t xml:space="preserve">Regeringen har under mandatperioden </w:t>
      </w:r>
      <w:r w:rsidR="003B1274">
        <w:t xml:space="preserve">genomfört flera satsningar i syfte </w:t>
      </w:r>
      <w:r w:rsidR="00453E1D">
        <w:t>att</w:t>
      </w:r>
      <w:r w:rsidR="003B1274">
        <w:t xml:space="preserve"> s</w:t>
      </w:r>
      <w:r w:rsidR="009A6614">
        <w:t>tärka hälso-och sjukvårdens resurser och kapacitet</w:t>
      </w:r>
      <w:r w:rsidR="003B1274">
        <w:t xml:space="preserve">. </w:t>
      </w:r>
      <w:r w:rsidR="00A53E19">
        <w:t>I</w:t>
      </w:r>
      <w:r w:rsidR="002A071C">
        <w:t xml:space="preserve"> budgetpropositionen 2021 </w:t>
      </w:r>
      <w:r w:rsidR="00A53E19">
        <w:t xml:space="preserve">föreslår regeringen även </w:t>
      </w:r>
      <w:r w:rsidR="005F47DC">
        <w:t xml:space="preserve">ytterligare höjning av de generella statsbidragen för att stärka förutsättningarna för regioner att utveckla välfärdens verksamheter. </w:t>
      </w:r>
    </w:p>
    <w:p w14:paraId="6488D056" w14:textId="258772F4" w:rsidR="00842BB8" w:rsidRDefault="00CC1BAA" w:rsidP="00842BB8">
      <w:pPr>
        <w:pStyle w:val="Brdtext"/>
      </w:pPr>
      <w:bookmarkStart w:id="2" w:name="_Hlk50537768"/>
      <w:r>
        <w:t>Att korta väntetiderna i vården</w:t>
      </w:r>
      <w:r w:rsidR="00842BB8">
        <w:t xml:space="preserve"> är </w:t>
      </w:r>
      <w:r>
        <w:t xml:space="preserve">högt </w:t>
      </w:r>
      <w:r w:rsidR="00842BB8">
        <w:t>prioritera</w:t>
      </w:r>
      <w:r>
        <w:t>t</w:t>
      </w:r>
      <w:r w:rsidR="00842BB8">
        <w:t xml:space="preserve"> för regeringen. För att möta de uppdämda vårdbehoven </w:t>
      </w:r>
      <w:r>
        <w:t xml:space="preserve">till följd av covid-19 </w:t>
      </w:r>
      <w:r w:rsidR="00842BB8">
        <w:t xml:space="preserve">bedömer regeringen att det behövs ett ökat regionalt samarbete </w:t>
      </w:r>
      <w:r>
        <w:t>och</w:t>
      </w:r>
      <w:r w:rsidR="00842BB8">
        <w:t xml:space="preserve"> ökad nationell samordning.</w:t>
      </w:r>
      <w:r w:rsidR="00BB7556">
        <w:t xml:space="preserve"> </w:t>
      </w:r>
      <w:r w:rsidR="00842BB8">
        <w:t xml:space="preserve">I augusti 2020 </w:t>
      </w:r>
      <w:r>
        <w:t xml:space="preserve">beslutade </w:t>
      </w:r>
      <w:r w:rsidR="00842BB8">
        <w:t xml:space="preserve">regeringen </w:t>
      </w:r>
      <w:r>
        <w:t xml:space="preserve">om </w:t>
      </w:r>
      <w:r w:rsidR="00842BB8">
        <w:t xml:space="preserve">en </w:t>
      </w:r>
      <w:r>
        <w:t>nationell</w:t>
      </w:r>
      <w:r w:rsidR="00842BB8">
        <w:t xml:space="preserve"> delegation med uppdraget att verka för kortare väntetider. </w:t>
      </w:r>
      <w:r w:rsidR="00BB7556">
        <w:t xml:space="preserve">I delegationens uppdrag ingår bl.a. att föreslå åtgärder som kan underlätta för patienter att få vård hos andra vårdgivare med kortare väntetider såväl inom den egna regionen som i andra regioner. </w:t>
      </w:r>
      <w:r>
        <w:t xml:space="preserve">På regeringens uppdrag har </w:t>
      </w:r>
      <w:r w:rsidR="00842BB8">
        <w:t>Socialstyrelsen</w:t>
      </w:r>
      <w:r>
        <w:t xml:space="preserve"> </w:t>
      </w:r>
      <w:r w:rsidR="00842BB8">
        <w:t>lämnat förslag på hur</w:t>
      </w:r>
      <w:r w:rsidR="00583205">
        <w:t xml:space="preserve"> </w:t>
      </w:r>
      <w:r w:rsidR="00842BB8">
        <w:t xml:space="preserve">myndigheten kan stödja regionernas hantering av de uppdämda vårdbehoven. </w:t>
      </w:r>
      <w:r w:rsidR="00141900">
        <w:t>Vidare föreslår r</w:t>
      </w:r>
      <w:r w:rsidR="00842BB8">
        <w:t xml:space="preserve">egeringen </w:t>
      </w:r>
      <w:r w:rsidR="00141900">
        <w:t>i budgetpropositionen 2021</w:t>
      </w:r>
      <w:r>
        <w:t xml:space="preserve"> att</w:t>
      </w:r>
      <w:r w:rsidR="00E658D0">
        <w:t xml:space="preserve"> </w:t>
      </w:r>
      <w:r w:rsidR="00E658D0">
        <w:br/>
      </w:r>
      <w:r w:rsidR="00842BB8">
        <w:t xml:space="preserve">4 miljarder kronor tilldelas regionerna för hantering av uppskjuten vård och covid-19-relaterad vård. </w:t>
      </w:r>
    </w:p>
    <w:p w14:paraId="0041D461" w14:textId="11488D92" w:rsidR="00454E76" w:rsidRDefault="00454E76" w:rsidP="00842BB8">
      <w:pPr>
        <w:pStyle w:val="Brdtext"/>
      </w:pPr>
      <w:r w:rsidRPr="00454E76">
        <w:lastRenderedPageBreak/>
        <w:t>Sedan tidigare finns också en möjlighet, genom det så kallade patientrörlighetsdirektivet, för patienter att få vård i annat EU-land och få kostnaderna för denna vård ersatt av hemlandet.</w:t>
      </w:r>
    </w:p>
    <w:p w14:paraId="4AF7028D" w14:textId="241FF98B" w:rsidR="00842BB8" w:rsidRDefault="00842BB8" w:rsidP="00842BB8">
      <w:pPr>
        <w:pStyle w:val="Brdtext"/>
      </w:pPr>
      <w:r>
        <w:t xml:space="preserve">Regeringen kommer noggrant följa utvecklingen och utesluter inte ytterligare insatser för att patienter får den vård de har behov av. </w:t>
      </w:r>
    </w:p>
    <w:p w14:paraId="7214A44C" w14:textId="6C030580" w:rsidR="00F25007" w:rsidRPr="00392872" w:rsidRDefault="00F25007" w:rsidP="00842BB8">
      <w:pPr>
        <w:pStyle w:val="Brdtext"/>
        <w:rPr>
          <w:lang w:val="de-DE"/>
        </w:rPr>
      </w:pPr>
      <w:r w:rsidRPr="00392872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9771FE19D0E4CC68D327FBA3BAE0521"/>
          </w:placeholder>
          <w:dataBinding w:prefixMappings="xmlns:ns0='http://lp/documentinfo/RK' " w:xpath="/ns0:DocumentInfo[1]/ns0:BaseInfo[1]/ns0:HeaderDate[1]" w:storeItemID="{8D0361FC-DDBD-4E89-8B0E-2E548B0F6DEF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0157D" w:rsidRPr="00392872">
            <w:rPr>
              <w:lang w:val="de-DE"/>
            </w:rPr>
            <w:t xml:space="preserve">16 </w:t>
          </w:r>
          <w:proofErr w:type="spellStart"/>
          <w:r w:rsidR="0060157D" w:rsidRPr="00392872">
            <w:rPr>
              <w:lang w:val="de-DE"/>
            </w:rPr>
            <w:t>september</w:t>
          </w:r>
          <w:proofErr w:type="spellEnd"/>
          <w:r w:rsidR="0060157D" w:rsidRPr="00392872">
            <w:rPr>
              <w:lang w:val="de-DE"/>
            </w:rPr>
            <w:t xml:space="preserve"> 2020</w:t>
          </w:r>
        </w:sdtContent>
      </w:sdt>
    </w:p>
    <w:p w14:paraId="1CEFFD5C" w14:textId="77777777" w:rsidR="00F25007" w:rsidRPr="00392872" w:rsidRDefault="00F25007" w:rsidP="003B1274">
      <w:pPr>
        <w:pStyle w:val="Brdtextutanavstnd"/>
        <w:rPr>
          <w:lang w:val="de-DE"/>
        </w:rPr>
      </w:pPr>
    </w:p>
    <w:p w14:paraId="3DD76EBD" w14:textId="77777777" w:rsidR="00F25007" w:rsidRPr="00392872" w:rsidRDefault="00F25007" w:rsidP="003B1274">
      <w:pPr>
        <w:pStyle w:val="Brdtextutanavstnd"/>
        <w:rPr>
          <w:lang w:val="de-DE"/>
        </w:rPr>
      </w:pPr>
    </w:p>
    <w:p w14:paraId="0CC02AF8" w14:textId="77777777" w:rsidR="00F25007" w:rsidRPr="00392872" w:rsidRDefault="00F25007" w:rsidP="003B1274">
      <w:pPr>
        <w:pStyle w:val="Brdtextutanavstnd"/>
        <w:rPr>
          <w:lang w:val="de-DE"/>
        </w:rPr>
      </w:pPr>
    </w:p>
    <w:p w14:paraId="15114F04" w14:textId="50CC7781" w:rsidR="00F25007" w:rsidRPr="00C929B3" w:rsidRDefault="00F25007" w:rsidP="00E96532">
      <w:pPr>
        <w:pStyle w:val="Brdtext"/>
        <w:rPr>
          <w:lang w:val="de-DE"/>
        </w:rPr>
      </w:pPr>
      <w:r w:rsidRPr="00392872">
        <w:rPr>
          <w:lang w:val="de-DE"/>
        </w:rPr>
        <w:t>Lena Hallengren</w:t>
      </w:r>
      <w:r w:rsidR="00392872">
        <w:t xml:space="preserve"> </w:t>
      </w:r>
      <w:bookmarkEnd w:id="2"/>
    </w:p>
    <w:sectPr w:rsidR="00F25007" w:rsidRPr="00C929B3" w:rsidSect="00F250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E629" w14:textId="77777777" w:rsidR="008A69B4" w:rsidRDefault="008A69B4" w:rsidP="00A87A54">
      <w:pPr>
        <w:spacing w:after="0" w:line="240" w:lineRule="auto"/>
      </w:pPr>
      <w:r>
        <w:separator/>
      </w:r>
    </w:p>
  </w:endnote>
  <w:endnote w:type="continuationSeparator" w:id="0">
    <w:p w14:paraId="7A1C3995" w14:textId="77777777" w:rsidR="008A69B4" w:rsidRDefault="008A69B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4B9A" w14:textId="77777777" w:rsidR="003B1274" w:rsidRDefault="003B12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B1274" w:rsidRPr="00347E11" w14:paraId="6893871E" w14:textId="77777777" w:rsidTr="003B1274">
      <w:trPr>
        <w:trHeight w:val="227"/>
        <w:jc w:val="right"/>
      </w:trPr>
      <w:tc>
        <w:tcPr>
          <w:tcW w:w="708" w:type="dxa"/>
          <w:vAlign w:val="bottom"/>
        </w:tcPr>
        <w:p w14:paraId="68ADA4AE" w14:textId="77777777" w:rsidR="003B1274" w:rsidRPr="00B62610" w:rsidRDefault="003B1274" w:rsidP="00F2500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B1274" w:rsidRPr="00347E11" w14:paraId="45E5FA39" w14:textId="77777777" w:rsidTr="003B1274">
      <w:trPr>
        <w:trHeight w:val="850"/>
        <w:jc w:val="right"/>
      </w:trPr>
      <w:tc>
        <w:tcPr>
          <w:tcW w:w="708" w:type="dxa"/>
          <w:vAlign w:val="bottom"/>
        </w:tcPr>
        <w:p w14:paraId="7EB376EA" w14:textId="77777777" w:rsidR="003B1274" w:rsidRPr="00347E11" w:rsidRDefault="003B1274" w:rsidP="00F25007">
          <w:pPr>
            <w:pStyle w:val="Sidfot"/>
            <w:spacing w:line="276" w:lineRule="auto"/>
            <w:jc w:val="right"/>
          </w:pPr>
        </w:p>
      </w:tc>
    </w:tr>
  </w:tbl>
  <w:p w14:paraId="22BD496E" w14:textId="77777777" w:rsidR="003B1274" w:rsidRPr="005606BC" w:rsidRDefault="003B1274" w:rsidP="00F2500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B1274" w:rsidRPr="00347E11" w14:paraId="72427FD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E08B07" w14:textId="77777777" w:rsidR="003B1274" w:rsidRPr="00347E11" w:rsidRDefault="003B1274" w:rsidP="00347E11">
          <w:pPr>
            <w:pStyle w:val="Sidfot"/>
            <w:rPr>
              <w:sz w:val="8"/>
            </w:rPr>
          </w:pPr>
        </w:p>
      </w:tc>
    </w:tr>
    <w:tr w:rsidR="003B1274" w:rsidRPr="00EE3C0F" w14:paraId="24B13E0A" w14:textId="77777777" w:rsidTr="00C26068">
      <w:trPr>
        <w:trHeight w:val="227"/>
      </w:trPr>
      <w:tc>
        <w:tcPr>
          <w:tcW w:w="4074" w:type="dxa"/>
        </w:tcPr>
        <w:p w14:paraId="7C2EE49E" w14:textId="77777777" w:rsidR="003B1274" w:rsidRPr="00F53AEA" w:rsidRDefault="003B127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05844D" w14:textId="77777777" w:rsidR="003B1274" w:rsidRPr="00F53AEA" w:rsidRDefault="003B1274" w:rsidP="00F53AEA">
          <w:pPr>
            <w:pStyle w:val="Sidfot"/>
            <w:spacing w:line="276" w:lineRule="auto"/>
          </w:pPr>
        </w:p>
      </w:tc>
    </w:tr>
  </w:tbl>
  <w:p w14:paraId="3EA5C4B9" w14:textId="77777777" w:rsidR="003B1274" w:rsidRPr="00EE3C0F" w:rsidRDefault="003B127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C20D" w14:textId="77777777" w:rsidR="008A69B4" w:rsidRDefault="008A69B4" w:rsidP="00F25007">
      <w:pPr>
        <w:spacing w:after="0" w:line="240" w:lineRule="auto"/>
      </w:pPr>
      <w:r>
        <w:separator/>
      </w:r>
    </w:p>
  </w:footnote>
  <w:footnote w:type="continuationSeparator" w:id="0">
    <w:p w14:paraId="547EE38F" w14:textId="77777777" w:rsidR="008A69B4" w:rsidRDefault="008A69B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18B31" w14:textId="77777777" w:rsidR="003B1274" w:rsidRDefault="003B12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82E3" w14:textId="77777777" w:rsidR="003B1274" w:rsidRDefault="003B127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B1274" w14:paraId="5E682109" w14:textId="77777777" w:rsidTr="00C93EBA">
      <w:trPr>
        <w:trHeight w:val="227"/>
      </w:trPr>
      <w:tc>
        <w:tcPr>
          <w:tcW w:w="5534" w:type="dxa"/>
        </w:tcPr>
        <w:p w14:paraId="496DF93E" w14:textId="77777777" w:rsidR="003B1274" w:rsidRPr="007D73AB" w:rsidRDefault="003B1274">
          <w:pPr>
            <w:pStyle w:val="Sidhuvud"/>
          </w:pPr>
        </w:p>
      </w:tc>
      <w:tc>
        <w:tcPr>
          <w:tcW w:w="3170" w:type="dxa"/>
          <w:vAlign w:val="bottom"/>
        </w:tcPr>
        <w:p w14:paraId="1AFF9F6F" w14:textId="77777777" w:rsidR="003B1274" w:rsidRPr="007D73AB" w:rsidRDefault="003B1274" w:rsidP="00340DE0">
          <w:pPr>
            <w:pStyle w:val="Sidhuvud"/>
          </w:pPr>
        </w:p>
      </w:tc>
      <w:tc>
        <w:tcPr>
          <w:tcW w:w="1134" w:type="dxa"/>
        </w:tcPr>
        <w:p w14:paraId="5B942BFB" w14:textId="77777777" w:rsidR="003B1274" w:rsidRDefault="003B1274" w:rsidP="003B1274">
          <w:pPr>
            <w:pStyle w:val="Sidhuvud"/>
          </w:pPr>
        </w:p>
      </w:tc>
    </w:tr>
    <w:tr w:rsidR="003B1274" w14:paraId="643165CD" w14:textId="77777777" w:rsidTr="00C93EBA">
      <w:trPr>
        <w:trHeight w:val="1928"/>
      </w:trPr>
      <w:tc>
        <w:tcPr>
          <w:tcW w:w="5534" w:type="dxa"/>
        </w:tcPr>
        <w:p w14:paraId="5BC842D7" w14:textId="77777777" w:rsidR="003B1274" w:rsidRPr="00340DE0" w:rsidRDefault="003B127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579D12" wp14:editId="6E3191D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B91384" w14:textId="77777777" w:rsidR="003B1274" w:rsidRPr="00710A6C" w:rsidRDefault="003B1274" w:rsidP="00EE3C0F">
          <w:pPr>
            <w:pStyle w:val="Sidhuvud"/>
            <w:rPr>
              <w:b/>
            </w:rPr>
          </w:pPr>
        </w:p>
        <w:p w14:paraId="532E6786" w14:textId="77777777" w:rsidR="003B1274" w:rsidRDefault="003B1274" w:rsidP="00EE3C0F">
          <w:pPr>
            <w:pStyle w:val="Sidhuvud"/>
          </w:pPr>
        </w:p>
        <w:p w14:paraId="36465ED7" w14:textId="77777777" w:rsidR="003B1274" w:rsidRDefault="003B1274" w:rsidP="00EE3C0F">
          <w:pPr>
            <w:pStyle w:val="Sidhuvud"/>
          </w:pPr>
        </w:p>
        <w:p w14:paraId="44B12BCE" w14:textId="77777777" w:rsidR="003B1274" w:rsidRDefault="003B127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9E71D0A56C740E5B5A5890150BF557B"/>
            </w:placeholder>
            <w:dataBinding w:prefixMappings="xmlns:ns0='http://lp/documentinfo/RK' " w:xpath="/ns0:DocumentInfo[1]/ns0:BaseInfo[1]/ns0:Dnr[1]" w:storeItemID="{8D0361FC-DDBD-4E89-8B0E-2E548B0F6DEF}"/>
            <w:text/>
          </w:sdtPr>
          <w:sdtEndPr/>
          <w:sdtContent>
            <w:p w14:paraId="5BEA6589" w14:textId="32CCCD8D" w:rsidR="003B1274" w:rsidRDefault="005E2FED" w:rsidP="00EE3C0F">
              <w:pPr>
                <w:pStyle w:val="Sidhuvud"/>
              </w:pPr>
              <w:r>
                <w:t>S2020/06755/FS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CFB7C4A4E746C3BF69FAA95EA5F4C1"/>
            </w:placeholder>
            <w:showingPlcHdr/>
            <w:dataBinding w:prefixMappings="xmlns:ns0='http://lp/documentinfo/RK' " w:xpath="/ns0:DocumentInfo[1]/ns0:BaseInfo[1]/ns0:DocNumber[1]" w:storeItemID="{8D0361FC-DDBD-4E89-8B0E-2E548B0F6DEF}"/>
            <w:text/>
          </w:sdtPr>
          <w:sdtEndPr/>
          <w:sdtContent>
            <w:p w14:paraId="4A462198" w14:textId="77777777" w:rsidR="003B1274" w:rsidRDefault="003B127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83A27A" w14:textId="77777777" w:rsidR="003B1274" w:rsidRDefault="003B1274" w:rsidP="00EE3C0F">
          <w:pPr>
            <w:pStyle w:val="Sidhuvud"/>
          </w:pPr>
        </w:p>
      </w:tc>
      <w:tc>
        <w:tcPr>
          <w:tcW w:w="1134" w:type="dxa"/>
        </w:tcPr>
        <w:p w14:paraId="77FD0F7D" w14:textId="77777777" w:rsidR="003B1274" w:rsidRDefault="003B1274" w:rsidP="0094502D">
          <w:pPr>
            <w:pStyle w:val="Sidhuvud"/>
          </w:pPr>
        </w:p>
        <w:p w14:paraId="42482147" w14:textId="77777777" w:rsidR="003B1274" w:rsidRPr="0094502D" w:rsidRDefault="003B1274" w:rsidP="00EC71A6">
          <w:pPr>
            <w:pStyle w:val="Sidhuvud"/>
          </w:pPr>
        </w:p>
      </w:tc>
    </w:tr>
    <w:tr w:rsidR="003B1274" w14:paraId="524E8CB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16683D0651D40A6BC9EF4885862139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A3F30C0" w14:textId="77777777" w:rsidR="005E2FED" w:rsidRPr="005E2FED" w:rsidRDefault="005E2FED" w:rsidP="007905D8">
              <w:pPr>
                <w:pStyle w:val="Sidhuvud"/>
                <w:rPr>
                  <w:b/>
                </w:rPr>
              </w:pPr>
              <w:r w:rsidRPr="005E2FED">
                <w:rPr>
                  <w:b/>
                </w:rPr>
                <w:t>Socialdepartementet</w:t>
              </w:r>
            </w:p>
            <w:p w14:paraId="709E7276" w14:textId="253DFEE2" w:rsidR="003B1274" w:rsidRPr="00340DE0" w:rsidRDefault="005E2FED" w:rsidP="007905D8">
              <w:pPr>
                <w:pStyle w:val="Sidhuvud"/>
              </w:pPr>
              <w:r w:rsidRPr="005E2FE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39CD731313E479CA0744470B3A755AB"/>
          </w:placeholder>
          <w:dataBinding w:prefixMappings="xmlns:ns0='http://lp/documentinfo/RK' " w:xpath="/ns0:DocumentInfo[1]/ns0:BaseInfo[1]/ns0:Recipient[1]" w:storeItemID="{8D0361FC-DDBD-4E89-8B0E-2E548B0F6DEF}"/>
          <w:text w:multiLine="1"/>
        </w:sdtPr>
        <w:sdtEndPr/>
        <w:sdtContent>
          <w:tc>
            <w:tcPr>
              <w:tcW w:w="3170" w:type="dxa"/>
            </w:tcPr>
            <w:p w14:paraId="099A1866" w14:textId="2F522A74" w:rsidR="003B1274" w:rsidRDefault="005E2FE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7A6BA86" w14:textId="77777777" w:rsidR="003B1274" w:rsidRDefault="003B1274" w:rsidP="003E6020">
          <w:pPr>
            <w:pStyle w:val="Sidhuvud"/>
          </w:pPr>
        </w:p>
      </w:tc>
    </w:tr>
  </w:tbl>
  <w:p w14:paraId="2A79CB0F" w14:textId="77777777" w:rsidR="003B1274" w:rsidRDefault="003B12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0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81F"/>
    <w:rsid w:val="00073B75"/>
    <w:rsid w:val="000757FC"/>
    <w:rsid w:val="00080FAB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7623"/>
    <w:rsid w:val="00141900"/>
    <w:rsid w:val="001428E2"/>
    <w:rsid w:val="00142D21"/>
    <w:rsid w:val="00167FA8"/>
    <w:rsid w:val="00170CE4"/>
    <w:rsid w:val="0017300E"/>
    <w:rsid w:val="00173126"/>
    <w:rsid w:val="00176A26"/>
    <w:rsid w:val="001813DF"/>
    <w:rsid w:val="00182920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E4A"/>
    <w:rsid w:val="0022666A"/>
    <w:rsid w:val="002315F5"/>
    <w:rsid w:val="00233D52"/>
    <w:rsid w:val="00237147"/>
    <w:rsid w:val="00257E72"/>
    <w:rsid w:val="00260D2D"/>
    <w:rsid w:val="00264503"/>
    <w:rsid w:val="002656E3"/>
    <w:rsid w:val="0026714D"/>
    <w:rsid w:val="00271D00"/>
    <w:rsid w:val="00275872"/>
    <w:rsid w:val="00281106"/>
    <w:rsid w:val="00282417"/>
    <w:rsid w:val="00282D27"/>
    <w:rsid w:val="002868E6"/>
    <w:rsid w:val="00287F0D"/>
    <w:rsid w:val="00292420"/>
    <w:rsid w:val="00296B7A"/>
    <w:rsid w:val="002A071C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7408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2F6C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1559"/>
    <w:rsid w:val="003542C5"/>
    <w:rsid w:val="00365461"/>
    <w:rsid w:val="00370311"/>
    <w:rsid w:val="00380663"/>
    <w:rsid w:val="003853E3"/>
    <w:rsid w:val="0038587E"/>
    <w:rsid w:val="0039287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274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2E4F"/>
    <w:rsid w:val="0043623F"/>
    <w:rsid w:val="00441D70"/>
    <w:rsid w:val="004425C2"/>
    <w:rsid w:val="00445604"/>
    <w:rsid w:val="00453E1D"/>
    <w:rsid w:val="00454E76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3205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2FED"/>
    <w:rsid w:val="005E400D"/>
    <w:rsid w:val="005E4E79"/>
    <w:rsid w:val="005E5CE7"/>
    <w:rsid w:val="005F08C5"/>
    <w:rsid w:val="005F47DC"/>
    <w:rsid w:val="0060157D"/>
    <w:rsid w:val="00605718"/>
    <w:rsid w:val="00605C66"/>
    <w:rsid w:val="0061594C"/>
    <w:rsid w:val="006166BD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4C10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261D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05D8"/>
    <w:rsid w:val="0079641B"/>
    <w:rsid w:val="00796781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16F3"/>
    <w:rsid w:val="00842BB8"/>
    <w:rsid w:val="00842BC9"/>
    <w:rsid w:val="008431AF"/>
    <w:rsid w:val="0084476E"/>
    <w:rsid w:val="008504F6"/>
    <w:rsid w:val="00852382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69B4"/>
    <w:rsid w:val="008A7506"/>
    <w:rsid w:val="008B1603"/>
    <w:rsid w:val="008B20ED"/>
    <w:rsid w:val="008B596C"/>
    <w:rsid w:val="008C4538"/>
    <w:rsid w:val="008C562B"/>
    <w:rsid w:val="008C6717"/>
    <w:rsid w:val="008D2BEC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3EC3"/>
    <w:rsid w:val="0094502D"/>
    <w:rsid w:val="00947013"/>
    <w:rsid w:val="00973084"/>
    <w:rsid w:val="00984039"/>
    <w:rsid w:val="00984EA2"/>
    <w:rsid w:val="00986CC3"/>
    <w:rsid w:val="0099068E"/>
    <w:rsid w:val="009920AA"/>
    <w:rsid w:val="00992943"/>
    <w:rsid w:val="009A0866"/>
    <w:rsid w:val="009A4D0A"/>
    <w:rsid w:val="009A6614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D748E"/>
    <w:rsid w:val="009E107B"/>
    <w:rsid w:val="009E18D6"/>
    <w:rsid w:val="00A00AE4"/>
    <w:rsid w:val="00A00D24"/>
    <w:rsid w:val="00A01F5C"/>
    <w:rsid w:val="00A05FF4"/>
    <w:rsid w:val="00A0780E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19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3B0C"/>
    <w:rsid w:val="00B263C0"/>
    <w:rsid w:val="00B316CA"/>
    <w:rsid w:val="00B31B1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B7556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29B3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1BAA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6516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4E0B"/>
    <w:rsid w:val="00D651BD"/>
    <w:rsid w:val="00D6730A"/>
    <w:rsid w:val="00D674A6"/>
    <w:rsid w:val="00D72123"/>
    <w:rsid w:val="00D74B7C"/>
    <w:rsid w:val="00D76068"/>
    <w:rsid w:val="00D76B01"/>
    <w:rsid w:val="00D804A2"/>
    <w:rsid w:val="00D84704"/>
    <w:rsid w:val="00D921FD"/>
    <w:rsid w:val="00D93714"/>
    <w:rsid w:val="00D95424"/>
    <w:rsid w:val="00DA255F"/>
    <w:rsid w:val="00DA5C0D"/>
    <w:rsid w:val="00DB714B"/>
    <w:rsid w:val="00DC10F6"/>
    <w:rsid w:val="00DC3E45"/>
    <w:rsid w:val="00DC4598"/>
    <w:rsid w:val="00DD0722"/>
    <w:rsid w:val="00DD212F"/>
    <w:rsid w:val="00DE5018"/>
    <w:rsid w:val="00DF5BFB"/>
    <w:rsid w:val="00DF5CD6"/>
    <w:rsid w:val="00E022DA"/>
    <w:rsid w:val="00E03BCB"/>
    <w:rsid w:val="00E124DC"/>
    <w:rsid w:val="00E13E4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27C9"/>
    <w:rsid w:val="00E54246"/>
    <w:rsid w:val="00E55D8E"/>
    <w:rsid w:val="00E658D0"/>
    <w:rsid w:val="00E6743C"/>
    <w:rsid w:val="00E706D1"/>
    <w:rsid w:val="00E74A30"/>
    <w:rsid w:val="00E77B7E"/>
    <w:rsid w:val="00E82DF1"/>
    <w:rsid w:val="00E91ABF"/>
    <w:rsid w:val="00E96532"/>
    <w:rsid w:val="00E973A0"/>
    <w:rsid w:val="00EA1688"/>
    <w:rsid w:val="00EA4C83"/>
    <w:rsid w:val="00EA5D0A"/>
    <w:rsid w:val="00EC1DA0"/>
    <w:rsid w:val="00EC329B"/>
    <w:rsid w:val="00EC71A6"/>
    <w:rsid w:val="00EC73EB"/>
    <w:rsid w:val="00ED592E"/>
    <w:rsid w:val="00ED6ABD"/>
    <w:rsid w:val="00ED72E1"/>
    <w:rsid w:val="00ED7F87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00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7CDF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561FC"/>
  <w15:docId w15:val="{A6F910CA-D61E-43A5-9C7A-9E1087A5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F25007"/>
  </w:style>
  <w:style w:type="paragraph" w:styleId="Rubrik1">
    <w:name w:val="heading 1"/>
    <w:basedOn w:val="Brdtext"/>
    <w:next w:val="Brdtext"/>
    <w:link w:val="Rubrik1Char"/>
    <w:uiPriority w:val="1"/>
    <w:qFormat/>
    <w:rsid w:val="00F2500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2500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2500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2500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2500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250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250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250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250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2500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25007"/>
  </w:style>
  <w:style w:type="paragraph" w:styleId="Brdtextmedindrag">
    <w:name w:val="Body Text Indent"/>
    <w:basedOn w:val="Normal"/>
    <w:link w:val="BrdtextmedindragChar"/>
    <w:qFormat/>
    <w:rsid w:val="00F2500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25007"/>
  </w:style>
  <w:style w:type="character" w:customStyle="1" w:styleId="Rubrik1Char">
    <w:name w:val="Rubrik 1 Char"/>
    <w:basedOn w:val="Standardstycketeckensnitt"/>
    <w:link w:val="Rubrik1"/>
    <w:uiPriority w:val="1"/>
    <w:rsid w:val="00F2500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F25007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2500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F2500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2500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2500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2500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2500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F2500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2500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2500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2500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25007"/>
  </w:style>
  <w:style w:type="paragraph" w:styleId="Beskrivning">
    <w:name w:val="caption"/>
    <w:basedOn w:val="Bildtext"/>
    <w:next w:val="Normal"/>
    <w:uiPriority w:val="35"/>
    <w:semiHidden/>
    <w:qFormat/>
    <w:rsid w:val="00F2500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F2500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2500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25007"/>
  </w:style>
  <w:style w:type="paragraph" w:styleId="Sidhuvud">
    <w:name w:val="header"/>
    <w:basedOn w:val="Normal"/>
    <w:link w:val="SidhuvudChar"/>
    <w:uiPriority w:val="99"/>
    <w:rsid w:val="00F2500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2500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F2500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2500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F25007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F2500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F2500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F25007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F2500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F2500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F2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F2500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2500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2500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2500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F2500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F2500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F2500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2500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25007"/>
    <w:pPr>
      <w:numPr>
        <w:numId w:val="34"/>
      </w:numPr>
    </w:pPr>
  </w:style>
  <w:style w:type="numbering" w:customStyle="1" w:styleId="RKPunktlista">
    <w:name w:val="RK Punktlista"/>
    <w:uiPriority w:val="99"/>
    <w:rsid w:val="00F2500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25007"/>
    <w:pPr>
      <w:numPr>
        <w:ilvl w:val="1"/>
      </w:numPr>
    </w:pPr>
  </w:style>
  <w:style w:type="numbering" w:customStyle="1" w:styleId="Strecklistan">
    <w:name w:val="Strecklistan"/>
    <w:uiPriority w:val="99"/>
    <w:rsid w:val="00F2500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F2500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F2500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F2500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F2500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F250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2500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F2500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F2500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2500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2500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25007"/>
  </w:style>
  <w:style w:type="character" w:styleId="AnvndHyperlnk">
    <w:name w:val="FollowedHyperlink"/>
    <w:basedOn w:val="Standardstycketeckensnitt"/>
    <w:uiPriority w:val="99"/>
    <w:semiHidden/>
    <w:unhideWhenUsed/>
    <w:rsid w:val="00F2500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2500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25007"/>
  </w:style>
  <w:style w:type="paragraph" w:styleId="Avsndaradress-brev">
    <w:name w:val="envelope return"/>
    <w:basedOn w:val="Normal"/>
    <w:uiPriority w:val="99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00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2500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F2500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2500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25007"/>
  </w:style>
  <w:style w:type="paragraph" w:styleId="Brdtext3">
    <w:name w:val="Body Text 3"/>
    <w:basedOn w:val="Normal"/>
    <w:link w:val="Brdtext3Char"/>
    <w:uiPriority w:val="99"/>
    <w:semiHidden/>
    <w:unhideWhenUsed/>
    <w:rsid w:val="00F2500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2500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2500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2500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2500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2500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2500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2500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2500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2500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250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2500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2500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250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25007"/>
  </w:style>
  <w:style w:type="character" w:customStyle="1" w:styleId="DatumChar">
    <w:name w:val="Datum Char"/>
    <w:basedOn w:val="Standardstycketeckensnitt"/>
    <w:link w:val="Datum"/>
    <w:uiPriority w:val="99"/>
    <w:semiHidden/>
    <w:rsid w:val="00F25007"/>
  </w:style>
  <w:style w:type="character" w:styleId="Diskretbetoning">
    <w:name w:val="Subtle Emphasis"/>
    <w:basedOn w:val="Standardstycketeckensnitt"/>
    <w:uiPriority w:val="19"/>
    <w:semiHidden/>
    <w:qFormat/>
    <w:rsid w:val="00F2500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2500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250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250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2500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2500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250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250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250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250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2500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25007"/>
  </w:style>
  <w:style w:type="paragraph" w:styleId="Figurfrteckning">
    <w:name w:val="table of figures"/>
    <w:basedOn w:val="Normal"/>
    <w:next w:val="Normal"/>
    <w:uiPriority w:val="99"/>
    <w:semiHidden/>
    <w:unhideWhenUsed/>
    <w:rsid w:val="00F2500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250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250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250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2500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2500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2500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2500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2500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2500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2500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250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2500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2500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2500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2500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2500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500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500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500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500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500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500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500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500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500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2500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2500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2500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2500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25007"/>
  </w:style>
  <w:style w:type="paragraph" w:styleId="Innehll4">
    <w:name w:val="toc 4"/>
    <w:basedOn w:val="Normal"/>
    <w:next w:val="Normal"/>
    <w:autoRedefine/>
    <w:uiPriority w:val="39"/>
    <w:semiHidden/>
    <w:unhideWhenUsed/>
    <w:rsid w:val="00F2500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2500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2500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2500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2500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2500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2500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500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500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50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500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2500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2500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2500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2500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2500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2500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2500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2500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2500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2500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2500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2500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2500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2500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2500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2500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2500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2500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2500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2500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2500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2500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2500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25007"/>
  </w:style>
  <w:style w:type="table" w:styleId="Ljuslista">
    <w:name w:val="Light List"/>
    <w:basedOn w:val="Normaltabell"/>
    <w:uiPriority w:val="61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250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2500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2500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2500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2500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2500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2500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250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2500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250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250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25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250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250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250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2500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2500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2500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2500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2500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250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250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250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250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2500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2500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250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2500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2500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2500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2500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2500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250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250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2500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250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2500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2500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2500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2500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2500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2500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250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2500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2500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2500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2500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2500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2500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2500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25007"/>
  </w:style>
  <w:style w:type="character" w:styleId="Slutnotsreferens">
    <w:name w:val="endnote reference"/>
    <w:basedOn w:val="Standardstycketeckensnitt"/>
    <w:uiPriority w:val="99"/>
    <w:semiHidden/>
    <w:unhideWhenUsed/>
    <w:rsid w:val="00F2500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2500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2500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2500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250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250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250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250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2500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F2500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2500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2500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2500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F250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250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250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250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250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250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250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250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250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250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250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250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250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250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250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250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250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250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250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250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250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250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250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250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250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2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250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2500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F250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250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250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E71D0A56C740E5B5A5890150BF5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C1225-7881-4CE2-BCC9-7CE501F0C143}"/>
      </w:docPartPr>
      <w:docPartBody>
        <w:p w:rsidR="001963E6" w:rsidRDefault="006F4760" w:rsidP="006F4760">
          <w:pPr>
            <w:pStyle w:val="29E71D0A56C740E5B5A5890150BF55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CFB7C4A4E746C3BF69FAA95EA5F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73A97-1397-4995-97AD-0BA2241C2963}"/>
      </w:docPartPr>
      <w:docPartBody>
        <w:p w:rsidR="001963E6" w:rsidRDefault="006F4760" w:rsidP="006F4760">
          <w:pPr>
            <w:pStyle w:val="24CFB7C4A4E746C3BF69FAA95EA5F4C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6683D0651D40A6BC9EF48858621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37F22-87E3-4F03-8246-7FFF94BB36B8}"/>
      </w:docPartPr>
      <w:docPartBody>
        <w:p w:rsidR="001963E6" w:rsidRDefault="006F4760" w:rsidP="006F4760">
          <w:pPr>
            <w:pStyle w:val="D16683D0651D40A6BC9EF4885862139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9CD731313E479CA0744470B3A75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C35D9-2BB6-4714-9F0A-5817699673C2}"/>
      </w:docPartPr>
      <w:docPartBody>
        <w:p w:rsidR="001963E6" w:rsidRDefault="006F4760" w:rsidP="006F4760">
          <w:pPr>
            <w:pStyle w:val="A39CD731313E479CA0744470B3A755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771FE19D0E4CC68D327FBA3BAE0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2BD3F-D011-4E65-A5D0-255190D72D19}"/>
      </w:docPartPr>
      <w:docPartBody>
        <w:p w:rsidR="001963E6" w:rsidRDefault="006F4760" w:rsidP="006F4760">
          <w:pPr>
            <w:pStyle w:val="F9771FE19D0E4CC68D327FBA3BAE052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60"/>
    <w:rsid w:val="001963E6"/>
    <w:rsid w:val="004D1D75"/>
    <w:rsid w:val="006F4760"/>
    <w:rsid w:val="00D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C5376D5E7648E986AA3623FE505B10">
    <w:name w:val="2FC5376D5E7648E986AA3623FE505B10"/>
    <w:rsid w:val="006F4760"/>
  </w:style>
  <w:style w:type="character" w:styleId="Platshllartext">
    <w:name w:val="Placeholder Text"/>
    <w:basedOn w:val="Standardstycketeckensnitt"/>
    <w:uiPriority w:val="99"/>
    <w:semiHidden/>
    <w:rsid w:val="006F4760"/>
    <w:rPr>
      <w:noProof w:val="0"/>
      <w:color w:val="808080"/>
    </w:rPr>
  </w:style>
  <w:style w:type="paragraph" w:customStyle="1" w:styleId="812C8DE8DCB34BE3A3F7E9837BC4EBC8">
    <w:name w:val="812C8DE8DCB34BE3A3F7E9837BC4EBC8"/>
    <w:rsid w:val="006F4760"/>
  </w:style>
  <w:style w:type="paragraph" w:customStyle="1" w:styleId="36E2585AD3DD48768657F02E66CDF60A">
    <w:name w:val="36E2585AD3DD48768657F02E66CDF60A"/>
    <w:rsid w:val="006F4760"/>
  </w:style>
  <w:style w:type="paragraph" w:customStyle="1" w:styleId="1B787E38D066408EB326A170AE5F927C">
    <w:name w:val="1B787E38D066408EB326A170AE5F927C"/>
    <w:rsid w:val="006F4760"/>
  </w:style>
  <w:style w:type="paragraph" w:customStyle="1" w:styleId="29E71D0A56C740E5B5A5890150BF557B">
    <w:name w:val="29E71D0A56C740E5B5A5890150BF557B"/>
    <w:rsid w:val="006F4760"/>
  </w:style>
  <w:style w:type="paragraph" w:customStyle="1" w:styleId="24CFB7C4A4E746C3BF69FAA95EA5F4C1">
    <w:name w:val="24CFB7C4A4E746C3BF69FAA95EA5F4C1"/>
    <w:rsid w:val="006F4760"/>
  </w:style>
  <w:style w:type="paragraph" w:customStyle="1" w:styleId="2F595241FF1F4144B58E1D689CAE0187">
    <w:name w:val="2F595241FF1F4144B58E1D689CAE0187"/>
    <w:rsid w:val="006F4760"/>
  </w:style>
  <w:style w:type="paragraph" w:customStyle="1" w:styleId="6F97DB9A25E748BE9C110630337F9C44">
    <w:name w:val="6F97DB9A25E748BE9C110630337F9C44"/>
    <w:rsid w:val="006F4760"/>
  </w:style>
  <w:style w:type="paragraph" w:customStyle="1" w:styleId="43850848722049529554BDEE92E6C3D6">
    <w:name w:val="43850848722049529554BDEE92E6C3D6"/>
    <w:rsid w:val="006F4760"/>
  </w:style>
  <w:style w:type="paragraph" w:customStyle="1" w:styleId="D16683D0651D40A6BC9EF48858621391">
    <w:name w:val="D16683D0651D40A6BC9EF48858621391"/>
    <w:rsid w:val="006F4760"/>
  </w:style>
  <w:style w:type="paragraph" w:customStyle="1" w:styleId="A39CD731313E479CA0744470B3A755AB">
    <w:name w:val="A39CD731313E479CA0744470B3A755AB"/>
    <w:rsid w:val="006F4760"/>
  </w:style>
  <w:style w:type="paragraph" w:customStyle="1" w:styleId="24CFB7C4A4E746C3BF69FAA95EA5F4C11">
    <w:name w:val="24CFB7C4A4E746C3BF69FAA95EA5F4C11"/>
    <w:rsid w:val="006F476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6683D0651D40A6BC9EF488586213911">
    <w:name w:val="D16683D0651D40A6BC9EF488586213911"/>
    <w:rsid w:val="006F476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8F38D3D08E4F5BA830F858E93870EC">
    <w:name w:val="0A8F38D3D08E4F5BA830F858E93870EC"/>
    <w:rsid w:val="006F4760"/>
  </w:style>
  <w:style w:type="paragraph" w:customStyle="1" w:styleId="AF5D6636C3BF4A439044CA171EBC870C">
    <w:name w:val="AF5D6636C3BF4A439044CA171EBC870C"/>
    <w:rsid w:val="006F4760"/>
  </w:style>
  <w:style w:type="paragraph" w:customStyle="1" w:styleId="ACB7D9C98A964500B2FB5687D90DEC4D">
    <w:name w:val="ACB7D9C98A964500B2FB5687D90DEC4D"/>
    <w:rsid w:val="006F4760"/>
  </w:style>
  <w:style w:type="paragraph" w:customStyle="1" w:styleId="1D599D5B9E8D44E996A5505C479251F6">
    <w:name w:val="1D599D5B9E8D44E996A5505C479251F6"/>
    <w:rsid w:val="006F4760"/>
  </w:style>
  <w:style w:type="paragraph" w:customStyle="1" w:styleId="682B5A1B4782474F9E2A5EEBBE827130">
    <w:name w:val="682B5A1B4782474F9E2A5EEBBE827130"/>
    <w:rsid w:val="006F4760"/>
  </w:style>
  <w:style w:type="paragraph" w:customStyle="1" w:styleId="F9771FE19D0E4CC68D327FBA3BAE0521">
    <w:name w:val="F9771FE19D0E4CC68D327FBA3BAE0521"/>
    <w:rsid w:val="006F4760"/>
  </w:style>
  <w:style w:type="paragraph" w:customStyle="1" w:styleId="25237FE1E72F46BCB9D8B706E98EB3AC">
    <w:name w:val="25237FE1E72F46BCB9D8B706E98EB3AC"/>
    <w:rsid w:val="006F4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2020-09-16T00:00:00</HeaderDate>
    <Office/>
    <Dnr>S2020/06755/FS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1dd3736e-9a77-41bc-aa77-d57dd8b6c711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2020-09-16T00:00:00</HeaderDate>
    <Office/>
    <Dnr>S2020/06755/FS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6EDE-93D0-42A6-81E8-245FB3C1503E}"/>
</file>

<file path=customXml/itemProps2.xml><?xml version="1.0" encoding="utf-8"?>
<ds:datastoreItem xmlns:ds="http://schemas.openxmlformats.org/officeDocument/2006/customXml" ds:itemID="{8D0361FC-DDBD-4E89-8B0E-2E548B0F6DEF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78422E64-A1FF-4733-BA76-79EB7CF0FB0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F952C3F-B8ED-41BA-BF3A-2A7790EC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D0361FC-DDBD-4E89-8B0E-2E548B0F6DE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C7A75C40-E3AA-485B-9D42-D6D586FBAF9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2131.docx</dc:title>
  <dc:subject/>
  <dc:creator>Eva Hålander</dc:creator>
  <cp:keywords/>
  <dc:description/>
  <cp:lastModifiedBy>Maria Zetterström</cp:lastModifiedBy>
  <cp:revision>2</cp:revision>
  <dcterms:created xsi:type="dcterms:W3CDTF">2020-09-16T05:59:00Z</dcterms:created>
  <dcterms:modified xsi:type="dcterms:W3CDTF">2020-09-16T05:59:00Z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75100980-0eca-4e7c-9a74-d5334aa53639</vt:lpwstr>
  </property>
</Properties>
</file>