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F015D" w14:textId="77777777" w:rsidR="00123620" w:rsidRDefault="00123620" w:rsidP="002861F3">
      <w:pPr>
        <w:pStyle w:val="Rubrik"/>
      </w:pPr>
      <w:bookmarkStart w:id="0" w:name="Start"/>
      <w:bookmarkEnd w:id="0"/>
      <w:r>
        <w:t xml:space="preserve">Svar på fråga 2019/20:430 av </w:t>
      </w:r>
      <w:sdt>
        <w:sdtPr>
          <w:alias w:val="Frågeställare"/>
          <w:tag w:val="delete"/>
          <w:id w:val="-211816850"/>
          <w:placeholder>
            <w:docPart w:val="D9FCC7F6B0504027952F943700E8E45E"/>
          </w:placeholder>
          <w:dataBinding w:prefixMappings="xmlns:ns0='http://lp/documentinfo/RK' " w:xpath="/ns0:DocumentInfo[1]/ns0:BaseInfo[1]/ns0:Extra3[1]" w:storeItemID="{038B20E8-720E-4359-B460-6B2E124C016D}"/>
          <w:text/>
        </w:sdtPr>
        <w:sdtEndPr/>
        <w:sdtContent>
          <w:r>
            <w:t>Camilla Waltersson Grönvall</w:t>
          </w:r>
        </w:sdtContent>
      </w:sdt>
      <w:r>
        <w:t xml:space="preserve"> (</w:t>
      </w:r>
      <w:sdt>
        <w:sdtPr>
          <w:alias w:val="Parti"/>
          <w:tag w:val="Parti_delete"/>
          <w:id w:val="1620417071"/>
          <w:placeholder>
            <w:docPart w:val="230E2E48E4A34F5C8792AEC1F0482290"/>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Psykosocialt stöd vid cancer</w:t>
      </w:r>
      <w:bookmarkStart w:id="1" w:name="_GoBack"/>
      <w:bookmarkEnd w:id="1"/>
    </w:p>
    <w:p w14:paraId="18343F21" w14:textId="610E1BB7" w:rsidR="00123620" w:rsidRDefault="00224650" w:rsidP="00123620">
      <w:pPr>
        <w:pStyle w:val="Brdtext"/>
      </w:pPr>
      <w:sdt>
        <w:sdtPr>
          <w:alias w:val="Frågeställare"/>
          <w:tag w:val="delete"/>
          <w:id w:val="-1635256365"/>
          <w:placeholder>
            <w:docPart w:val="F00D99D40F484E34A9AE889EAAD024C7"/>
          </w:placeholder>
          <w:dataBinding w:prefixMappings="xmlns:ns0='http://lp/documentinfo/RK' " w:xpath="/ns0:DocumentInfo[1]/ns0:BaseInfo[1]/ns0:Extra3[1]" w:storeItemID="{038B20E8-720E-4359-B460-6B2E124C016D}"/>
          <w:text/>
        </w:sdtPr>
        <w:sdtEndPr/>
        <w:sdtContent>
          <w:r w:rsidR="00123620">
            <w:t>Camilla Waltersson Grönvall</w:t>
          </w:r>
        </w:sdtContent>
      </w:sdt>
      <w:r w:rsidR="00123620">
        <w:t xml:space="preserve"> har frågat mig vilka nya konkreta nationella åtgärder jag avser att ta initiativ till och genomföra så att fler som drabbats av cancer såväl som deras närmast anhöriga ska få rehabilitering och psykosocialt stöd.</w:t>
      </w:r>
    </w:p>
    <w:p w14:paraId="27668F82" w14:textId="7875BD04" w:rsidR="00123620" w:rsidRDefault="0013297A" w:rsidP="00941475">
      <w:pPr>
        <w:pStyle w:val="Brdtext"/>
      </w:pPr>
      <w:r>
        <w:t xml:space="preserve">Cancervården är en högt prioriterad fråga för regeringen. Därför fortsätter </w:t>
      </w:r>
      <w:r w:rsidRPr="00956B78">
        <w:t>regeringen att avs</w:t>
      </w:r>
      <w:r>
        <w:t>ä</w:t>
      </w:r>
      <w:r w:rsidRPr="00956B78">
        <w:t>tta 500 miljoner kronor årligen för att skapa en mer jämlik och tillgänglig cancervård.</w:t>
      </w:r>
      <w:r w:rsidR="00941475">
        <w:t xml:space="preserve"> </w:t>
      </w:r>
      <w:r w:rsidR="00A15894" w:rsidRPr="00A15894">
        <w:t xml:space="preserve">Det handlar </w:t>
      </w:r>
      <w:r w:rsidR="00941475">
        <w:t xml:space="preserve">bl.a. </w:t>
      </w:r>
      <w:r w:rsidR="00A15894" w:rsidRPr="00A15894">
        <w:t>om att utveckla och effektivisera behandlingsmetoder och att utöka insatserna kopplade till rehabilitering, uppföljning och palliativ vård. Vidare ska barncancervården utvecklas.</w:t>
      </w:r>
    </w:p>
    <w:p w14:paraId="5DF49D67" w14:textId="6DA7420C" w:rsidR="003C4044" w:rsidRDefault="00941475" w:rsidP="00DA7E91">
      <w:pPr>
        <w:pStyle w:val="Brdtext"/>
        <w:rPr>
          <w:rFonts w:ascii="Garamond" w:hAnsi="Garamond" w:cs="Garamond"/>
          <w:sz w:val="24"/>
          <w:szCs w:val="24"/>
        </w:rPr>
      </w:pPr>
      <w:r w:rsidRPr="00941475">
        <w:rPr>
          <w:rFonts w:ascii="Garamond" w:hAnsi="Garamond" w:cs="Garamond"/>
          <w:sz w:val="24"/>
          <w:szCs w:val="24"/>
        </w:rPr>
        <w:t>Inom ramen för överenskommelse</w:t>
      </w:r>
      <w:r>
        <w:rPr>
          <w:rFonts w:ascii="Garamond" w:hAnsi="Garamond" w:cs="Garamond"/>
          <w:sz w:val="24"/>
          <w:szCs w:val="24"/>
        </w:rPr>
        <w:t>n</w:t>
      </w:r>
      <w:r w:rsidRPr="00941475">
        <w:rPr>
          <w:rFonts w:ascii="Garamond" w:hAnsi="Garamond" w:cs="Garamond"/>
          <w:sz w:val="24"/>
          <w:szCs w:val="24"/>
        </w:rPr>
        <w:t xml:space="preserve"> mellan </w:t>
      </w:r>
      <w:r>
        <w:rPr>
          <w:rFonts w:ascii="Garamond" w:hAnsi="Garamond" w:cs="Garamond"/>
          <w:sz w:val="24"/>
          <w:szCs w:val="24"/>
        </w:rPr>
        <w:t>staten</w:t>
      </w:r>
      <w:r w:rsidRPr="00941475">
        <w:rPr>
          <w:rFonts w:ascii="Garamond" w:hAnsi="Garamond" w:cs="Garamond"/>
          <w:sz w:val="24"/>
          <w:szCs w:val="24"/>
        </w:rPr>
        <w:t xml:space="preserve"> och Sveriges Kommuner och Landsting 2019 </w:t>
      </w:r>
      <w:r>
        <w:rPr>
          <w:rFonts w:ascii="Garamond" w:hAnsi="Garamond" w:cs="Garamond"/>
          <w:sz w:val="24"/>
          <w:szCs w:val="24"/>
        </w:rPr>
        <w:t xml:space="preserve">för </w:t>
      </w:r>
      <w:r w:rsidR="002861F3">
        <w:rPr>
          <w:rFonts w:ascii="Garamond" w:hAnsi="Garamond" w:cs="Garamond"/>
          <w:sz w:val="24"/>
          <w:szCs w:val="24"/>
        </w:rPr>
        <w:t>kortare k</w:t>
      </w:r>
      <w:r>
        <w:rPr>
          <w:rFonts w:ascii="Garamond" w:hAnsi="Garamond" w:cs="Garamond"/>
          <w:sz w:val="24"/>
          <w:szCs w:val="24"/>
        </w:rPr>
        <w:t>ö</w:t>
      </w:r>
      <w:r w:rsidR="002861F3">
        <w:rPr>
          <w:rFonts w:ascii="Garamond" w:hAnsi="Garamond" w:cs="Garamond"/>
          <w:sz w:val="24"/>
          <w:szCs w:val="24"/>
        </w:rPr>
        <w:t>e</w:t>
      </w:r>
      <w:r>
        <w:rPr>
          <w:rFonts w:ascii="Garamond" w:hAnsi="Garamond" w:cs="Garamond"/>
          <w:sz w:val="24"/>
          <w:szCs w:val="24"/>
        </w:rPr>
        <w:t>r</w:t>
      </w:r>
      <w:r w:rsidR="002861F3">
        <w:rPr>
          <w:rFonts w:ascii="Garamond" w:hAnsi="Garamond" w:cs="Garamond"/>
          <w:sz w:val="24"/>
          <w:szCs w:val="24"/>
        </w:rPr>
        <w:t xml:space="preserve"> i cancervården </w:t>
      </w:r>
      <w:r w:rsidR="00386BC8">
        <w:rPr>
          <w:rFonts w:ascii="Garamond" w:hAnsi="Garamond" w:cs="Garamond"/>
          <w:sz w:val="24"/>
          <w:szCs w:val="24"/>
        </w:rPr>
        <w:t xml:space="preserve">ska </w:t>
      </w:r>
      <w:r w:rsidR="00DA7E91" w:rsidRPr="00DA7E91">
        <w:rPr>
          <w:rFonts w:ascii="Garamond" w:hAnsi="Garamond" w:cs="Garamond"/>
          <w:sz w:val="24"/>
          <w:szCs w:val="24"/>
        </w:rPr>
        <w:t>barncancercentrum</w:t>
      </w:r>
      <w:r w:rsidR="00DA7E91">
        <w:rPr>
          <w:rFonts w:ascii="Garamond" w:hAnsi="Garamond" w:cs="Garamond"/>
          <w:sz w:val="24"/>
          <w:szCs w:val="24"/>
        </w:rPr>
        <w:t>en</w:t>
      </w:r>
      <w:r w:rsidR="00DA7E91" w:rsidRPr="00DA7E91">
        <w:rPr>
          <w:rFonts w:ascii="Garamond" w:hAnsi="Garamond" w:cs="Garamond"/>
          <w:sz w:val="24"/>
          <w:szCs w:val="24"/>
        </w:rPr>
        <w:t xml:space="preserve"> analysera vilka utvecklingsområden som finns </w:t>
      </w:r>
      <w:r w:rsidR="00DA7E91">
        <w:rPr>
          <w:rFonts w:ascii="Garamond" w:hAnsi="Garamond" w:cs="Garamond"/>
          <w:sz w:val="24"/>
          <w:szCs w:val="24"/>
        </w:rPr>
        <w:t>inom barncance</w:t>
      </w:r>
      <w:r w:rsidR="00F82CCF">
        <w:rPr>
          <w:rFonts w:ascii="Garamond" w:hAnsi="Garamond" w:cs="Garamond"/>
          <w:sz w:val="24"/>
          <w:szCs w:val="24"/>
        </w:rPr>
        <w:t>rvården</w:t>
      </w:r>
      <w:r w:rsidR="00386BC8">
        <w:rPr>
          <w:rFonts w:ascii="Garamond" w:hAnsi="Garamond" w:cs="Garamond"/>
          <w:sz w:val="24"/>
          <w:szCs w:val="24"/>
        </w:rPr>
        <w:t>.</w:t>
      </w:r>
      <w:r w:rsidR="00DA7E91">
        <w:rPr>
          <w:rFonts w:ascii="Garamond" w:hAnsi="Garamond" w:cs="Garamond"/>
          <w:sz w:val="24"/>
          <w:szCs w:val="24"/>
        </w:rPr>
        <w:t xml:space="preserve"> </w:t>
      </w:r>
      <w:r w:rsidR="00386BC8">
        <w:rPr>
          <w:rFonts w:ascii="Garamond" w:hAnsi="Garamond" w:cs="Garamond"/>
          <w:sz w:val="24"/>
          <w:szCs w:val="24"/>
        </w:rPr>
        <w:t>Psykosocialt stöd t</w:t>
      </w:r>
      <w:r w:rsidR="00386BC8" w:rsidRPr="00DA7E91">
        <w:rPr>
          <w:rFonts w:ascii="Garamond" w:hAnsi="Garamond" w:cs="Garamond"/>
          <w:sz w:val="24"/>
          <w:szCs w:val="24"/>
        </w:rPr>
        <w:t>ill barncancerpatienter och deras</w:t>
      </w:r>
      <w:r w:rsidR="00386BC8">
        <w:rPr>
          <w:rFonts w:ascii="Garamond" w:hAnsi="Garamond" w:cs="Garamond"/>
          <w:sz w:val="24"/>
          <w:szCs w:val="24"/>
        </w:rPr>
        <w:t xml:space="preserve"> </w:t>
      </w:r>
      <w:r w:rsidR="00386BC8" w:rsidRPr="00DA7E91">
        <w:rPr>
          <w:rFonts w:ascii="Garamond" w:hAnsi="Garamond" w:cs="Garamond"/>
          <w:sz w:val="24"/>
          <w:szCs w:val="24"/>
        </w:rPr>
        <w:t>familjer</w:t>
      </w:r>
      <w:r w:rsidR="00386BC8">
        <w:rPr>
          <w:rFonts w:ascii="Garamond" w:hAnsi="Garamond" w:cs="Garamond"/>
          <w:sz w:val="24"/>
          <w:szCs w:val="24"/>
        </w:rPr>
        <w:t xml:space="preserve"> är e</w:t>
      </w:r>
      <w:r w:rsidR="00DA7E91">
        <w:rPr>
          <w:rFonts w:ascii="Garamond" w:hAnsi="Garamond" w:cs="Garamond"/>
          <w:sz w:val="24"/>
          <w:szCs w:val="24"/>
        </w:rPr>
        <w:t>tt område</w:t>
      </w:r>
      <w:r w:rsidR="00F82CCF">
        <w:rPr>
          <w:rFonts w:ascii="Garamond" w:hAnsi="Garamond" w:cs="Garamond"/>
          <w:sz w:val="24"/>
          <w:szCs w:val="24"/>
        </w:rPr>
        <w:t xml:space="preserve"> som barncancercentrumen </w:t>
      </w:r>
      <w:r w:rsidR="004E65EF">
        <w:rPr>
          <w:rFonts w:ascii="Garamond" w:hAnsi="Garamond" w:cs="Garamond"/>
          <w:sz w:val="24"/>
          <w:szCs w:val="24"/>
        </w:rPr>
        <w:t xml:space="preserve">identifierat att de behöver </w:t>
      </w:r>
      <w:r w:rsidR="00DA7E91">
        <w:rPr>
          <w:rFonts w:ascii="Garamond" w:hAnsi="Garamond" w:cs="Garamond"/>
          <w:sz w:val="24"/>
          <w:szCs w:val="24"/>
        </w:rPr>
        <w:t>arbeta vidare</w:t>
      </w:r>
      <w:r w:rsidR="00746D32">
        <w:rPr>
          <w:rFonts w:ascii="Garamond" w:hAnsi="Garamond" w:cs="Garamond"/>
          <w:sz w:val="24"/>
          <w:szCs w:val="24"/>
        </w:rPr>
        <w:t xml:space="preserve"> med</w:t>
      </w:r>
      <w:r w:rsidR="00DA7E91">
        <w:rPr>
          <w:rFonts w:ascii="Garamond" w:hAnsi="Garamond" w:cs="Garamond"/>
          <w:sz w:val="24"/>
          <w:szCs w:val="24"/>
        </w:rPr>
        <w:t xml:space="preserve">. </w:t>
      </w:r>
      <w:r w:rsidR="00386BC8">
        <w:rPr>
          <w:rFonts w:ascii="Garamond" w:hAnsi="Garamond" w:cs="Garamond"/>
          <w:sz w:val="24"/>
          <w:szCs w:val="24"/>
        </w:rPr>
        <w:t xml:space="preserve">Arbetet </w:t>
      </w:r>
      <w:r w:rsidR="004E65EF">
        <w:rPr>
          <w:rFonts w:ascii="Garamond" w:hAnsi="Garamond" w:cs="Garamond"/>
          <w:sz w:val="24"/>
          <w:szCs w:val="24"/>
        </w:rPr>
        <w:t>behöver</w:t>
      </w:r>
      <w:r w:rsidR="00746D32">
        <w:rPr>
          <w:rFonts w:ascii="Garamond" w:hAnsi="Garamond" w:cs="Garamond"/>
          <w:sz w:val="24"/>
          <w:szCs w:val="24"/>
        </w:rPr>
        <w:t xml:space="preserve"> </w:t>
      </w:r>
      <w:r w:rsidR="00677C36" w:rsidRPr="003C4044">
        <w:rPr>
          <w:rFonts w:ascii="Garamond" w:hAnsi="Garamond" w:cs="Garamond"/>
          <w:sz w:val="24"/>
          <w:szCs w:val="24"/>
        </w:rPr>
        <w:t>fokusera på ett multiprofessionellt</w:t>
      </w:r>
      <w:r w:rsidR="00677C36">
        <w:rPr>
          <w:rFonts w:ascii="Garamond" w:hAnsi="Garamond" w:cs="Garamond"/>
          <w:sz w:val="24"/>
          <w:szCs w:val="24"/>
        </w:rPr>
        <w:t xml:space="preserve"> </w:t>
      </w:r>
      <w:r w:rsidR="00677C36" w:rsidRPr="003C4044">
        <w:rPr>
          <w:rFonts w:ascii="Garamond" w:hAnsi="Garamond" w:cs="Garamond"/>
          <w:sz w:val="24"/>
          <w:szCs w:val="24"/>
        </w:rPr>
        <w:t>omhändertagande och samarbete inom och mellan olika vårdenheter, där kontinuitet, varaktighet</w:t>
      </w:r>
      <w:r w:rsidR="00677C36">
        <w:rPr>
          <w:rFonts w:ascii="Garamond" w:hAnsi="Garamond" w:cs="Garamond"/>
          <w:sz w:val="24"/>
          <w:szCs w:val="24"/>
        </w:rPr>
        <w:t xml:space="preserve"> </w:t>
      </w:r>
      <w:r w:rsidR="00677C36" w:rsidRPr="003C4044">
        <w:rPr>
          <w:rFonts w:ascii="Garamond" w:hAnsi="Garamond" w:cs="Garamond"/>
          <w:sz w:val="24"/>
          <w:szCs w:val="24"/>
        </w:rPr>
        <w:t>över tid samt medverkan av kurator och psykolog betonas</w:t>
      </w:r>
      <w:r w:rsidR="00F82CCF">
        <w:rPr>
          <w:rFonts w:ascii="Garamond" w:hAnsi="Garamond" w:cs="Garamond"/>
          <w:sz w:val="24"/>
          <w:szCs w:val="24"/>
        </w:rPr>
        <w:t xml:space="preserve">. </w:t>
      </w:r>
      <w:r w:rsidR="007578A2">
        <w:rPr>
          <w:rFonts w:ascii="Garamond" w:hAnsi="Garamond" w:cs="Garamond"/>
          <w:sz w:val="24"/>
          <w:szCs w:val="24"/>
        </w:rPr>
        <w:t xml:space="preserve">I </w:t>
      </w:r>
      <w:r w:rsidR="00746D32">
        <w:rPr>
          <w:rFonts w:ascii="Garamond" w:hAnsi="Garamond" w:cs="Garamond"/>
          <w:sz w:val="24"/>
          <w:szCs w:val="24"/>
        </w:rPr>
        <w:t xml:space="preserve">barncancercentrumens </w:t>
      </w:r>
      <w:r w:rsidR="007578A2">
        <w:rPr>
          <w:rFonts w:ascii="Garamond" w:hAnsi="Garamond" w:cs="Garamond"/>
          <w:sz w:val="24"/>
          <w:szCs w:val="24"/>
        </w:rPr>
        <w:t xml:space="preserve">analys finns även förslag </w:t>
      </w:r>
      <w:r w:rsidR="00B53E97">
        <w:rPr>
          <w:rFonts w:ascii="Garamond" w:hAnsi="Garamond" w:cs="Garamond"/>
          <w:sz w:val="24"/>
          <w:szCs w:val="24"/>
        </w:rPr>
        <w:t xml:space="preserve">till insatser </w:t>
      </w:r>
      <w:r w:rsidR="007578A2">
        <w:rPr>
          <w:rFonts w:ascii="Garamond" w:hAnsi="Garamond" w:cs="Garamond"/>
          <w:sz w:val="24"/>
          <w:szCs w:val="24"/>
        </w:rPr>
        <w:t>som kopplar till rehabilitering</w:t>
      </w:r>
      <w:r w:rsidR="00B53E97">
        <w:rPr>
          <w:rFonts w:ascii="Garamond" w:hAnsi="Garamond" w:cs="Garamond"/>
          <w:sz w:val="24"/>
          <w:szCs w:val="24"/>
        </w:rPr>
        <w:t>.</w:t>
      </w:r>
      <w:r w:rsidR="007578A2">
        <w:rPr>
          <w:rFonts w:ascii="Garamond" w:hAnsi="Garamond" w:cs="Garamond"/>
          <w:sz w:val="24"/>
          <w:szCs w:val="24"/>
        </w:rPr>
        <w:t xml:space="preserve"> </w:t>
      </w:r>
      <w:r w:rsidR="003B0826">
        <w:rPr>
          <w:rFonts w:ascii="Garamond" w:hAnsi="Garamond" w:cs="Garamond"/>
          <w:sz w:val="24"/>
          <w:szCs w:val="24"/>
        </w:rPr>
        <w:t>Regeringen återkomm</w:t>
      </w:r>
      <w:r w:rsidR="003A1B05">
        <w:rPr>
          <w:rFonts w:ascii="Garamond" w:hAnsi="Garamond" w:cs="Garamond"/>
          <w:sz w:val="24"/>
          <w:szCs w:val="24"/>
        </w:rPr>
        <w:t xml:space="preserve">er om </w:t>
      </w:r>
      <w:r w:rsidR="003B0826">
        <w:rPr>
          <w:rFonts w:ascii="Garamond" w:hAnsi="Garamond" w:cs="Garamond"/>
          <w:sz w:val="24"/>
          <w:szCs w:val="24"/>
        </w:rPr>
        <w:t>det fortsatta arbetet</w:t>
      </w:r>
      <w:r w:rsidR="009A36B6">
        <w:rPr>
          <w:rFonts w:ascii="Garamond" w:hAnsi="Garamond" w:cs="Garamond"/>
          <w:sz w:val="24"/>
          <w:szCs w:val="24"/>
        </w:rPr>
        <w:t xml:space="preserve"> </w:t>
      </w:r>
      <w:r w:rsidR="003B0826">
        <w:rPr>
          <w:rFonts w:ascii="Garamond" w:hAnsi="Garamond" w:cs="Garamond"/>
          <w:sz w:val="24"/>
          <w:szCs w:val="24"/>
        </w:rPr>
        <w:t xml:space="preserve">i överenskommelsen </w:t>
      </w:r>
      <w:r w:rsidR="009A36B6" w:rsidRPr="009A36B6">
        <w:rPr>
          <w:rFonts w:ascii="Garamond" w:hAnsi="Garamond" w:cs="Garamond"/>
          <w:sz w:val="24"/>
          <w:szCs w:val="24"/>
        </w:rPr>
        <w:t xml:space="preserve">mellan staten och Sveriges Kommuner och Landsting </w:t>
      </w:r>
      <w:r w:rsidR="003B0826">
        <w:rPr>
          <w:rFonts w:ascii="Garamond" w:hAnsi="Garamond" w:cs="Garamond"/>
          <w:sz w:val="24"/>
          <w:szCs w:val="24"/>
        </w:rPr>
        <w:t>2020.</w:t>
      </w:r>
    </w:p>
    <w:p w14:paraId="08627880" w14:textId="044D8B40" w:rsidR="00B43D09" w:rsidRDefault="00056157" w:rsidP="00056157">
      <w:pPr>
        <w:rPr>
          <w:rFonts w:ascii="Garamond" w:hAnsi="Garamond" w:cs="Garamond"/>
          <w:sz w:val="24"/>
          <w:szCs w:val="24"/>
        </w:rPr>
      </w:pPr>
      <w:r w:rsidRPr="00056157">
        <w:rPr>
          <w:rFonts w:ascii="Garamond" w:hAnsi="Garamond" w:cs="Garamond"/>
          <w:sz w:val="24"/>
          <w:szCs w:val="24"/>
        </w:rPr>
        <w:t>En naturlig utveckling</w:t>
      </w:r>
      <w:r w:rsidR="00746D32">
        <w:rPr>
          <w:rFonts w:ascii="Garamond" w:hAnsi="Garamond" w:cs="Garamond"/>
          <w:sz w:val="24"/>
          <w:szCs w:val="24"/>
        </w:rPr>
        <w:t xml:space="preserve"> av de standardiserade vårdförloppen</w:t>
      </w:r>
      <w:r w:rsidRPr="00056157">
        <w:rPr>
          <w:rFonts w:ascii="Garamond" w:hAnsi="Garamond" w:cs="Garamond"/>
          <w:sz w:val="24"/>
          <w:szCs w:val="24"/>
        </w:rPr>
        <w:t xml:space="preserve"> är att öka fokus på rehabilitering och uppföljning av cancerpatienter och att i förlängningen integrera hela patientens vårdprocess. Implementering av modellen för uppföljning och rehabilitering i de nationella vårdprogrammen är första steget i </w:t>
      </w:r>
      <w:r w:rsidRPr="00056157">
        <w:rPr>
          <w:rFonts w:ascii="Garamond" w:hAnsi="Garamond" w:cs="Garamond"/>
          <w:sz w:val="24"/>
          <w:szCs w:val="24"/>
        </w:rPr>
        <w:lastRenderedPageBreak/>
        <w:t xml:space="preserve">denna process. </w:t>
      </w:r>
      <w:r w:rsidR="00596961">
        <w:rPr>
          <w:rFonts w:ascii="Garamond" w:hAnsi="Garamond" w:cs="Garamond"/>
          <w:sz w:val="24"/>
          <w:szCs w:val="24"/>
        </w:rPr>
        <w:t>Detta arbete har påbörjat</w:t>
      </w:r>
      <w:r w:rsidR="002E355C">
        <w:rPr>
          <w:rFonts w:ascii="Garamond" w:hAnsi="Garamond" w:cs="Garamond"/>
          <w:sz w:val="24"/>
          <w:szCs w:val="24"/>
        </w:rPr>
        <w:t>s</w:t>
      </w:r>
      <w:r w:rsidR="00596961">
        <w:rPr>
          <w:rFonts w:ascii="Garamond" w:hAnsi="Garamond" w:cs="Garamond"/>
          <w:sz w:val="24"/>
          <w:szCs w:val="24"/>
        </w:rPr>
        <w:t xml:space="preserve"> inom ramen för överenskommelsen </w:t>
      </w:r>
      <w:r w:rsidR="00596961" w:rsidRPr="00941475">
        <w:rPr>
          <w:rFonts w:ascii="Garamond" w:hAnsi="Garamond" w:cs="Garamond"/>
          <w:sz w:val="24"/>
          <w:szCs w:val="24"/>
        </w:rPr>
        <w:t xml:space="preserve">mellan </w:t>
      </w:r>
      <w:r w:rsidR="00596961">
        <w:rPr>
          <w:rFonts w:ascii="Garamond" w:hAnsi="Garamond" w:cs="Garamond"/>
          <w:sz w:val="24"/>
          <w:szCs w:val="24"/>
        </w:rPr>
        <w:t>staten</w:t>
      </w:r>
      <w:r w:rsidR="00596961" w:rsidRPr="00941475">
        <w:rPr>
          <w:rFonts w:ascii="Garamond" w:hAnsi="Garamond" w:cs="Garamond"/>
          <w:sz w:val="24"/>
          <w:szCs w:val="24"/>
        </w:rPr>
        <w:t xml:space="preserve"> och Sveriges Kommuner och Landsting 2019 </w:t>
      </w:r>
      <w:r w:rsidR="00596961">
        <w:rPr>
          <w:rFonts w:ascii="Garamond" w:hAnsi="Garamond" w:cs="Garamond"/>
          <w:sz w:val="24"/>
          <w:szCs w:val="24"/>
        </w:rPr>
        <w:t>för kortare köer i cancervården</w:t>
      </w:r>
      <w:r w:rsidR="00596961" w:rsidRPr="003954DE">
        <w:rPr>
          <w:rFonts w:ascii="Garamond" w:hAnsi="Garamond" w:cs="Garamond"/>
          <w:sz w:val="24"/>
          <w:szCs w:val="24"/>
        </w:rPr>
        <w:t xml:space="preserve"> </w:t>
      </w:r>
    </w:p>
    <w:p w14:paraId="0A7F8F3A" w14:textId="043D35C0" w:rsidR="00A15894" w:rsidRDefault="00596961" w:rsidP="00B43D09">
      <w:pPr>
        <w:rPr>
          <w:rFonts w:ascii="Garamond" w:hAnsi="Garamond" w:cs="Garamond"/>
          <w:sz w:val="24"/>
          <w:szCs w:val="24"/>
        </w:rPr>
      </w:pPr>
      <w:r>
        <w:rPr>
          <w:rFonts w:ascii="Garamond" w:hAnsi="Garamond" w:cs="Garamond"/>
          <w:sz w:val="24"/>
          <w:szCs w:val="24"/>
        </w:rPr>
        <w:t xml:space="preserve">Vidare stödjer </w:t>
      </w:r>
      <w:r w:rsidRPr="003954DE">
        <w:rPr>
          <w:rFonts w:ascii="Garamond" w:hAnsi="Garamond" w:cs="Garamond"/>
          <w:sz w:val="24"/>
          <w:szCs w:val="24"/>
        </w:rPr>
        <w:t xml:space="preserve">RCC regionalt arbetet med att öka följsamheten till vårdprogrammen särskilt med avseende på rehabilitering. </w:t>
      </w:r>
      <w:r w:rsidRPr="00596961">
        <w:rPr>
          <w:rFonts w:ascii="Garamond" w:hAnsi="Garamond" w:cs="Garamond"/>
          <w:sz w:val="24"/>
          <w:szCs w:val="24"/>
        </w:rPr>
        <w:t xml:space="preserve">I överenskommelsen </w:t>
      </w:r>
      <w:r w:rsidR="00275514">
        <w:rPr>
          <w:rFonts w:ascii="Garamond" w:hAnsi="Garamond" w:cs="Garamond"/>
          <w:sz w:val="24"/>
          <w:szCs w:val="24"/>
        </w:rPr>
        <w:t xml:space="preserve">för 2019 </w:t>
      </w:r>
      <w:r w:rsidRPr="00596961">
        <w:rPr>
          <w:rFonts w:ascii="Garamond" w:hAnsi="Garamond" w:cs="Garamond"/>
          <w:sz w:val="24"/>
          <w:szCs w:val="24"/>
        </w:rPr>
        <w:t xml:space="preserve">ger regeringen även stöd till att </w:t>
      </w:r>
      <w:r w:rsidR="008074E6" w:rsidRPr="008074E6">
        <w:rPr>
          <w:rFonts w:ascii="Garamond" w:hAnsi="Garamond" w:cs="Garamond"/>
          <w:sz w:val="24"/>
          <w:szCs w:val="24"/>
        </w:rPr>
        <w:t>fortsätta implementeringen</w:t>
      </w:r>
      <w:r w:rsidR="008074E6">
        <w:rPr>
          <w:rFonts w:ascii="Garamond" w:hAnsi="Garamond" w:cs="Garamond"/>
          <w:sz w:val="24"/>
          <w:szCs w:val="24"/>
        </w:rPr>
        <w:t xml:space="preserve"> av</w:t>
      </w:r>
      <w:r w:rsidRPr="00596961">
        <w:rPr>
          <w:rFonts w:ascii="Garamond" w:hAnsi="Garamond" w:cs="Garamond"/>
          <w:sz w:val="24"/>
          <w:szCs w:val="24"/>
        </w:rPr>
        <w:t xml:space="preserve"> en modul till kvalitetsregistren för att kunna följa upp cancerrehabilitering. </w:t>
      </w:r>
      <w:r w:rsidR="00B43D09">
        <w:rPr>
          <w:rFonts w:ascii="Garamond" w:hAnsi="Garamond" w:cs="Garamond"/>
          <w:sz w:val="24"/>
          <w:szCs w:val="24"/>
        </w:rPr>
        <w:t>A</w:t>
      </w:r>
      <w:r w:rsidR="00B43D09" w:rsidRPr="007578A2">
        <w:rPr>
          <w:rFonts w:ascii="Garamond" w:hAnsi="Garamond" w:cs="Garamond"/>
          <w:sz w:val="24"/>
          <w:szCs w:val="24"/>
        </w:rPr>
        <w:t>lla patienter med cancer och deras närstående ska få möjlighet till rehabiliteringsinsatser utifrån sina unika situationer, behov och egna resurser</w:t>
      </w:r>
      <w:r w:rsidR="00746D32">
        <w:rPr>
          <w:rFonts w:ascii="Garamond" w:hAnsi="Garamond" w:cs="Garamond"/>
          <w:sz w:val="24"/>
          <w:szCs w:val="24"/>
        </w:rPr>
        <w:t>.</w:t>
      </w:r>
    </w:p>
    <w:p w14:paraId="3B43C3F8" w14:textId="77777777" w:rsidR="00275514" w:rsidRPr="00B43D09" w:rsidRDefault="00275514" w:rsidP="00B43D09">
      <w:pPr>
        <w:rPr>
          <w:rFonts w:ascii="Garamond" w:hAnsi="Garamond" w:cs="Garamond"/>
          <w:sz w:val="24"/>
          <w:szCs w:val="24"/>
        </w:rPr>
      </w:pPr>
    </w:p>
    <w:p w14:paraId="249C42BF" w14:textId="5D875ABB" w:rsidR="00123620" w:rsidRDefault="00123620" w:rsidP="002861F3">
      <w:pPr>
        <w:pStyle w:val="Brdtext"/>
      </w:pPr>
      <w:r>
        <w:t xml:space="preserve">Stockholm den </w:t>
      </w:r>
      <w:sdt>
        <w:sdtPr>
          <w:id w:val="-1225218591"/>
          <w:placeholder>
            <w:docPart w:val="83AFA0421C774C2EA22A4735077C9EFE"/>
          </w:placeholder>
          <w:dataBinding w:prefixMappings="xmlns:ns0='http://lp/documentinfo/RK' " w:xpath="/ns0:DocumentInfo[1]/ns0:BaseInfo[1]/ns0:HeaderDate[1]" w:storeItemID="{038B20E8-720E-4359-B460-6B2E124C016D}"/>
          <w:date w:fullDate="2019-11-27T00:00:00Z">
            <w:dateFormat w:val="d MMMM yyyy"/>
            <w:lid w:val="sv-SE"/>
            <w:storeMappedDataAs w:val="dateTime"/>
            <w:calendar w:val="gregorian"/>
          </w:date>
        </w:sdtPr>
        <w:sdtEndPr/>
        <w:sdtContent>
          <w:r>
            <w:t>27 november 2019</w:t>
          </w:r>
        </w:sdtContent>
      </w:sdt>
    </w:p>
    <w:p w14:paraId="19B96F08" w14:textId="77777777" w:rsidR="00123620" w:rsidRDefault="00123620" w:rsidP="002861F3">
      <w:pPr>
        <w:pStyle w:val="Brdtextutanavstnd"/>
      </w:pPr>
    </w:p>
    <w:p w14:paraId="79E550FB" w14:textId="77777777" w:rsidR="00123620" w:rsidRDefault="00123620" w:rsidP="002861F3">
      <w:pPr>
        <w:pStyle w:val="Brdtextutanavstnd"/>
      </w:pPr>
    </w:p>
    <w:p w14:paraId="6D60AD89" w14:textId="77777777" w:rsidR="00123620" w:rsidRDefault="00123620" w:rsidP="002861F3">
      <w:pPr>
        <w:pStyle w:val="Brdtextutanavstnd"/>
      </w:pPr>
    </w:p>
    <w:sdt>
      <w:sdtPr>
        <w:alias w:val="Klicka på listpilen"/>
        <w:tag w:val="run-loadAllMinistersFromDep_delete"/>
        <w:id w:val="-122627287"/>
        <w:placeholder>
          <w:docPart w:val="CEAECC8BF38146C29E3E6E9CC0479324"/>
        </w:placeholder>
        <w:dataBinding w:prefixMappings="xmlns:ns0='http://lp/documentinfo/RK' " w:xpath="/ns0:DocumentInfo[1]/ns0:BaseInfo[1]/ns0:TopSender[1]" w:storeItemID="{038B20E8-720E-4359-B460-6B2E124C016D}"/>
        <w:comboBox w:lastValue="Socialministern">
          <w:listItem w:displayText="Lena Hallengren" w:value="Socialministern"/>
          <w:listItem w:displayText="Ardalan Shekarabi" w:value="Socialförsäkringsministern"/>
        </w:comboBox>
      </w:sdtPr>
      <w:sdtEndPr/>
      <w:sdtContent>
        <w:p w14:paraId="30EE4074" w14:textId="77777777" w:rsidR="00123620" w:rsidRDefault="00123620" w:rsidP="002861F3">
          <w:pPr>
            <w:pStyle w:val="Brdtext"/>
          </w:pPr>
          <w:r>
            <w:t>Lena Hallengren</w:t>
          </w:r>
        </w:p>
      </w:sdtContent>
    </w:sdt>
    <w:p w14:paraId="3F2B7A55" w14:textId="77777777" w:rsidR="00123620" w:rsidRPr="00DB48AB" w:rsidRDefault="00123620" w:rsidP="002861F3">
      <w:pPr>
        <w:pStyle w:val="Brdtext"/>
      </w:pPr>
    </w:p>
    <w:sectPr w:rsidR="00123620"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9388" w14:textId="77777777" w:rsidR="003E525D" w:rsidRDefault="003E525D" w:rsidP="00A87A54">
      <w:pPr>
        <w:spacing w:after="0" w:line="240" w:lineRule="auto"/>
      </w:pPr>
      <w:r>
        <w:separator/>
      </w:r>
    </w:p>
  </w:endnote>
  <w:endnote w:type="continuationSeparator" w:id="0">
    <w:p w14:paraId="152B2925" w14:textId="77777777" w:rsidR="003E525D" w:rsidRDefault="003E525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861F3" w:rsidRPr="00347E11" w14:paraId="42C6CB63" w14:textId="77777777" w:rsidTr="002861F3">
      <w:trPr>
        <w:trHeight w:val="227"/>
        <w:jc w:val="right"/>
      </w:trPr>
      <w:tc>
        <w:tcPr>
          <w:tcW w:w="708" w:type="dxa"/>
          <w:vAlign w:val="bottom"/>
        </w:tcPr>
        <w:p w14:paraId="172D5FF4" w14:textId="77777777" w:rsidR="002861F3" w:rsidRPr="00B62610" w:rsidRDefault="002861F3"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2861F3" w:rsidRPr="00347E11" w14:paraId="37F79D32" w14:textId="77777777" w:rsidTr="002861F3">
      <w:trPr>
        <w:trHeight w:val="850"/>
        <w:jc w:val="right"/>
      </w:trPr>
      <w:tc>
        <w:tcPr>
          <w:tcW w:w="708" w:type="dxa"/>
          <w:vAlign w:val="bottom"/>
        </w:tcPr>
        <w:p w14:paraId="5F757432" w14:textId="77777777" w:rsidR="002861F3" w:rsidRPr="00347E11" w:rsidRDefault="002861F3" w:rsidP="005606BC">
          <w:pPr>
            <w:pStyle w:val="Sidfot"/>
            <w:spacing w:line="276" w:lineRule="auto"/>
            <w:jc w:val="right"/>
          </w:pPr>
        </w:p>
      </w:tc>
    </w:tr>
  </w:tbl>
  <w:p w14:paraId="31566ABF" w14:textId="77777777" w:rsidR="002861F3" w:rsidRPr="005606BC" w:rsidRDefault="002861F3"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861F3" w:rsidRPr="00347E11" w14:paraId="1B95D09A" w14:textId="77777777" w:rsidTr="001F4302">
      <w:trPr>
        <w:trHeight w:val="510"/>
      </w:trPr>
      <w:tc>
        <w:tcPr>
          <w:tcW w:w="8525" w:type="dxa"/>
          <w:gridSpan w:val="2"/>
          <w:vAlign w:val="bottom"/>
        </w:tcPr>
        <w:p w14:paraId="742A734A" w14:textId="77777777" w:rsidR="002861F3" w:rsidRPr="00347E11" w:rsidRDefault="002861F3" w:rsidP="00347E11">
          <w:pPr>
            <w:pStyle w:val="Sidfot"/>
            <w:rPr>
              <w:sz w:val="8"/>
            </w:rPr>
          </w:pPr>
        </w:p>
      </w:tc>
    </w:tr>
    <w:tr w:rsidR="002861F3" w:rsidRPr="00EE3C0F" w14:paraId="265BC76D" w14:textId="77777777" w:rsidTr="00C26068">
      <w:trPr>
        <w:trHeight w:val="227"/>
      </w:trPr>
      <w:tc>
        <w:tcPr>
          <w:tcW w:w="4074" w:type="dxa"/>
        </w:tcPr>
        <w:p w14:paraId="5D705B04" w14:textId="77777777" w:rsidR="002861F3" w:rsidRPr="00F53AEA" w:rsidRDefault="002861F3" w:rsidP="00C26068">
          <w:pPr>
            <w:pStyle w:val="Sidfot"/>
            <w:spacing w:line="276" w:lineRule="auto"/>
          </w:pPr>
        </w:p>
      </w:tc>
      <w:tc>
        <w:tcPr>
          <w:tcW w:w="4451" w:type="dxa"/>
        </w:tcPr>
        <w:p w14:paraId="3A6095B3" w14:textId="77777777" w:rsidR="002861F3" w:rsidRPr="00F53AEA" w:rsidRDefault="002861F3" w:rsidP="00F53AEA">
          <w:pPr>
            <w:pStyle w:val="Sidfot"/>
            <w:spacing w:line="276" w:lineRule="auto"/>
          </w:pPr>
        </w:p>
      </w:tc>
    </w:tr>
  </w:tbl>
  <w:p w14:paraId="29FE5A72" w14:textId="77777777" w:rsidR="002861F3" w:rsidRPr="00EE3C0F" w:rsidRDefault="002861F3">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BF264" w14:textId="77777777" w:rsidR="003E525D" w:rsidRDefault="003E525D" w:rsidP="00A87A54">
      <w:pPr>
        <w:spacing w:after="0" w:line="240" w:lineRule="auto"/>
      </w:pPr>
      <w:r>
        <w:separator/>
      </w:r>
    </w:p>
  </w:footnote>
  <w:footnote w:type="continuationSeparator" w:id="0">
    <w:p w14:paraId="69A416E4" w14:textId="77777777" w:rsidR="003E525D" w:rsidRDefault="003E525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861F3" w14:paraId="6D2C78D7" w14:textId="77777777" w:rsidTr="00C93EBA">
      <w:trPr>
        <w:trHeight w:val="227"/>
      </w:trPr>
      <w:tc>
        <w:tcPr>
          <w:tcW w:w="5534" w:type="dxa"/>
        </w:tcPr>
        <w:p w14:paraId="3CC53972" w14:textId="77777777" w:rsidR="002861F3" w:rsidRPr="007D73AB" w:rsidRDefault="002861F3">
          <w:pPr>
            <w:pStyle w:val="Sidhuvud"/>
          </w:pPr>
        </w:p>
      </w:tc>
      <w:tc>
        <w:tcPr>
          <w:tcW w:w="3170" w:type="dxa"/>
          <w:vAlign w:val="bottom"/>
        </w:tcPr>
        <w:p w14:paraId="7539A2FA" w14:textId="77777777" w:rsidR="002861F3" w:rsidRPr="007D73AB" w:rsidRDefault="002861F3" w:rsidP="00340DE0">
          <w:pPr>
            <w:pStyle w:val="Sidhuvud"/>
          </w:pPr>
        </w:p>
      </w:tc>
      <w:tc>
        <w:tcPr>
          <w:tcW w:w="1134" w:type="dxa"/>
        </w:tcPr>
        <w:p w14:paraId="3F2E457C" w14:textId="77777777" w:rsidR="002861F3" w:rsidRDefault="002861F3" w:rsidP="002861F3">
          <w:pPr>
            <w:pStyle w:val="Sidhuvud"/>
          </w:pPr>
        </w:p>
      </w:tc>
    </w:tr>
    <w:tr w:rsidR="002861F3" w14:paraId="10E39C57" w14:textId="77777777" w:rsidTr="00C93EBA">
      <w:trPr>
        <w:trHeight w:val="1928"/>
      </w:trPr>
      <w:tc>
        <w:tcPr>
          <w:tcW w:w="5534" w:type="dxa"/>
        </w:tcPr>
        <w:p w14:paraId="5E24C54B" w14:textId="77777777" w:rsidR="002861F3" w:rsidRPr="00340DE0" w:rsidRDefault="002861F3" w:rsidP="00340DE0">
          <w:pPr>
            <w:pStyle w:val="Sidhuvud"/>
          </w:pPr>
          <w:r>
            <w:rPr>
              <w:noProof/>
            </w:rPr>
            <w:drawing>
              <wp:inline distT="0" distB="0" distL="0" distR="0" wp14:anchorId="71C52324" wp14:editId="32E212C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3B1AB62" w14:textId="77777777" w:rsidR="002861F3" w:rsidRPr="00710A6C" w:rsidRDefault="002861F3" w:rsidP="00EE3C0F">
          <w:pPr>
            <w:pStyle w:val="Sidhuvud"/>
            <w:rPr>
              <w:b/>
            </w:rPr>
          </w:pPr>
        </w:p>
        <w:p w14:paraId="12089FFA" w14:textId="77777777" w:rsidR="002861F3" w:rsidRDefault="002861F3" w:rsidP="00EE3C0F">
          <w:pPr>
            <w:pStyle w:val="Sidhuvud"/>
          </w:pPr>
        </w:p>
        <w:p w14:paraId="6FEDF755" w14:textId="77777777" w:rsidR="002861F3" w:rsidRDefault="002861F3" w:rsidP="00EE3C0F">
          <w:pPr>
            <w:pStyle w:val="Sidhuvud"/>
          </w:pPr>
        </w:p>
        <w:p w14:paraId="17367CF4" w14:textId="77777777" w:rsidR="002861F3" w:rsidRDefault="002861F3" w:rsidP="00EE3C0F">
          <w:pPr>
            <w:pStyle w:val="Sidhuvud"/>
          </w:pPr>
        </w:p>
        <w:sdt>
          <w:sdtPr>
            <w:alias w:val="Dnr"/>
            <w:tag w:val="ccRKShow_Dnr"/>
            <w:id w:val="-829283628"/>
            <w:placeholder>
              <w:docPart w:val="63DAA273F7B04ED78C3AE20A1B97E16C"/>
            </w:placeholder>
            <w:dataBinding w:prefixMappings="xmlns:ns0='http://lp/documentinfo/RK' " w:xpath="/ns0:DocumentInfo[1]/ns0:BaseInfo[1]/ns0:Dnr[1]" w:storeItemID="{038B20E8-720E-4359-B460-6B2E124C016D}"/>
            <w:text/>
          </w:sdtPr>
          <w:sdtEndPr/>
          <w:sdtContent>
            <w:p w14:paraId="206466E6" w14:textId="7D2E0ACB" w:rsidR="002861F3" w:rsidRDefault="00027A66" w:rsidP="00EE3C0F">
              <w:pPr>
                <w:pStyle w:val="Sidhuvud"/>
              </w:pPr>
              <w:r>
                <w:t>S2019/04769/FS</w:t>
              </w:r>
            </w:p>
          </w:sdtContent>
        </w:sdt>
        <w:sdt>
          <w:sdtPr>
            <w:alias w:val="DocNumber"/>
            <w:tag w:val="DocNumber"/>
            <w:id w:val="1726028884"/>
            <w:placeholder>
              <w:docPart w:val="F60A4FB4C2F74070AA2B7050CAF6E4DE"/>
            </w:placeholder>
            <w:showingPlcHdr/>
            <w:dataBinding w:prefixMappings="xmlns:ns0='http://lp/documentinfo/RK' " w:xpath="/ns0:DocumentInfo[1]/ns0:BaseInfo[1]/ns0:DocNumber[1]" w:storeItemID="{038B20E8-720E-4359-B460-6B2E124C016D}"/>
            <w:text/>
          </w:sdtPr>
          <w:sdtEndPr/>
          <w:sdtContent>
            <w:p w14:paraId="46CC3941" w14:textId="606E475C" w:rsidR="002861F3" w:rsidRDefault="002861F3" w:rsidP="00EE3C0F">
              <w:pPr>
                <w:pStyle w:val="Sidhuvud"/>
              </w:pPr>
              <w:r>
                <w:rPr>
                  <w:rStyle w:val="Platshllartext"/>
                </w:rPr>
                <w:t xml:space="preserve"> </w:t>
              </w:r>
            </w:p>
          </w:sdtContent>
        </w:sdt>
        <w:p w14:paraId="23BD5931" w14:textId="77777777" w:rsidR="002861F3" w:rsidRDefault="002861F3" w:rsidP="00EE3C0F">
          <w:pPr>
            <w:pStyle w:val="Sidhuvud"/>
          </w:pPr>
        </w:p>
      </w:tc>
      <w:tc>
        <w:tcPr>
          <w:tcW w:w="1134" w:type="dxa"/>
        </w:tcPr>
        <w:p w14:paraId="321379D4" w14:textId="77777777" w:rsidR="002861F3" w:rsidRDefault="002861F3" w:rsidP="0094502D">
          <w:pPr>
            <w:pStyle w:val="Sidhuvud"/>
          </w:pPr>
        </w:p>
        <w:p w14:paraId="3035895E" w14:textId="77777777" w:rsidR="002861F3" w:rsidRPr="0094502D" w:rsidRDefault="002861F3" w:rsidP="00EC71A6">
          <w:pPr>
            <w:pStyle w:val="Sidhuvud"/>
          </w:pPr>
        </w:p>
      </w:tc>
    </w:tr>
    <w:tr w:rsidR="002861F3" w14:paraId="6EA132E0" w14:textId="77777777" w:rsidTr="00C93EBA">
      <w:trPr>
        <w:trHeight w:val="2268"/>
      </w:trPr>
      <w:sdt>
        <w:sdtPr>
          <w:rPr>
            <w:b/>
          </w:rPr>
          <w:alias w:val="SenderText"/>
          <w:tag w:val="ccRKShow_SenderText"/>
          <w:id w:val="1374046025"/>
          <w:placeholder>
            <w:docPart w:val="A51C8007B94D41DA95C1E87323E86AA1"/>
          </w:placeholder>
        </w:sdtPr>
        <w:sdtEndPr>
          <w:rPr>
            <w:b w:val="0"/>
          </w:rPr>
        </w:sdtEndPr>
        <w:sdtContent>
          <w:tc>
            <w:tcPr>
              <w:tcW w:w="5534" w:type="dxa"/>
              <w:tcMar>
                <w:right w:w="1134" w:type="dxa"/>
              </w:tcMar>
            </w:tcPr>
            <w:p w14:paraId="06F16A22" w14:textId="77777777" w:rsidR="002861F3" w:rsidRPr="00123620" w:rsidRDefault="002861F3" w:rsidP="00340DE0">
              <w:pPr>
                <w:pStyle w:val="Sidhuvud"/>
                <w:rPr>
                  <w:b/>
                </w:rPr>
              </w:pPr>
              <w:r w:rsidRPr="00123620">
                <w:rPr>
                  <w:b/>
                </w:rPr>
                <w:t>Socialdepartementet</w:t>
              </w:r>
            </w:p>
            <w:p w14:paraId="61A91A25" w14:textId="77777777" w:rsidR="00D30313" w:rsidRDefault="002861F3" w:rsidP="00340DE0">
              <w:pPr>
                <w:pStyle w:val="Sidhuvud"/>
              </w:pPr>
              <w:r w:rsidRPr="00123620">
                <w:t>Socialministern</w:t>
              </w:r>
            </w:p>
            <w:p w14:paraId="76815A7D" w14:textId="46AFCF1B" w:rsidR="002861F3" w:rsidRPr="00340DE0" w:rsidRDefault="002861F3" w:rsidP="00340DE0">
              <w:pPr>
                <w:pStyle w:val="Sidhuvud"/>
              </w:pPr>
            </w:p>
          </w:tc>
        </w:sdtContent>
      </w:sdt>
      <w:sdt>
        <w:sdtPr>
          <w:alias w:val="Recipient"/>
          <w:tag w:val="ccRKShow_Recipient"/>
          <w:id w:val="-28344517"/>
          <w:placeholder>
            <w:docPart w:val="551E2C9FE8C94D648BF6E96A1C4FE8D4"/>
          </w:placeholder>
          <w:dataBinding w:prefixMappings="xmlns:ns0='http://lp/documentinfo/RK' " w:xpath="/ns0:DocumentInfo[1]/ns0:BaseInfo[1]/ns0:Recipient[1]" w:storeItemID="{038B20E8-720E-4359-B460-6B2E124C016D}"/>
          <w:text w:multiLine="1"/>
        </w:sdtPr>
        <w:sdtEndPr/>
        <w:sdtContent>
          <w:tc>
            <w:tcPr>
              <w:tcW w:w="3170" w:type="dxa"/>
            </w:tcPr>
            <w:p w14:paraId="5B7959D4" w14:textId="77777777" w:rsidR="002861F3" w:rsidRDefault="002861F3" w:rsidP="00547B89">
              <w:pPr>
                <w:pStyle w:val="Sidhuvud"/>
              </w:pPr>
              <w:r>
                <w:t>Till riksdagen</w:t>
              </w:r>
            </w:p>
          </w:tc>
        </w:sdtContent>
      </w:sdt>
      <w:tc>
        <w:tcPr>
          <w:tcW w:w="1134" w:type="dxa"/>
        </w:tcPr>
        <w:p w14:paraId="597813EC" w14:textId="77777777" w:rsidR="002861F3" w:rsidRDefault="002861F3" w:rsidP="003E6020">
          <w:pPr>
            <w:pStyle w:val="Sidhuvud"/>
          </w:pPr>
        </w:p>
      </w:tc>
    </w:tr>
  </w:tbl>
  <w:p w14:paraId="3929BC07" w14:textId="77777777" w:rsidR="002861F3" w:rsidRDefault="002861F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2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27A66"/>
    <w:rsid w:val="0003679E"/>
    <w:rsid w:val="00041EDC"/>
    <w:rsid w:val="0004352E"/>
    <w:rsid w:val="00051341"/>
    <w:rsid w:val="00053CAA"/>
    <w:rsid w:val="00055875"/>
    <w:rsid w:val="00056157"/>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0826"/>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620"/>
    <w:rsid w:val="0012582E"/>
    <w:rsid w:val="00125B5E"/>
    <w:rsid w:val="00126E6B"/>
    <w:rsid w:val="00130EC3"/>
    <w:rsid w:val="001318F5"/>
    <w:rsid w:val="0013297A"/>
    <w:rsid w:val="001331B1"/>
    <w:rsid w:val="00134837"/>
    <w:rsid w:val="00135111"/>
    <w:rsid w:val="001428E2"/>
    <w:rsid w:val="0016294F"/>
    <w:rsid w:val="00167FA8"/>
    <w:rsid w:val="0017099B"/>
    <w:rsid w:val="00170CE4"/>
    <w:rsid w:val="00170E3E"/>
    <w:rsid w:val="0017300E"/>
    <w:rsid w:val="00173126"/>
    <w:rsid w:val="00174EB4"/>
    <w:rsid w:val="00176A26"/>
    <w:rsid w:val="0017742C"/>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33BD"/>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4650"/>
    <w:rsid w:val="0022666A"/>
    <w:rsid w:val="00227E43"/>
    <w:rsid w:val="002315F5"/>
    <w:rsid w:val="00232EC3"/>
    <w:rsid w:val="00233D52"/>
    <w:rsid w:val="00237147"/>
    <w:rsid w:val="00242AD1"/>
    <w:rsid w:val="0024412C"/>
    <w:rsid w:val="00260D2D"/>
    <w:rsid w:val="00261975"/>
    <w:rsid w:val="00262A33"/>
    <w:rsid w:val="00264503"/>
    <w:rsid w:val="00271D00"/>
    <w:rsid w:val="00274AA3"/>
    <w:rsid w:val="00275514"/>
    <w:rsid w:val="00275872"/>
    <w:rsid w:val="00281106"/>
    <w:rsid w:val="00282263"/>
    <w:rsid w:val="00282417"/>
    <w:rsid w:val="00282D27"/>
    <w:rsid w:val="002861F3"/>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55C"/>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86BC8"/>
    <w:rsid w:val="00392ED4"/>
    <w:rsid w:val="00393680"/>
    <w:rsid w:val="00394D4C"/>
    <w:rsid w:val="003954DE"/>
    <w:rsid w:val="00395D9F"/>
    <w:rsid w:val="00397242"/>
    <w:rsid w:val="003A1315"/>
    <w:rsid w:val="003A1B05"/>
    <w:rsid w:val="003A2E73"/>
    <w:rsid w:val="003A3071"/>
    <w:rsid w:val="003A3A54"/>
    <w:rsid w:val="003A5969"/>
    <w:rsid w:val="003A5C58"/>
    <w:rsid w:val="003B0826"/>
    <w:rsid w:val="003B0C81"/>
    <w:rsid w:val="003C36FA"/>
    <w:rsid w:val="003C4044"/>
    <w:rsid w:val="003C7BE0"/>
    <w:rsid w:val="003D0DD3"/>
    <w:rsid w:val="003D17EF"/>
    <w:rsid w:val="003D3535"/>
    <w:rsid w:val="003D4246"/>
    <w:rsid w:val="003D4CA1"/>
    <w:rsid w:val="003D4D9F"/>
    <w:rsid w:val="003D7B03"/>
    <w:rsid w:val="003E30BD"/>
    <w:rsid w:val="003E38CE"/>
    <w:rsid w:val="003E525D"/>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0285"/>
    <w:rsid w:val="00441D70"/>
    <w:rsid w:val="004425C2"/>
    <w:rsid w:val="004451EF"/>
    <w:rsid w:val="00445604"/>
    <w:rsid w:val="00446BAE"/>
    <w:rsid w:val="004508BA"/>
    <w:rsid w:val="004557F3"/>
    <w:rsid w:val="0045607E"/>
    <w:rsid w:val="00456DC3"/>
    <w:rsid w:val="00462368"/>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5EF"/>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961"/>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6EA"/>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7C36"/>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6D32"/>
    <w:rsid w:val="00747B9C"/>
    <w:rsid w:val="00750C93"/>
    <w:rsid w:val="00754E24"/>
    <w:rsid w:val="007578A2"/>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074E6"/>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7981"/>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6C6F"/>
    <w:rsid w:val="008E77D6"/>
    <w:rsid w:val="009036E7"/>
    <w:rsid w:val="0090605F"/>
    <w:rsid w:val="0091053B"/>
    <w:rsid w:val="00912158"/>
    <w:rsid w:val="00912945"/>
    <w:rsid w:val="009144EE"/>
    <w:rsid w:val="00915D4C"/>
    <w:rsid w:val="009279B2"/>
    <w:rsid w:val="00935814"/>
    <w:rsid w:val="00941475"/>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36B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15894"/>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3D09"/>
    <w:rsid w:val="00B44E90"/>
    <w:rsid w:val="00B45324"/>
    <w:rsid w:val="00B47018"/>
    <w:rsid w:val="00B47956"/>
    <w:rsid w:val="00B517E1"/>
    <w:rsid w:val="00B53E97"/>
    <w:rsid w:val="00B556E8"/>
    <w:rsid w:val="00B55E70"/>
    <w:rsid w:val="00B60238"/>
    <w:rsid w:val="00B60CE7"/>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4867"/>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0313"/>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0DB7"/>
    <w:rsid w:val="00D7168E"/>
    <w:rsid w:val="00D72719"/>
    <w:rsid w:val="00D73F9D"/>
    <w:rsid w:val="00D74B7C"/>
    <w:rsid w:val="00D76068"/>
    <w:rsid w:val="00D76B01"/>
    <w:rsid w:val="00D804A2"/>
    <w:rsid w:val="00D84704"/>
    <w:rsid w:val="00D84BF9"/>
    <w:rsid w:val="00D921FD"/>
    <w:rsid w:val="00D93714"/>
    <w:rsid w:val="00D94034"/>
    <w:rsid w:val="00D95424"/>
    <w:rsid w:val="00D95B46"/>
    <w:rsid w:val="00D96717"/>
    <w:rsid w:val="00DA4084"/>
    <w:rsid w:val="00DA56ED"/>
    <w:rsid w:val="00DA5A54"/>
    <w:rsid w:val="00DA5C0D"/>
    <w:rsid w:val="00DA7E91"/>
    <w:rsid w:val="00DB4E26"/>
    <w:rsid w:val="00DB714B"/>
    <w:rsid w:val="00DC1025"/>
    <w:rsid w:val="00DC10F6"/>
    <w:rsid w:val="00DC1EB8"/>
    <w:rsid w:val="00DC3E45"/>
    <w:rsid w:val="00DC4598"/>
    <w:rsid w:val="00DD0722"/>
    <w:rsid w:val="00DD0B3D"/>
    <w:rsid w:val="00DD212F"/>
    <w:rsid w:val="00DD4849"/>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4F8E"/>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2CCF"/>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6B841"/>
  <w15:docId w15:val="{EA92BA86-B161-42F2-8CBD-55364D2F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33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DAA273F7B04ED78C3AE20A1B97E16C"/>
        <w:category>
          <w:name w:val="Allmänt"/>
          <w:gallery w:val="placeholder"/>
        </w:category>
        <w:types>
          <w:type w:val="bbPlcHdr"/>
        </w:types>
        <w:behaviors>
          <w:behavior w:val="content"/>
        </w:behaviors>
        <w:guid w:val="{D479B4F4-DAA0-4E22-A144-171B8F646FE5}"/>
      </w:docPartPr>
      <w:docPartBody>
        <w:p w:rsidR="00507698" w:rsidRDefault="00507698" w:rsidP="00507698">
          <w:pPr>
            <w:pStyle w:val="63DAA273F7B04ED78C3AE20A1B97E16C"/>
          </w:pPr>
          <w:r>
            <w:rPr>
              <w:rStyle w:val="Platshllartext"/>
            </w:rPr>
            <w:t xml:space="preserve"> </w:t>
          </w:r>
        </w:p>
      </w:docPartBody>
    </w:docPart>
    <w:docPart>
      <w:docPartPr>
        <w:name w:val="F60A4FB4C2F74070AA2B7050CAF6E4DE"/>
        <w:category>
          <w:name w:val="Allmänt"/>
          <w:gallery w:val="placeholder"/>
        </w:category>
        <w:types>
          <w:type w:val="bbPlcHdr"/>
        </w:types>
        <w:behaviors>
          <w:behavior w:val="content"/>
        </w:behaviors>
        <w:guid w:val="{DC8031CD-9F3E-4346-A4CD-14954BD25F57}"/>
      </w:docPartPr>
      <w:docPartBody>
        <w:p w:rsidR="00507698" w:rsidRDefault="00507698" w:rsidP="00507698">
          <w:pPr>
            <w:pStyle w:val="F60A4FB4C2F74070AA2B7050CAF6E4DE"/>
          </w:pPr>
          <w:r>
            <w:rPr>
              <w:rStyle w:val="Platshllartext"/>
            </w:rPr>
            <w:t xml:space="preserve"> </w:t>
          </w:r>
        </w:p>
      </w:docPartBody>
    </w:docPart>
    <w:docPart>
      <w:docPartPr>
        <w:name w:val="A51C8007B94D41DA95C1E87323E86AA1"/>
        <w:category>
          <w:name w:val="Allmänt"/>
          <w:gallery w:val="placeholder"/>
        </w:category>
        <w:types>
          <w:type w:val="bbPlcHdr"/>
        </w:types>
        <w:behaviors>
          <w:behavior w:val="content"/>
        </w:behaviors>
        <w:guid w:val="{9BA83537-3282-49A0-8E0C-3B0C0E43F425}"/>
      </w:docPartPr>
      <w:docPartBody>
        <w:p w:rsidR="00507698" w:rsidRDefault="00507698" w:rsidP="00507698">
          <w:pPr>
            <w:pStyle w:val="A51C8007B94D41DA95C1E87323E86AA1"/>
          </w:pPr>
          <w:r>
            <w:rPr>
              <w:rStyle w:val="Platshllartext"/>
            </w:rPr>
            <w:t xml:space="preserve"> </w:t>
          </w:r>
        </w:p>
      </w:docPartBody>
    </w:docPart>
    <w:docPart>
      <w:docPartPr>
        <w:name w:val="551E2C9FE8C94D648BF6E96A1C4FE8D4"/>
        <w:category>
          <w:name w:val="Allmänt"/>
          <w:gallery w:val="placeholder"/>
        </w:category>
        <w:types>
          <w:type w:val="bbPlcHdr"/>
        </w:types>
        <w:behaviors>
          <w:behavior w:val="content"/>
        </w:behaviors>
        <w:guid w:val="{F5907C34-1CB4-4ACD-8E90-F19D428936F9}"/>
      </w:docPartPr>
      <w:docPartBody>
        <w:p w:rsidR="00507698" w:rsidRDefault="00507698" w:rsidP="00507698">
          <w:pPr>
            <w:pStyle w:val="551E2C9FE8C94D648BF6E96A1C4FE8D4"/>
          </w:pPr>
          <w:r>
            <w:rPr>
              <w:rStyle w:val="Platshllartext"/>
            </w:rPr>
            <w:t xml:space="preserve"> </w:t>
          </w:r>
        </w:p>
      </w:docPartBody>
    </w:docPart>
    <w:docPart>
      <w:docPartPr>
        <w:name w:val="D9FCC7F6B0504027952F943700E8E45E"/>
        <w:category>
          <w:name w:val="Allmänt"/>
          <w:gallery w:val="placeholder"/>
        </w:category>
        <w:types>
          <w:type w:val="bbPlcHdr"/>
        </w:types>
        <w:behaviors>
          <w:behavior w:val="content"/>
        </w:behaviors>
        <w:guid w:val="{3E62DCF4-C463-4F52-94F8-4F16688BC14A}"/>
      </w:docPartPr>
      <w:docPartBody>
        <w:p w:rsidR="00507698" w:rsidRDefault="00507698" w:rsidP="00507698">
          <w:pPr>
            <w:pStyle w:val="D9FCC7F6B0504027952F943700E8E45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30E2E48E4A34F5C8792AEC1F0482290"/>
        <w:category>
          <w:name w:val="Allmänt"/>
          <w:gallery w:val="placeholder"/>
        </w:category>
        <w:types>
          <w:type w:val="bbPlcHdr"/>
        </w:types>
        <w:behaviors>
          <w:behavior w:val="content"/>
        </w:behaviors>
        <w:guid w:val="{C5BB4F61-D5EA-41A3-AE79-AD16ECEE4338}"/>
      </w:docPartPr>
      <w:docPartBody>
        <w:p w:rsidR="00507698" w:rsidRDefault="00507698" w:rsidP="00507698">
          <w:pPr>
            <w:pStyle w:val="230E2E48E4A34F5C8792AEC1F0482290"/>
          </w:pPr>
          <w:r>
            <w:t xml:space="preserve"> </w:t>
          </w:r>
          <w:r>
            <w:rPr>
              <w:rStyle w:val="Platshllartext"/>
            </w:rPr>
            <w:t>Välj ett parti.</w:t>
          </w:r>
        </w:p>
      </w:docPartBody>
    </w:docPart>
    <w:docPart>
      <w:docPartPr>
        <w:name w:val="F00D99D40F484E34A9AE889EAAD024C7"/>
        <w:category>
          <w:name w:val="Allmänt"/>
          <w:gallery w:val="placeholder"/>
        </w:category>
        <w:types>
          <w:type w:val="bbPlcHdr"/>
        </w:types>
        <w:behaviors>
          <w:behavior w:val="content"/>
        </w:behaviors>
        <w:guid w:val="{DE5E744D-BF7D-48DD-AB33-EF576B50B27C}"/>
      </w:docPartPr>
      <w:docPartBody>
        <w:p w:rsidR="00507698" w:rsidRDefault="00507698" w:rsidP="00507698">
          <w:pPr>
            <w:pStyle w:val="F00D99D40F484E34A9AE889EAAD024C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3AFA0421C774C2EA22A4735077C9EFE"/>
        <w:category>
          <w:name w:val="Allmänt"/>
          <w:gallery w:val="placeholder"/>
        </w:category>
        <w:types>
          <w:type w:val="bbPlcHdr"/>
        </w:types>
        <w:behaviors>
          <w:behavior w:val="content"/>
        </w:behaviors>
        <w:guid w:val="{9C9406EC-8F08-40AB-9EE3-78FFBB17A998}"/>
      </w:docPartPr>
      <w:docPartBody>
        <w:p w:rsidR="00507698" w:rsidRDefault="00507698" w:rsidP="00507698">
          <w:pPr>
            <w:pStyle w:val="83AFA0421C774C2EA22A4735077C9EFE"/>
          </w:pPr>
          <w:r>
            <w:rPr>
              <w:rStyle w:val="Platshllartext"/>
            </w:rPr>
            <w:t>Klicka här för att ange datum.</w:t>
          </w:r>
        </w:p>
      </w:docPartBody>
    </w:docPart>
    <w:docPart>
      <w:docPartPr>
        <w:name w:val="CEAECC8BF38146C29E3E6E9CC0479324"/>
        <w:category>
          <w:name w:val="Allmänt"/>
          <w:gallery w:val="placeholder"/>
        </w:category>
        <w:types>
          <w:type w:val="bbPlcHdr"/>
        </w:types>
        <w:behaviors>
          <w:behavior w:val="content"/>
        </w:behaviors>
        <w:guid w:val="{2BD1D414-6A2B-48D8-A4AE-4C81712DB179}"/>
      </w:docPartPr>
      <w:docPartBody>
        <w:p w:rsidR="00507698" w:rsidRDefault="00507698" w:rsidP="00507698">
          <w:pPr>
            <w:pStyle w:val="CEAECC8BF38146C29E3E6E9CC047932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98"/>
    <w:rsid w:val="00507698"/>
    <w:rsid w:val="00D53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06FFBFE369844C6AC6D5158ED2E0ABF">
    <w:name w:val="406FFBFE369844C6AC6D5158ED2E0ABF"/>
    <w:rsid w:val="00507698"/>
  </w:style>
  <w:style w:type="character" w:styleId="Platshllartext">
    <w:name w:val="Placeholder Text"/>
    <w:basedOn w:val="Standardstycketeckensnitt"/>
    <w:uiPriority w:val="99"/>
    <w:semiHidden/>
    <w:rsid w:val="00507698"/>
    <w:rPr>
      <w:noProof w:val="0"/>
      <w:color w:val="808080"/>
    </w:rPr>
  </w:style>
  <w:style w:type="paragraph" w:customStyle="1" w:styleId="D98342CE947B40A6A7347DE7D733D5B3">
    <w:name w:val="D98342CE947B40A6A7347DE7D733D5B3"/>
    <w:rsid w:val="00507698"/>
  </w:style>
  <w:style w:type="paragraph" w:customStyle="1" w:styleId="038BD8689D6B42A7A71908CBA5D4516E">
    <w:name w:val="038BD8689D6B42A7A71908CBA5D4516E"/>
    <w:rsid w:val="00507698"/>
  </w:style>
  <w:style w:type="paragraph" w:customStyle="1" w:styleId="85016A45D3814B899298B79210F9231C">
    <w:name w:val="85016A45D3814B899298B79210F9231C"/>
    <w:rsid w:val="00507698"/>
  </w:style>
  <w:style w:type="paragraph" w:customStyle="1" w:styleId="63DAA273F7B04ED78C3AE20A1B97E16C">
    <w:name w:val="63DAA273F7B04ED78C3AE20A1B97E16C"/>
    <w:rsid w:val="00507698"/>
  </w:style>
  <w:style w:type="paragraph" w:customStyle="1" w:styleId="F60A4FB4C2F74070AA2B7050CAF6E4DE">
    <w:name w:val="F60A4FB4C2F74070AA2B7050CAF6E4DE"/>
    <w:rsid w:val="00507698"/>
  </w:style>
  <w:style w:type="paragraph" w:customStyle="1" w:styleId="D131AC7B293D4454BF49FFA0F5F3E4AB">
    <w:name w:val="D131AC7B293D4454BF49FFA0F5F3E4AB"/>
    <w:rsid w:val="00507698"/>
  </w:style>
  <w:style w:type="paragraph" w:customStyle="1" w:styleId="833D4D7E6F4F4C418B71DC2BDCCB5146">
    <w:name w:val="833D4D7E6F4F4C418B71DC2BDCCB5146"/>
    <w:rsid w:val="00507698"/>
  </w:style>
  <w:style w:type="paragraph" w:customStyle="1" w:styleId="F8F7747EFC804236855B69D505905579">
    <w:name w:val="F8F7747EFC804236855B69D505905579"/>
    <w:rsid w:val="00507698"/>
  </w:style>
  <w:style w:type="paragraph" w:customStyle="1" w:styleId="A51C8007B94D41DA95C1E87323E86AA1">
    <w:name w:val="A51C8007B94D41DA95C1E87323E86AA1"/>
    <w:rsid w:val="00507698"/>
  </w:style>
  <w:style w:type="paragraph" w:customStyle="1" w:styleId="551E2C9FE8C94D648BF6E96A1C4FE8D4">
    <w:name w:val="551E2C9FE8C94D648BF6E96A1C4FE8D4"/>
    <w:rsid w:val="00507698"/>
  </w:style>
  <w:style w:type="paragraph" w:customStyle="1" w:styleId="D9FCC7F6B0504027952F943700E8E45E">
    <w:name w:val="D9FCC7F6B0504027952F943700E8E45E"/>
    <w:rsid w:val="00507698"/>
  </w:style>
  <w:style w:type="paragraph" w:customStyle="1" w:styleId="230E2E48E4A34F5C8792AEC1F0482290">
    <w:name w:val="230E2E48E4A34F5C8792AEC1F0482290"/>
    <w:rsid w:val="00507698"/>
  </w:style>
  <w:style w:type="paragraph" w:customStyle="1" w:styleId="F0834DF7383747CB8FE7F89F92A0485F">
    <w:name w:val="F0834DF7383747CB8FE7F89F92A0485F"/>
    <w:rsid w:val="00507698"/>
  </w:style>
  <w:style w:type="paragraph" w:customStyle="1" w:styleId="E2F42B0C00AF44CDAFEA7D42ACDD4E58">
    <w:name w:val="E2F42B0C00AF44CDAFEA7D42ACDD4E58"/>
    <w:rsid w:val="00507698"/>
  </w:style>
  <w:style w:type="paragraph" w:customStyle="1" w:styleId="F00D99D40F484E34A9AE889EAAD024C7">
    <w:name w:val="F00D99D40F484E34A9AE889EAAD024C7"/>
    <w:rsid w:val="00507698"/>
  </w:style>
  <w:style w:type="paragraph" w:customStyle="1" w:styleId="83AFA0421C774C2EA22A4735077C9EFE">
    <w:name w:val="83AFA0421C774C2EA22A4735077C9EFE"/>
    <w:rsid w:val="00507698"/>
  </w:style>
  <w:style w:type="paragraph" w:customStyle="1" w:styleId="CEAECC8BF38146C29E3E6E9CC0479324">
    <w:name w:val="CEAECC8BF38146C29E3E6E9CC0479324"/>
    <w:rsid w:val="00507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2019-11-27T00:00:00</HeaderDate>
    <Office/>
    <Dnr>S2019/04769/FS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13" ma:contentTypeDescription="Skapa nytt dokument med möjlighet att välja RK-mall" ma:contentTypeScope="" ma:versionID="7fb73aa8261c738643b98182bdae346e">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2a962fd5-5ce6-45dc-b42e-27fd604e9b01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839B3-97E0-4A9D-A151-FCDEEE0622C9}"/>
</file>

<file path=customXml/itemProps2.xml><?xml version="1.0" encoding="utf-8"?>
<ds:datastoreItem xmlns:ds="http://schemas.openxmlformats.org/officeDocument/2006/customXml" ds:itemID="{5BAA11CD-2F5B-4113-B1B1-DCE74A6B1043}"/>
</file>

<file path=customXml/itemProps3.xml><?xml version="1.0" encoding="utf-8"?>
<ds:datastoreItem xmlns:ds="http://schemas.openxmlformats.org/officeDocument/2006/customXml" ds:itemID="{038B20E8-720E-4359-B460-6B2E124C016D}"/>
</file>

<file path=customXml/itemProps4.xml><?xml version="1.0" encoding="utf-8"?>
<ds:datastoreItem xmlns:ds="http://schemas.openxmlformats.org/officeDocument/2006/customXml" ds:itemID="{FE3F72F6-B798-44D4-B1CF-4BC89A950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758643-4832-445B-87B6-6DDB24DDA707}">
  <ds:schemaRefs>
    <ds:schemaRef ds:uri="Microsoft.SharePoint.Taxonomy.ContentTypeSync"/>
  </ds:schemaRefs>
</ds:datastoreItem>
</file>

<file path=customXml/itemProps6.xml><?xml version="1.0" encoding="utf-8"?>
<ds:datastoreItem xmlns:ds="http://schemas.openxmlformats.org/officeDocument/2006/customXml" ds:itemID="{8E26D778-55C1-4F9D-8E2D-121822D2286D}">
  <ds:schemaRefs>
    <ds:schemaRef ds:uri="http://schemas.microsoft.com/office/2006/metadata/customXsn"/>
  </ds:schemaRefs>
</ds:datastoreItem>
</file>

<file path=customXml/itemProps7.xml><?xml version="1.0" encoding="utf-8"?>
<ds:datastoreItem xmlns:ds="http://schemas.openxmlformats.org/officeDocument/2006/customXml" ds:itemID="{2963D5FC-7302-4B92-9598-DC035C9CE220}"/>
</file>

<file path=customXml/itemProps8.xml><?xml version="1.0" encoding="utf-8"?>
<ds:datastoreItem xmlns:ds="http://schemas.openxmlformats.org/officeDocument/2006/customXml" ds:itemID="{40F972A9-6C21-4543-8CE0-CAC2A4CD7264}"/>
</file>

<file path=docProps/app.xml><?xml version="1.0" encoding="utf-8"?>
<Properties xmlns="http://schemas.openxmlformats.org/officeDocument/2006/extended-properties" xmlns:vt="http://schemas.openxmlformats.org/officeDocument/2006/docPropsVTypes">
  <Template>RK Basmall</Template>
  <TotalTime>0</TotalTime>
  <Pages>2</Pages>
  <Words>390</Words>
  <Characters>2072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430.docx</dc:title>
  <dc:subject/>
  <dc:creator>Carita Nyyssölä Linde</dc:creator>
  <cp:keywords/>
  <dc:description/>
  <cp:lastModifiedBy>Carita Nyyssölä Linde</cp:lastModifiedBy>
  <cp:revision>5</cp:revision>
  <dcterms:created xsi:type="dcterms:W3CDTF">2019-11-19T14:48:00Z</dcterms:created>
  <dcterms:modified xsi:type="dcterms:W3CDTF">2019-11-25T12:23:00Z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96adba23-d594-44b5-9faf-9fdb821f2228</vt:lpwstr>
  </property>
</Properties>
</file>