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F126" w14:textId="5E8DD016" w:rsidR="00017A38" w:rsidRDefault="00017A38" w:rsidP="00632E7B">
      <w:pPr>
        <w:pStyle w:val="Rubrik"/>
      </w:pPr>
      <w:bookmarkStart w:id="0" w:name="Start"/>
      <w:bookmarkStart w:id="1" w:name="_GoBack"/>
      <w:bookmarkEnd w:id="0"/>
      <w:r>
        <w:t>Svar på fråga 2019/20:13</w:t>
      </w:r>
      <w:r w:rsidR="00DA4B95">
        <w:t>93</w:t>
      </w:r>
      <w:r>
        <w:t xml:space="preserve"> av </w:t>
      </w:r>
      <w:r w:rsidR="00DA4B95">
        <w:t>Kjell-Arne Ottosson</w:t>
      </w:r>
      <w:r>
        <w:t xml:space="preserve"> (</w:t>
      </w:r>
      <w:r w:rsidR="00DA4B95">
        <w:t>KD</w:t>
      </w:r>
      <w:r>
        <w:t>)</w:t>
      </w:r>
      <w:r>
        <w:br/>
      </w:r>
      <w:bookmarkEnd w:id="1"/>
      <w:r w:rsidR="00CF6505">
        <w:t>Återvinning av däck</w:t>
      </w:r>
    </w:p>
    <w:p w14:paraId="3A67C7C4" w14:textId="53000ACC" w:rsidR="00E64B6F" w:rsidRDefault="00E64B6F" w:rsidP="00EC1725">
      <w:pPr>
        <w:pStyle w:val="Brdtext"/>
      </w:pPr>
      <w:r>
        <w:t xml:space="preserve">Kjell-Arne Ottosson (KD) </w:t>
      </w:r>
      <w:r w:rsidRPr="00E64B6F">
        <w:t>har frågat mig vad jag avser att göra för att vi ska få till stånd en betydligt bättre</w:t>
      </w:r>
      <w:r>
        <w:t xml:space="preserve"> </w:t>
      </w:r>
      <w:r w:rsidRPr="00E64B6F">
        <w:t>återvinning och återanvändning av däck</w:t>
      </w:r>
      <w:r>
        <w:t>.</w:t>
      </w:r>
    </w:p>
    <w:p w14:paraId="10625511" w14:textId="77777777" w:rsidR="00DC6F13" w:rsidRDefault="00E64B6F" w:rsidP="00DC6F13">
      <w:pPr>
        <w:pStyle w:val="Brdtext"/>
      </w:pPr>
      <w:r>
        <w:t xml:space="preserve">Återvinning och återanvändning är centrala delar i omställningen till en cirkulär ekonomi och är högt prioriterade frågor för regeringen. </w:t>
      </w:r>
      <w:r w:rsidR="009A6B11" w:rsidRPr="009A6B11">
        <w:t xml:space="preserve">I en cirkulär ekonomi ska återvunna material kunna utgöra en tillförlitlig källa till råvaror. </w:t>
      </w:r>
    </w:p>
    <w:p w14:paraId="7F5AB539" w14:textId="1F84E70F" w:rsidR="00586312" w:rsidRPr="00CF6505" w:rsidRDefault="009A6B11" w:rsidP="00DC6F13">
      <w:pPr>
        <w:pStyle w:val="Brdtext"/>
        <w:rPr>
          <w:rFonts w:ascii="Arial" w:hAnsi="Arial" w:cs="Arial"/>
          <w:sz w:val="20"/>
          <w:szCs w:val="20"/>
        </w:rPr>
      </w:pPr>
      <w:r w:rsidRPr="009A6B11">
        <w:t xml:space="preserve">För att återvunna material ska kunna konkurrera med nyproducerat material krävs att de klarar likvärdiga krav gällande säkerhet och kvalitet. </w:t>
      </w:r>
      <w:r w:rsidR="007B3138">
        <w:t>Kraven i kemikalielagstiftningen gäller därför även för återvunna material. Kemikalie</w:t>
      </w:r>
      <w:r w:rsidR="008B5872">
        <w:softHyphen/>
      </w:r>
      <w:r w:rsidR="007B3138">
        <w:t xml:space="preserve">lagstiftningen syftar till att skydda människors hälsa och miljön och det skyddsintresset gör sig gällande även när produkter tillverkas av återvunnet material. </w:t>
      </w:r>
      <w:r w:rsidRPr="009A6B11">
        <w:t xml:space="preserve">Den som väljer att använda ett återvunnet material måste kunna lita på att det är lika säkert för den tänkta användningen som ett nyproducerat material. </w:t>
      </w:r>
      <w:r w:rsidR="007B3138" w:rsidRPr="009A6B11">
        <w:t xml:space="preserve">Detta gäller inte minst </w:t>
      </w:r>
      <w:r w:rsidR="007B3138">
        <w:t xml:space="preserve">ifråga om förekomsten av </w:t>
      </w:r>
      <w:r w:rsidR="007B3138" w:rsidRPr="009A6B11">
        <w:t>skadliga kemi</w:t>
      </w:r>
      <w:r w:rsidR="008B5872">
        <w:softHyphen/>
      </w:r>
      <w:r w:rsidR="007B3138" w:rsidRPr="009A6B11">
        <w:t>kalier</w:t>
      </w:r>
      <w:r w:rsidR="007B3138">
        <w:t xml:space="preserve"> i materialet</w:t>
      </w:r>
      <w:r w:rsidR="007B3138" w:rsidRPr="009A6B11">
        <w:t xml:space="preserve">. </w:t>
      </w:r>
      <w:r w:rsidRPr="009A6B11">
        <w:t xml:space="preserve">För att öka förtroendet för återvunna material måste särskilt farliga ämnen fasas ut både i nya och i återvunna material. </w:t>
      </w:r>
    </w:p>
    <w:p w14:paraId="6BBD77FF" w14:textId="22412A9F" w:rsidR="0000075F" w:rsidRDefault="005E7B00" w:rsidP="00EC1725">
      <w:pPr>
        <w:pStyle w:val="Brdtext"/>
      </w:pPr>
      <w:r>
        <w:t xml:space="preserve">Det svenska avfallsregelverket bygger nästan i sin helhet på ett flertal EU-direktiv. Där regleras t.ex. vad som ska anses vara avfall och inte. Dessa regler är bindande och Sverige kan inte på nationell nivå avvika från dem. </w:t>
      </w:r>
    </w:p>
    <w:p w14:paraId="6E4A4D54" w14:textId="3AC8E8F9" w:rsidR="0000075F" w:rsidRDefault="0000075F" w:rsidP="0000075F">
      <w:pPr>
        <w:pStyle w:val="Brdtext"/>
      </w:pPr>
      <w:r>
        <w:t xml:space="preserve">Sommaren 2018 genomfördes omfattande ändringar i sex av dessa EU-direktiv.  Inom Regeringskansliet pågår det för närvarande ett intensivt arbete med att genomföra dessa ändringar i svensk lagstiftning. Syftet med att revidera direktiven var bl.a. att främja en utveckling där avfall i högre </w:t>
      </w:r>
      <w:r>
        <w:lastRenderedPageBreak/>
        <w:t>utsträckning kommer att materialåtervinnas samtidigt som människors hälsa och miljön skyddas. Detta kommer påskynda en omställning till en mer cirkulär ekonomi där avfall efter</w:t>
      </w:r>
      <w:r w:rsidR="008A3C88">
        <w:t xml:space="preserve"> att</w:t>
      </w:r>
      <w:r>
        <w:t xml:space="preserve"> det har återvunnits på nytt kan användas som material i nya produkter. När arbetet med att genomföra ändringarna är slutfört kommer vi att ha bättre verktyg för att förbättra all avfallshantering, inklusive hanteringen av uttjänta däck.</w:t>
      </w:r>
    </w:p>
    <w:p w14:paraId="390CD8F9" w14:textId="797D1C08" w:rsidR="0000075F" w:rsidRDefault="0000075F" w:rsidP="0000075F">
      <w:pPr>
        <w:pStyle w:val="Brdtext"/>
      </w:pPr>
      <w:r>
        <w:t>Förutom det allmänna avfallsregelverket finns även en särskild förordning som lägger ett ansvar på producenterna av däck att hantera dessa när de blir avfall. En konsekvens av de reviderade EU-direktiven är att alla producent</w:t>
      </w:r>
      <w:r w:rsidR="008B5872">
        <w:softHyphen/>
      </w:r>
      <w:r>
        <w:t>ansvar kommer att behöva ses över. Inom ramen för detta arbete kan det bli aktuellt att se över om det krävs ytterligare åtgärder för att stärka reglerna om hur däck ska hanteras när de blir avfall</w:t>
      </w:r>
      <w:r w:rsidR="00083AA2">
        <w:t>.</w:t>
      </w:r>
    </w:p>
    <w:p w14:paraId="6F4D5184" w14:textId="4EA1E184" w:rsidR="00BC420B" w:rsidRPr="00D4263A" w:rsidRDefault="0000075F" w:rsidP="00D4263A">
      <w:pPr>
        <w:pStyle w:val="Brdtext"/>
      </w:pPr>
      <w:r w:rsidRPr="00CF6505">
        <w:rPr>
          <w:lang w:eastAsia="sv-SE"/>
        </w:rPr>
        <w:t xml:space="preserve">EU-kommissionen har tillsammans med medlemsländerna arbetat med att ta fram kriterier för när olika avfallsslag upphör att vara avfall, så kallade </w:t>
      </w:r>
      <w:r w:rsidR="008A3C88">
        <w:rPr>
          <w:lang w:eastAsia="sv-SE"/>
        </w:rPr>
        <w:t>e</w:t>
      </w:r>
      <w:r w:rsidRPr="00CF6505">
        <w:rPr>
          <w:lang w:eastAsia="sv-SE"/>
        </w:rPr>
        <w:t>nd of waste-</w:t>
      </w:r>
      <w:r w:rsidR="00C65E7A" w:rsidRPr="00CF6505">
        <w:rPr>
          <w:lang w:eastAsia="sv-SE"/>
        </w:rPr>
        <w:t>kriterier</w:t>
      </w:r>
      <w:r w:rsidRPr="00CF6505">
        <w:rPr>
          <w:lang w:eastAsia="sv-SE"/>
        </w:rPr>
        <w:t xml:space="preserve">. </w:t>
      </w:r>
      <w:r w:rsidR="00D9272C" w:rsidRPr="00CF6505">
        <w:rPr>
          <w:lang w:eastAsia="sv-SE"/>
        </w:rPr>
        <w:t xml:space="preserve">I nuläget finns </w:t>
      </w:r>
      <w:r w:rsidR="008A3C88">
        <w:rPr>
          <w:lang w:eastAsia="sv-SE"/>
        </w:rPr>
        <w:t>e</w:t>
      </w:r>
      <w:r w:rsidR="00D9272C" w:rsidRPr="00CF6505">
        <w:rPr>
          <w:lang w:eastAsia="sv-SE"/>
        </w:rPr>
        <w:t xml:space="preserve">nd of waste-kriterier på EU-nivå för tre avfallsslag. Det finns även en möjlighet att ta fram nationella </w:t>
      </w:r>
      <w:r w:rsidR="008A3C88">
        <w:rPr>
          <w:lang w:eastAsia="sv-SE"/>
        </w:rPr>
        <w:t>e</w:t>
      </w:r>
      <w:r w:rsidR="00D9272C" w:rsidRPr="00CF6505">
        <w:rPr>
          <w:lang w:eastAsia="sv-SE"/>
        </w:rPr>
        <w:t>nd of waste-kriterier om sådana inte</w:t>
      </w:r>
      <w:r w:rsidR="005F3E5E" w:rsidRPr="00CF6505">
        <w:rPr>
          <w:lang w:eastAsia="sv-SE"/>
        </w:rPr>
        <w:t xml:space="preserve"> redan </w:t>
      </w:r>
      <w:r w:rsidR="00D9272C" w:rsidRPr="00CF6505">
        <w:rPr>
          <w:lang w:eastAsia="sv-SE"/>
        </w:rPr>
        <w:t xml:space="preserve">finns på EU-nivå. </w:t>
      </w:r>
      <w:r w:rsidR="00586312" w:rsidRPr="00CF6505">
        <w:rPr>
          <w:lang w:eastAsia="sv-SE"/>
        </w:rPr>
        <w:t>D</w:t>
      </w:r>
      <w:r w:rsidR="005F3E5E" w:rsidRPr="00CF6505">
        <w:rPr>
          <w:lang w:eastAsia="sv-SE"/>
        </w:rPr>
        <w:t xml:space="preserve">et </w:t>
      </w:r>
      <w:r w:rsidR="00DC6F13" w:rsidRPr="00CF6505">
        <w:rPr>
          <w:lang w:eastAsia="sv-SE"/>
        </w:rPr>
        <w:t xml:space="preserve">kan </w:t>
      </w:r>
      <w:r w:rsidR="00586312" w:rsidRPr="00CF6505">
        <w:rPr>
          <w:lang w:eastAsia="sv-SE"/>
        </w:rPr>
        <w:t>dock</w:t>
      </w:r>
      <w:r w:rsidR="00DC6F13" w:rsidRPr="00CF6505">
        <w:rPr>
          <w:lang w:eastAsia="sv-SE"/>
        </w:rPr>
        <w:t xml:space="preserve"> vara </w:t>
      </w:r>
      <w:r w:rsidR="005F3E5E" w:rsidRPr="00CF6505">
        <w:rPr>
          <w:lang w:eastAsia="sv-SE"/>
        </w:rPr>
        <w:t>proble</w:t>
      </w:r>
      <w:r w:rsidR="008B5872">
        <w:rPr>
          <w:lang w:eastAsia="sv-SE"/>
        </w:rPr>
        <w:softHyphen/>
      </w:r>
      <w:r w:rsidR="005F3E5E" w:rsidRPr="00CF6505">
        <w:rPr>
          <w:lang w:eastAsia="sv-SE"/>
        </w:rPr>
        <w:t xml:space="preserve">matiskt om olika EU-länder antar olika </w:t>
      </w:r>
      <w:r w:rsidR="008A3C88">
        <w:rPr>
          <w:lang w:eastAsia="sv-SE"/>
        </w:rPr>
        <w:t>e</w:t>
      </w:r>
      <w:r w:rsidR="005F3E5E" w:rsidRPr="00CF6505">
        <w:rPr>
          <w:lang w:eastAsia="sv-SE"/>
        </w:rPr>
        <w:t xml:space="preserve">nd of Waste-kriterier för samma avfallsslag. I och med revideringen av avfallsdirektivet har </w:t>
      </w:r>
      <w:r w:rsidR="00621387" w:rsidRPr="00CF6505">
        <w:rPr>
          <w:lang w:eastAsia="sv-SE"/>
        </w:rPr>
        <w:t xml:space="preserve">de allmänna </w:t>
      </w:r>
      <w:r w:rsidR="005F3E5E" w:rsidRPr="00CF6505">
        <w:rPr>
          <w:lang w:eastAsia="sv-SE"/>
        </w:rPr>
        <w:t>bestämmelserna om när avfall upphör att vara avfall förtydligats vilket förhoppningsvis ska leda till att reglerna ska bli lättare att tillämpa.</w:t>
      </w:r>
      <w:r w:rsidR="005F3E5E">
        <w:rPr>
          <w:lang w:eastAsia="sv-SE"/>
        </w:rPr>
        <w:t xml:space="preserve"> </w:t>
      </w:r>
      <w:bookmarkStart w:id="2" w:name="_Hlk41307359"/>
      <w:bookmarkEnd w:id="2"/>
    </w:p>
    <w:p w14:paraId="6F91EF21" w14:textId="360B422B" w:rsidR="00017A38" w:rsidRDefault="00017A38" w:rsidP="008B5872">
      <w:pPr>
        <w:pStyle w:val="Brdtext"/>
      </w:pPr>
      <w:r>
        <w:t xml:space="preserve">Stockholm </w:t>
      </w:r>
      <w:r w:rsidRPr="00DC6F13">
        <w:t xml:space="preserve">den </w:t>
      </w:r>
      <w:sdt>
        <w:sdtPr>
          <w:id w:val="-1225218591"/>
          <w:placeholder>
            <w:docPart w:val="C6E934E376C043F6923FDA361DD25A34"/>
          </w:placeholder>
          <w:dataBinding w:prefixMappings="xmlns:ns0='http://lp/documentinfo/RK' " w:xpath="/ns0:DocumentInfo[1]/ns0:BaseInfo[1]/ns0:HeaderDate[1]" w:storeItemID="{AA7B5085-BAF3-4319-A4D5-7185A1E3380E}"/>
          <w:date w:fullDate="2020-06-04T00:00:00Z">
            <w:dateFormat w:val="d MMMM yyyy"/>
            <w:lid w:val="sv-SE"/>
            <w:storeMappedDataAs w:val="dateTime"/>
            <w:calendar w:val="gregorian"/>
          </w:date>
        </w:sdtPr>
        <w:sdtEndPr/>
        <w:sdtContent>
          <w:r w:rsidR="00DC6F13" w:rsidRPr="00DC6F13">
            <w:t>4 juni 2020</w:t>
          </w:r>
        </w:sdtContent>
      </w:sdt>
      <w:r w:rsidR="002F3756">
        <w:br/>
      </w:r>
      <w:r w:rsidR="002F3756">
        <w:br/>
      </w:r>
    </w:p>
    <w:p w14:paraId="41844672" w14:textId="3C5CB59B" w:rsidR="00017A38" w:rsidRPr="00DB48AB" w:rsidRDefault="00BC420B" w:rsidP="00632E7B">
      <w:pPr>
        <w:pStyle w:val="Brdtext"/>
      </w:pPr>
      <w:r>
        <w:t>Isabella Lövin</w:t>
      </w:r>
    </w:p>
    <w:sectPr w:rsidR="00017A3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75CA" w14:textId="77777777" w:rsidR="006A564F" w:rsidRDefault="006A564F" w:rsidP="00A87A54">
      <w:pPr>
        <w:spacing w:after="0" w:line="240" w:lineRule="auto"/>
      </w:pPr>
      <w:r>
        <w:separator/>
      </w:r>
    </w:p>
  </w:endnote>
  <w:endnote w:type="continuationSeparator" w:id="0">
    <w:p w14:paraId="5C4DED6F" w14:textId="77777777" w:rsidR="006A564F" w:rsidRDefault="006A564F" w:rsidP="00A87A54">
      <w:pPr>
        <w:spacing w:after="0" w:line="240" w:lineRule="auto"/>
      </w:pPr>
      <w:r>
        <w:continuationSeparator/>
      </w:r>
    </w:p>
  </w:endnote>
  <w:endnote w:type="continuationNotice" w:id="1">
    <w:p w14:paraId="29509E52" w14:textId="77777777" w:rsidR="006A564F" w:rsidRDefault="006A5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A2ACC" w:rsidRPr="00347E11" w14:paraId="7581CC3C" w14:textId="77777777" w:rsidTr="00632E7B">
      <w:trPr>
        <w:trHeight w:val="227"/>
        <w:jc w:val="right"/>
      </w:trPr>
      <w:tc>
        <w:tcPr>
          <w:tcW w:w="708" w:type="dxa"/>
          <w:vAlign w:val="bottom"/>
        </w:tcPr>
        <w:p w14:paraId="38A03799" w14:textId="77777777" w:rsidR="00FA2ACC" w:rsidRPr="00B62610" w:rsidRDefault="00FA2AC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FA2ACC" w:rsidRPr="00347E11" w14:paraId="7DDC1F6B" w14:textId="77777777" w:rsidTr="00632E7B">
      <w:trPr>
        <w:trHeight w:val="850"/>
        <w:jc w:val="right"/>
      </w:trPr>
      <w:tc>
        <w:tcPr>
          <w:tcW w:w="708" w:type="dxa"/>
          <w:vAlign w:val="bottom"/>
        </w:tcPr>
        <w:p w14:paraId="0F8509F8" w14:textId="77777777" w:rsidR="00FA2ACC" w:rsidRPr="00347E11" w:rsidRDefault="00FA2ACC" w:rsidP="005606BC">
          <w:pPr>
            <w:pStyle w:val="Sidfot"/>
            <w:spacing w:line="276" w:lineRule="auto"/>
            <w:jc w:val="right"/>
          </w:pPr>
        </w:p>
      </w:tc>
    </w:tr>
  </w:tbl>
  <w:p w14:paraId="00AE5226" w14:textId="77777777" w:rsidR="00FA2ACC" w:rsidRPr="005606BC" w:rsidRDefault="00FA2AC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A2ACC" w:rsidRPr="00347E11" w14:paraId="5FF11BBE" w14:textId="77777777" w:rsidTr="001F4302">
      <w:trPr>
        <w:trHeight w:val="510"/>
      </w:trPr>
      <w:tc>
        <w:tcPr>
          <w:tcW w:w="8525" w:type="dxa"/>
          <w:gridSpan w:val="2"/>
          <w:vAlign w:val="bottom"/>
        </w:tcPr>
        <w:p w14:paraId="4DA221A2" w14:textId="77777777" w:rsidR="00FA2ACC" w:rsidRPr="00347E11" w:rsidRDefault="00FA2ACC" w:rsidP="00347E11">
          <w:pPr>
            <w:pStyle w:val="Sidfot"/>
            <w:rPr>
              <w:sz w:val="8"/>
            </w:rPr>
          </w:pPr>
        </w:p>
      </w:tc>
    </w:tr>
    <w:tr w:rsidR="00FA2ACC" w:rsidRPr="00EE3C0F" w14:paraId="0437F2CA" w14:textId="77777777" w:rsidTr="00C26068">
      <w:trPr>
        <w:trHeight w:val="227"/>
      </w:trPr>
      <w:tc>
        <w:tcPr>
          <w:tcW w:w="4074" w:type="dxa"/>
        </w:tcPr>
        <w:p w14:paraId="3FC22456" w14:textId="77777777" w:rsidR="00FA2ACC" w:rsidRPr="00F53AEA" w:rsidRDefault="00FA2ACC" w:rsidP="00C26068">
          <w:pPr>
            <w:pStyle w:val="Sidfot"/>
            <w:spacing w:line="276" w:lineRule="auto"/>
          </w:pPr>
        </w:p>
      </w:tc>
      <w:tc>
        <w:tcPr>
          <w:tcW w:w="4451" w:type="dxa"/>
        </w:tcPr>
        <w:p w14:paraId="15F8C8B1" w14:textId="77777777" w:rsidR="00FA2ACC" w:rsidRPr="00F53AEA" w:rsidRDefault="00FA2ACC" w:rsidP="00F53AEA">
          <w:pPr>
            <w:pStyle w:val="Sidfot"/>
            <w:spacing w:line="276" w:lineRule="auto"/>
          </w:pPr>
        </w:p>
      </w:tc>
    </w:tr>
  </w:tbl>
  <w:p w14:paraId="7169E39B" w14:textId="77777777" w:rsidR="00FA2ACC" w:rsidRPr="00EE3C0F" w:rsidRDefault="00FA2AC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A92F" w14:textId="77777777" w:rsidR="006A564F" w:rsidRDefault="006A564F" w:rsidP="00A87A54">
      <w:pPr>
        <w:spacing w:after="0" w:line="240" w:lineRule="auto"/>
      </w:pPr>
      <w:r>
        <w:separator/>
      </w:r>
    </w:p>
  </w:footnote>
  <w:footnote w:type="continuationSeparator" w:id="0">
    <w:p w14:paraId="70465E5E" w14:textId="77777777" w:rsidR="006A564F" w:rsidRDefault="006A564F" w:rsidP="00A87A54">
      <w:pPr>
        <w:spacing w:after="0" w:line="240" w:lineRule="auto"/>
      </w:pPr>
      <w:r>
        <w:continuationSeparator/>
      </w:r>
    </w:p>
  </w:footnote>
  <w:footnote w:type="continuationNotice" w:id="1">
    <w:p w14:paraId="31910BD9" w14:textId="77777777" w:rsidR="006A564F" w:rsidRDefault="006A5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2ACC" w14:paraId="56F0CB49" w14:textId="77777777" w:rsidTr="00C93EBA">
      <w:trPr>
        <w:trHeight w:val="227"/>
      </w:trPr>
      <w:tc>
        <w:tcPr>
          <w:tcW w:w="5534" w:type="dxa"/>
        </w:tcPr>
        <w:p w14:paraId="124CCFF1" w14:textId="77777777" w:rsidR="00FA2ACC" w:rsidRPr="007D73AB" w:rsidRDefault="00FA2ACC">
          <w:pPr>
            <w:pStyle w:val="Sidhuvud"/>
          </w:pPr>
        </w:p>
      </w:tc>
      <w:tc>
        <w:tcPr>
          <w:tcW w:w="3170" w:type="dxa"/>
          <w:vAlign w:val="bottom"/>
        </w:tcPr>
        <w:p w14:paraId="27D1FBDC" w14:textId="77777777" w:rsidR="00FA2ACC" w:rsidRPr="007D73AB" w:rsidRDefault="00FA2ACC" w:rsidP="00340DE0">
          <w:pPr>
            <w:pStyle w:val="Sidhuvud"/>
          </w:pPr>
        </w:p>
      </w:tc>
      <w:tc>
        <w:tcPr>
          <w:tcW w:w="1134" w:type="dxa"/>
        </w:tcPr>
        <w:p w14:paraId="3DB80050" w14:textId="77777777" w:rsidR="00FA2ACC" w:rsidRDefault="00FA2ACC" w:rsidP="00632E7B">
          <w:pPr>
            <w:pStyle w:val="Sidhuvud"/>
          </w:pPr>
        </w:p>
      </w:tc>
    </w:tr>
    <w:tr w:rsidR="00FA2ACC" w14:paraId="1A91BA9C" w14:textId="77777777" w:rsidTr="00C93EBA">
      <w:trPr>
        <w:trHeight w:val="1928"/>
      </w:trPr>
      <w:tc>
        <w:tcPr>
          <w:tcW w:w="5534" w:type="dxa"/>
        </w:tcPr>
        <w:p w14:paraId="6EB3A1A2" w14:textId="77777777" w:rsidR="00FA2ACC" w:rsidRPr="00340DE0" w:rsidRDefault="00FA2ACC" w:rsidP="00340DE0">
          <w:pPr>
            <w:pStyle w:val="Sidhuvud"/>
          </w:pPr>
          <w:r>
            <w:rPr>
              <w:noProof/>
            </w:rPr>
            <w:drawing>
              <wp:inline distT="0" distB="0" distL="0" distR="0" wp14:anchorId="76565DAA" wp14:editId="6A542B5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C4CB630" w14:textId="77777777" w:rsidR="00FA2ACC" w:rsidRPr="001B7488" w:rsidRDefault="00FA2ACC" w:rsidP="00EE3C0F">
          <w:pPr>
            <w:pStyle w:val="Sidhuvud"/>
            <w:rPr>
              <w:b/>
              <w:highlight w:val="yellow"/>
            </w:rPr>
          </w:pPr>
        </w:p>
        <w:p w14:paraId="25F656D6" w14:textId="77777777" w:rsidR="00FA2ACC" w:rsidRPr="001B7488" w:rsidRDefault="00FA2ACC" w:rsidP="00EE3C0F">
          <w:pPr>
            <w:pStyle w:val="Sidhuvud"/>
            <w:rPr>
              <w:highlight w:val="yellow"/>
            </w:rPr>
          </w:pPr>
        </w:p>
        <w:p w14:paraId="766E0BE8" w14:textId="77777777" w:rsidR="00FA2ACC" w:rsidRPr="001B7488" w:rsidRDefault="00FA2ACC" w:rsidP="00EE3C0F">
          <w:pPr>
            <w:pStyle w:val="Sidhuvud"/>
            <w:rPr>
              <w:highlight w:val="yellow"/>
            </w:rPr>
          </w:pPr>
        </w:p>
        <w:p w14:paraId="76CBBE03" w14:textId="77777777" w:rsidR="00FA2ACC" w:rsidRPr="001B7488" w:rsidRDefault="00FA2ACC" w:rsidP="00EE3C0F">
          <w:pPr>
            <w:pStyle w:val="Sidhuvud"/>
            <w:rPr>
              <w:highlight w:val="yellow"/>
            </w:rPr>
          </w:pPr>
        </w:p>
        <w:sdt>
          <w:sdtPr>
            <w:alias w:val="Dnr"/>
            <w:tag w:val="ccRKShow_Dnr"/>
            <w:id w:val="-829283628"/>
            <w:placeholder>
              <w:docPart w:val="EC881669D31C43928933E36B3ADCE9A0"/>
            </w:placeholder>
            <w:dataBinding w:prefixMappings="xmlns:ns0='http://lp/documentinfo/RK' " w:xpath="/ns0:DocumentInfo[1]/ns0:BaseInfo[1]/ns0:Dnr[1]" w:storeItemID="{AA7B5085-BAF3-4319-A4D5-7185A1E3380E}"/>
            <w:text/>
          </w:sdtPr>
          <w:sdtEndPr/>
          <w:sdtContent>
            <w:p w14:paraId="01456750" w14:textId="7E519F48" w:rsidR="00FA2ACC" w:rsidRPr="001B7488" w:rsidRDefault="008B5872" w:rsidP="00EE3C0F">
              <w:pPr>
                <w:pStyle w:val="Sidhuvud"/>
                <w:rPr>
                  <w:highlight w:val="yellow"/>
                </w:rPr>
              </w:pPr>
              <w:r w:rsidRPr="008B5872">
                <w:t>M</w:t>
              </w:r>
              <w:r w:rsidR="00FA2ACC" w:rsidRPr="008B5872">
                <w:t>2020/0</w:t>
              </w:r>
              <w:r w:rsidRPr="008B5872">
                <w:t>0783</w:t>
              </w:r>
              <w:r w:rsidR="00FA2ACC" w:rsidRPr="008B5872">
                <w:t>/</w:t>
              </w:r>
              <w:r w:rsidRPr="008B5872">
                <w:t>Ke</w:t>
              </w:r>
              <w:r w:rsidR="00FA2ACC" w:rsidRPr="008B5872">
                <w:t xml:space="preserve"> </w:t>
              </w:r>
            </w:p>
          </w:sdtContent>
        </w:sdt>
        <w:sdt>
          <w:sdtPr>
            <w:rPr>
              <w:highlight w:val="yellow"/>
            </w:rPr>
            <w:alias w:val="DocNumber"/>
            <w:tag w:val="DocNumber"/>
            <w:id w:val="1726028884"/>
            <w:placeholder>
              <w:docPart w:val="5B2CD3C121DE41EDB64DF497EFF64791"/>
            </w:placeholder>
            <w:showingPlcHdr/>
            <w:dataBinding w:prefixMappings="xmlns:ns0='http://lp/documentinfo/RK' " w:xpath="/ns0:DocumentInfo[1]/ns0:BaseInfo[1]/ns0:DocNumber[1]" w:storeItemID="{AA7B5085-BAF3-4319-A4D5-7185A1E3380E}"/>
            <w:text/>
          </w:sdtPr>
          <w:sdtEndPr/>
          <w:sdtContent>
            <w:p w14:paraId="5E992308" w14:textId="77777777" w:rsidR="00FA2ACC" w:rsidRPr="001B7488" w:rsidRDefault="00FA2ACC" w:rsidP="00EE3C0F">
              <w:pPr>
                <w:pStyle w:val="Sidhuvud"/>
                <w:rPr>
                  <w:highlight w:val="yellow"/>
                </w:rPr>
              </w:pPr>
              <w:r w:rsidRPr="001B7488">
                <w:rPr>
                  <w:rStyle w:val="Platshllartext"/>
                  <w:highlight w:val="yellow"/>
                </w:rPr>
                <w:t xml:space="preserve"> </w:t>
              </w:r>
            </w:p>
          </w:sdtContent>
        </w:sdt>
        <w:p w14:paraId="33E1C1E0" w14:textId="77777777" w:rsidR="00FA2ACC" w:rsidRPr="001B7488" w:rsidRDefault="00FA2ACC" w:rsidP="00EE3C0F">
          <w:pPr>
            <w:pStyle w:val="Sidhuvud"/>
            <w:rPr>
              <w:highlight w:val="yellow"/>
            </w:rPr>
          </w:pPr>
        </w:p>
      </w:tc>
      <w:tc>
        <w:tcPr>
          <w:tcW w:w="1134" w:type="dxa"/>
        </w:tcPr>
        <w:p w14:paraId="76D776C1" w14:textId="77777777" w:rsidR="00FA2ACC" w:rsidRDefault="00FA2ACC" w:rsidP="0094502D">
          <w:pPr>
            <w:pStyle w:val="Sidhuvud"/>
          </w:pPr>
        </w:p>
        <w:p w14:paraId="42F3B5C9" w14:textId="77777777" w:rsidR="00FA2ACC" w:rsidRPr="0094502D" w:rsidRDefault="00FA2ACC" w:rsidP="00EC71A6">
          <w:pPr>
            <w:pStyle w:val="Sidhuvud"/>
          </w:pPr>
        </w:p>
      </w:tc>
    </w:tr>
    <w:tr w:rsidR="00FA2ACC" w14:paraId="7E4932BD" w14:textId="77777777" w:rsidTr="00C93EBA">
      <w:trPr>
        <w:trHeight w:val="2268"/>
      </w:trPr>
      <w:sdt>
        <w:sdtPr>
          <w:rPr>
            <w:b/>
          </w:rPr>
          <w:alias w:val="SenderText"/>
          <w:tag w:val="ccRKShow_SenderText"/>
          <w:id w:val="1374046025"/>
          <w:placeholder>
            <w:docPart w:val="E3AAE95B4DF340FCBE4EA6DBD99543B6"/>
          </w:placeholder>
        </w:sdtPr>
        <w:sdtEndPr>
          <w:rPr>
            <w:b w:val="0"/>
          </w:rPr>
        </w:sdtEndPr>
        <w:sdtContent>
          <w:tc>
            <w:tcPr>
              <w:tcW w:w="5534" w:type="dxa"/>
              <w:tcMar>
                <w:right w:w="1134" w:type="dxa"/>
              </w:tcMar>
            </w:tcPr>
            <w:p w14:paraId="5ECC4EA5" w14:textId="5E2BF3F0" w:rsidR="00FA2ACC" w:rsidRPr="00BE60A1" w:rsidRDefault="00FA2ACC" w:rsidP="00340DE0">
              <w:pPr>
                <w:pStyle w:val="Sidhuvud"/>
                <w:rPr>
                  <w:b/>
                </w:rPr>
              </w:pPr>
              <w:r>
                <w:rPr>
                  <w:b/>
                </w:rPr>
                <w:t>Miljö</w:t>
              </w:r>
              <w:r w:rsidRPr="00BE60A1">
                <w:rPr>
                  <w:b/>
                </w:rPr>
                <w:t>departementet</w:t>
              </w:r>
            </w:p>
            <w:tbl>
              <w:tblPr>
                <w:tblW w:w="4504" w:type="dxa"/>
                <w:tblLayout w:type="fixed"/>
                <w:tblLook w:val="0000" w:firstRow="0" w:lastRow="0" w:firstColumn="0" w:lastColumn="0" w:noHBand="0" w:noVBand="0"/>
              </w:tblPr>
              <w:tblGrid>
                <w:gridCol w:w="4504"/>
              </w:tblGrid>
              <w:tr w:rsidR="00FA2ACC" w14:paraId="04C93958" w14:textId="77777777" w:rsidTr="00632E7B">
                <w:trPr>
                  <w:trHeight w:val="199"/>
                </w:trPr>
                <w:tc>
                  <w:tcPr>
                    <w:tcW w:w="4504" w:type="dxa"/>
                  </w:tcPr>
                  <w:p w14:paraId="096F1019" w14:textId="45FCB78D" w:rsidR="00FA2ACC" w:rsidRPr="002F3756" w:rsidRDefault="00FA2ACC" w:rsidP="001B7488">
                    <w:pPr>
                      <w:pStyle w:val="Avsndare"/>
                      <w:framePr w:w="0" w:hRule="auto" w:hSpace="0" w:wrap="auto" w:vAnchor="margin" w:hAnchor="text" w:xAlign="left" w:yAlign="inline"/>
                      <w:ind w:left="-108"/>
                      <w:rPr>
                        <w:rFonts w:asciiTheme="majorHAnsi" w:eastAsiaTheme="minorHAnsi" w:hAnsiTheme="majorHAnsi" w:cstheme="minorBidi"/>
                        <w:bCs/>
                        <w:i w:val="0"/>
                        <w:iCs/>
                        <w:sz w:val="19"/>
                        <w:szCs w:val="25"/>
                      </w:rPr>
                    </w:pPr>
                    <w:r w:rsidRPr="002F3756">
                      <w:rPr>
                        <w:rFonts w:asciiTheme="majorHAnsi" w:eastAsiaTheme="minorHAnsi" w:hAnsiTheme="majorHAnsi" w:cstheme="minorBidi"/>
                        <w:bCs/>
                        <w:i w:val="0"/>
                        <w:sz w:val="19"/>
                        <w:szCs w:val="25"/>
                      </w:rPr>
                      <w:t>Miljö- och klimatministern</w:t>
                    </w:r>
                    <w:r w:rsidR="008B5872" w:rsidRPr="002F3756">
                      <w:rPr>
                        <w:rFonts w:asciiTheme="majorHAnsi" w:eastAsiaTheme="minorHAnsi" w:hAnsiTheme="majorHAnsi" w:cstheme="minorBidi"/>
                        <w:bCs/>
                        <w:i w:val="0"/>
                        <w:sz w:val="19"/>
                        <w:szCs w:val="25"/>
                      </w:rPr>
                      <w:t xml:space="preserve"> samt vice statsministern</w:t>
                    </w:r>
                  </w:p>
                </w:tc>
              </w:tr>
              <w:tr w:rsidR="00FA2ACC" w14:paraId="244DB774" w14:textId="77777777" w:rsidTr="00632E7B">
                <w:trPr>
                  <w:trHeight w:val="199"/>
                </w:trPr>
                <w:tc>
                  <w:tcPr>
                    <w:tcW w:w="4504" w:type="dxa"/>
                  </w:tcPr>
                  <w:p w14:paraId="25D9819A" w14:textId="7888D0FE" w:rsidR="00FA2ACC" w:rsidRPr="008B5872" w:rsidRDefault="00FA2ACC" w:rsidP="002F3756">
                    <w:pPr>
                      <w:pStyle w:val="Avsndare"/>
                      <w:framePr w:w="0" w:hRule="auto" w:hSpace="0" w:wrap="auto" w:vAnchor="margin" w:hAnchor="text" w:xAlign="left" w:yAlign="inline"/>
                      <w:rPr>
                        <w:rFonts w:asciiTheme="majorHAnsi" w:eastAsiaTheme="minorHAnsi" w:hAnsiTheme="majorHAnsi" w:cstheme="minorBidi"/>
                        <w:i w:val="0"/>
                        <w:sz w:val="19"/>
                        <w:szCs w:val="25"/>
                      </w:rPr>
                    </w:pPr>
                  </w:p>
                </w:tc>
              </w:tr>
            </w:tbl>
            <w:p w14:paraId="0E5B0985" w14:textId="059E602B" w:rsidR="00FA2ACC" w:rsidRPr="00340DE0" w:rsidRDefault="00FA2ACC" w:rsidP="00340DE0">
              <w:pPr>
                <w:pStyle w:val="Sidhuvud"/>
              </w:pPr>
            </w:p>
          </w:tc>
        </w:sdtContent>
      </w:sdt>
      <w:sdt>
        <w:sdtPr>
          <w:alias w:val="Recipient"/>
          <w:tag w:val="ccRKShow_Recipient"/>
          <w:id w:val="-28344517"/>
          <w:placeholder>
            <w:docPart w:val="715FA4BE4F8B415CA3B436A2AE66D459"/>
          </w:placeholder>
          <w:dataBinding w:prefixMappings="xmlns:ns0='http://lp/documentinfo/RK' " w:xpath="/ns0:DocumentInfo[1]/ns0:BaseInfo[1]/ns0:Recipient[1]" w:storeItemID="{AA7B5085-BAF3-4319-A4D5-7185A1E3380E}"/>
          <w:text w:multiLine="1"/>
        </w:sdtPr>
        <w:sdtEndPr/>
        <w:sdtContent>
          <w:tc>
            <w:tcPr>
              <w:tcW w:w="3170" w:type="dxa"/>
            </w:tcPr>
            <w:p w14:paraId="5588DEEC" w14:textId="77777777" w:rsidR="00FA2ACC" w:rsidRDefault="00FA2ACC" w:rsidP="00547B89">
              <w:pPr>
                <w:pStyle w:val="Sidhuvud"/>
              </w:pPr>
              <w:r>
                <w:t>Till riksdagen</w:t>
              </w:r>
            </w:p>
          </w:tc>
        </w:sdtContent>
      </w:sdt>
      <w:tc>
        <w:tcPr>
          <w:tcW w:w="1134" w:type="dxa"/>
        </w:tcPr>
        <w:p w14:paraId="7EDCF8FE" w14:textId="77777777" w:rsidR="00FA2ACC" w:rsidRDefault="00FA2ACC" w:rsidP="003E6020">
          <w:pPr>
            <w:pStyle w:val="Sidhuvud"/>
          </w:pPr>
        </w:p>
      </w:tc>
    </w:tr>
  </w:tbl>
  <w:p w14:paraId="592C7046" w14:textId="77777777" w:rsidR="00FA2ACC" w:rsidRDefault="00FA2A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38"/>
    <w:rsid w:val="00000290"/>
    <w:rsid w:val="0000075F"/>
    <w:rsid w:val="00001068"/>
    <w:rsid w:val="0000412C"/>
    <w:rsid w:val="00004D5C"/>
    <w:rsid w:val="00005F68"/>
    <w:rsid w:val="00006CA7"/>
    <w:rsid w:val="000128EB"/>
    <w:rsid w:val="00012B00"/>
    <w:rsid w:val="00014EF6"/>
    <w:rsid w:val="00016730"/>
    <w:rsid w:val="00017197"/>
    <w:rsid w:val="0001725B"/>
    <w:rsid w:val="00017A38"/>
    <w:rsid w:val="000203B0"/>
    <w:rsid w:val="000205ED"/>
    <w:rsid w:val="000235A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54D"/>
    <w:rsid w:val="00066BC9"/>
    <w:rsid w:val="0007033C"/>
    <w:rsid w:val="000707E9"/>
    <w:rsid w:val="00072C86"/>
    <w:rsid w:val="00072FFC"/>
    <w:rsid w:val="00073B75"/>
    <w:rsid w:val="000757FC"/>
    <w:rsid w:val="00076667"/>
    <w:rsid w:val="00077586"/>
    <w:rsid w:val="00080631"/>
    <w:rsid w:val="00082374"/>
    <w:rsid w:val="00083AA2"/>
    <w:rsid w:val="000862E0"/>
    <w:rsid w:val="00087003"/>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269"/>
    <w:rsid w:val="00113168"/>
    <w:rsid w:val="00113CA5"/>
    <w:rsid w:val="0011413E"/>
    <w:rsid w:val="00116BC4"/>
    <w:rsid w:val="0012033A"/>
    <w:rsid w:val="00121002"/>
    <w:rsid w:val="001217AE"/>
    <w:rsid w:val="00121EA2"/>
    <w:rsid w:val="00121FFC"/>
    <w:rsid w:val="00122D16"/>
    <w:rsid w:val="00124098"/>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17B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57BD"/>
    <w:rsid w:val="001B4824"/>
    <w:rsid w:val="001B7488"/>
    <w:rsid w:val="001C17B7"/>
    <w:rsid w:val="001C1C7D"/>
    <w:rsid w:val="001C39AD"/>
    <w:rsid w:val="001C4980"/>
    <w:rsid w:val="001C5DC9"/>
    <w:rsid w:val="001C6B85"/>
    <w:rsid w:val="001C71A9"/>
    <w:rsid w:val="001D12FC"/>
    <w:rsid w:val="001D397B"/>
    <w:rsid w:val="001D512F"/>
    <w:rsid w:val="001E0BD5"/>
    <w:rsid w:val="001E1A13"/>
    <w:rsid w:val="001E20CC"/>
    <w:rsid w:val="001E3D83"/>
    <w:rsid w:val="001E5DF7"/>
    <w:rsid w:val="001E6477"/>
    <w:rsid w:val="001E72EE"/>
    <w:rsid w:val="001F0629"/>
    <w:rsid w:val="001F0736"/>
    <w:rsid w:val="001F4302"/>
    <w:rsid w:val="001F50BE"/>
    <w:rsid w:val="001F525B"/>
    <w:rsid w:val="001F6BBE"/>
    <w:rsid w:val="001F7F13"/>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03AD"/>
    <w:rsid w:val="002315F5"/>
    <w:rsid w:val="00232EC3"/>
    <w:rsid w:val="00233D52"/>
    <w:rsid w:val="00237147"/>
    <w:rsid w:val="00242AD1"/>
    <w:rsid w:val="0024412C"/>
    <w:rsid w:val="00250DA5"/>
    <w:rsid w:val="0025284A"/>
    <w:rsid w:val="00260D2D"/>
    <w:rsid w:val="00261975"/>
    <w:rsid w:val="00264503"/>
    <w:rsid w:val="0026788B"/>
    <w:rsid w:val="00271D00"/>
    <w:rsid w:val="00274063"/>
    <w:rsid w:val="00274AA3"/>
    <w:rsid w:val="00275872"/>
    <w:rsid w:val="00276710"/>
    <w:rsid w:val="00281106"/>
    <w:rsid w:val="00282263"/>
    <w:rsid w:val="00282417"/>
    <w:rsid w:val="00282D27"/>
    <w:rsid w:val="00287F0D"/>
    <w:rsid w:val="00292420"/>
    <w:rsid w:val="00293FB6"/>
    <w:rsid w:val="00296B7A"/>
    <w:rsid w:val="002974DC"/>
    <w:rsid w:val="002A0CB3"/>
    <w:rsid w:val="002A39EF"/>
    <w:rsid w:val="002A6820"/>
    <w:rsid w:val="002B00E5"/>
    <w:rsid w:val="002B04EF"/>
    <w:rsid w:val="002B6849"/>
    <w:rsid w:val="002C058D"/>
    <w:rsid w:val="002C1D37"/>
    <w:rsid w:val="002C2A30"/>
    <w:rsid w:val="002C4348"/>
    <w:rsid w:val="002C476F"/>
    <w:rsid w:val="002C5B48"/>
    <w:rsid w:val="002D014F"/>
    <w:rsid w:val="002D2647"/>
    <w:rsid w:val="002D4298"/>
    <w:rsid w:val="002D4829"/>
    <w:rsid w:val="002D6541"/>
    <w:rsid w:val="002E150B"/>
    <w:rsid w:val="002E22F3"/>
    <w:rsid w:val="002E2C89"/>
    <w:rsid w:val="002E3609"/>
    <w:rsid w:val="002E4D3F"/>
    <w:rsid w:val="002E5668"/>
    <w:rsid w:val="002E61A5"/>
    <w:rsid w:val="002F15F4"/>
    <w:rsid w:val="002F3675"/>
    <w:rsid w:val="002F3756"/>
    <w:rsid w:val="002F59E0"/>
    <w:rsid w:val="002F66A6"/>
    <w:rsid w:val="00300342"/>
    <w:rsid w:val="003050DB"/>
    <w:rsid w:val="00310561"/>
    <w:rsid w:val="00311D8C"/>
    <w:rsid w:val="0031273D"/>
    <w:rsid w:val="003128E2"/>
    <w:rsid w:val="003153D9"/>
    <w:rsid w:val="00315892"/>
    <w:rsid w:val="00321621"/>
    <w:rsid w:val="00323EF7"/>
    <w:rsid w:val="003240E1"/>
    <w:rsid w:val="00326C03"/>
    <w:rsid w:val="00327474"/>
    <w:rsid w:val="003277B5"/>
    <w:rsid w:val="003342B4"/>
    <w:rsid w:val="003379F7"/>
    <w:rsid w:val="00340DE0"/>
    <w:rsid w:val="00341F47"/>
    <w:rsid w:val="00342327"/>
    <w:rsid w:val="0034250B"/>
    <w:rsid w:val="00343028"/>
    <w:rsid w:val="00344234"/>
    <w:rsid w:val="003472D6"/>
    <w:rsid w:val="0034750A"/>
    <w:rsid w:val="003477B3"/>
    <w:rsid w:val="00347C69"/>
    <w:rsid w:val="00347E11"/>
    <w:rsid w:val="003503DD"/>
    <w:rsid w:val="00350696"/>
    <w:rsid w:val="00350C92"/>
    <w:rsid w:val="003542C5"/>
    <w:rsid w:val="00365461"/>
    <w:rsid w:val="00370311"/>
    <w:rsid w:val="00380663"/>
    <w:rsid w:val="003853E3"/>
    <w:rsid w:val="0038587E"/>
    <w:rsid w:val="003923BC"/>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5A1E"/>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AB5"/>
    <w:rsid w:val="00480EC3"/>
    <w:rsid w:val="0048317E"/>
    <w:rsid w:val="00485601"/>
    <w:rsid w:val="004865B8"/>
    <w:rsid w:val="00486C0D"/>
    <w:rsid w:val="004911D9"/>
    <w:rsid w:val="00491796"/>
    <w:rsid w:val="00493416"/>
    <w:rsid w:val="0049768A"/>
    <w:rsid w:val="004A130A"/>
    <w:rsid w:val="004A33C6"/>
    <w:rsid w:val="004A66B1"/>
    <w:rsid w:val="004A7DC4"/>
    <w:rsid w:val="004B1E7B"/>
    <w:rsid w:val="004B3029"/>
    <w:rsid w:val="004B352B"/>
    <w:rsid w:val="004B35E7"/>
    <w:rsid w:val="004B63BF"/>
    <w:rsid w:val="004B66DA"/>
    <w:rsid w:val="004B696B"/>
    <w:rsid w:val="004B7DFF"/>
    <w:rsid w:val="004C3A04"/>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3AE4"/>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1BC6"/>
    <w:rsid w:val="00526AEB"/>
    <w:rsid w:val="005302E0"/>
    <w:rsid w:val="0053194F"/>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6312"/>
    <w:rsid w:val="0058703B"/>
    <w:rsid w:val="00593E04"/>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6E8"/>
    <w:rsid w:val="005E2F29"/>
    <w:rsid w:val="005E3673"/>
    <w:rsid w:val="005E3DD8"/>
    <w:rsid w:val="005E400D"/>
    <w:rsid w:val="005E4E79"/>
    <w:rsid w:val="005E5CE7"/>
    <w:rsid w:val="005E66DE"/>
    <w:rsid w:val="005E790C"/>
    <w:rsid w:val="005E7B00"/>
    <w:rsid w:val="005F08C5"/>
    <w:rsid w:val="005F3E5E"/>
    <w:rsid w:val="00604782"/>
    <w:rsid w:val="00605718"/>
    <w:rsid w:val="00605C66"/>
    <w:rsid w:val="00606310"/>
    <w:rsid w:val="00607814"/>
    <w:rsid w:val="00610D87"/>
    <w:rsid w:val="00610E88"/>
    <w:rsid w:val="006175D7"/>
    <w:rsid w:val="006200F3"/>
    <w:rsid w:val="006208E5"/>
    <w:rsid w:val="00621387"/>
    <w:rsid w:val="00622BAB"/>
    <w:rsid w:val="006273E4"/>
    <w:rsid w:val="00631F82"/>
    <w:rsid w:val="00632E7B"/>
    <w:rsid w:val="00633B59"/>
    <w:rsid w:val="00634EF4"/>
    <w:rsid w:val="006357D0"/>
    <w:rsid w:val="006358C8"/>
    <w:rsid w:val="0064133A"/>
    <w:rsid w:val="006416D1"/>
    <w:rsid w:val="0064238B"/>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005"/>
    <w:rsid w:val="00685C94"/>
    <w:rsid w:val="00691AEE"/>
    <w:rsid w:val="0069523C"/>
    <w:rsid w:val="006962CA"/>
    <w:rsid w:val="00696A95"/>
    <w:rsid w:val="006A09DA"/>
    <w:rsid w:val="006A1835"/>
    <w:rsid w:val="006A2625"/>
    <w:rsid w:val="006A564F"/>
    <w:rsid w:val="006B4A30"/>
    <w:rsid w:val="006B7210"/>
    <w:rsid w:val="006B7569"/>
    <w:rsid w:val="006C28EE"/>
    <w:rsid w:val="006C4FF1"/>
    <w:rsid w:val="006D2998"/>
    <w:rsid w:val="006D3188"/>
    <w:rsid w:val="006D5159"/>
    <w:rsid w:val="006D6779"/>
    <w:rsid w:val="006E08FC"/>
    <w:rsid w:val="006F2588"/>
    <w:rsid w:val="007076FA"/>
    <w:rsid w:val="00710A6C"/>
    <w:rsid w:val="00710D98"/>
    <w:rsid w:val="00711CE9"/>
    <w:rsid w:val="00712266"/>
    <w:rsid w:val="00712593"/>
    <w:rsid w:val="00712D82"/>
    <w:rsid w:val="007150D2"/>
    <w:rsid w:val="00716E22"/>
    <w:rsid w:val="007171AB"/>
    <w:rsid w:val="007213D0"/>
    <w:rsid w:val="007219C0"/>
    <w:rsid w:val="007228A8"/>
    <w:rsid w:val="007261A0"/>
    <w:rsid w:val="00732599"/>
    <w:rsid w:val="007407F8"/>
    <w:rsid w:val="00743E09"/>
    <w:rsid w:val="00744FCC"/>
    <w:rsid w:val="00747B9C"/>
    <w:rsid w:val="00750C93"/>
    <w:rsid w:val="00754E24"/>
    <w:rsid w:val="00757B3B"/>
    <w:rsid w:val="007618C5"/>
    <w:rsid w:val="00764FA6"/>
    <w:rsid w:val="00765294"/>
    <w:rsid w:val="0076778A"/>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138"/>
    <w:rsid w:val="007C44FF"/>
    <w:rsid w:val="007C6456"/>
    <w:rsid w:val="007C7BDB"/>
    <w:rsid w:val="007D2FF5"/>
    <w:rsid w:val="007D4428"/>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10D7"/>
    <w:rsid w:val="0085240E"/>
    <w:rsid w:val="00852484"/>
    <w:rsid w:val="008573B9"/>
    <w:rsid w:val="0085782D"/>
    <w:rsid w:val="00857FB0"/>
    <w:rsid w:val="00860EA9"/>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3C88"/>
    <w:rsid w:val="008A4CEA"/>
    <w:rsid w:val="008A7506"/>
    <w:rsid w:val="008B1603"/>
    <w:rsid w:val="008B20ED"/>
    <w:rsid w:val="008B36B8"/>
    <w:rsid w:val="008B5872"/>
    <w:rsid w:val="008B6135"/>
    <w:rsid w:val="008B7BEB"/>
    <w:rsid w:val="008C02B8"/>
    <w:rsid w:val="008C4538"/>
    <w:rsid w:val="008C562B"/>
    <w:rsid w:val="008C6717"/>
    <w:rsid w:val="008D0305"/>
    <w:rsid w:val="008D0A21"/>
    <w:rsid w:val="008D2D6B"/>
    <w:rsid w:val="008D3090"/>
    <w:rsid w:val="008D4306"/>
    <w:rsid w:val="008D4508"/>
    <w:rsid w:val="008D4DC4"/>
    <w:rsid w:val="008D6627"/>
    <w:rsid w:val="008D7CAF"/>
    <w:rsid w:val="008E02EE"/>
    <w:rsid w:val="008E65A8"/>
    <w:rsid w:val="008E77D6"/>
    <w:rsid w:val="009015F3"/>
    <w:rsid w:val="009036E7"/>
    <w:rsid w:val="0090605F"/>
    <w:rsid w:val="0091015A"/>
    <w:rsid w:val="0091053B"/>
    <w:rsid w:val="00912158"/>
    <w:rsid w:val="00912945"/>
    <w:rsid w:val="00912D8C"/>
    <w:rsid w:val="009144EE"/>
    <w:rsid w:val="00915D4C"/>
    <w:rsid w:val="009279B2"/>
    <w:rsid w:val="00935814"/>
    <w:rsid w:val="0094502D"/>
    <w:rsid w:val="00946561"/>
    <w:rsid w:val="00946B39"/>
    <w:rsid w:val="00947013"/>
    <w:rsid w:val="0095062C"/>
    <w:rsid w:val="00966E40"/>
    <w:rsid w:val="00970B52"/>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B11"/>
    <w:rsid w:val="009A759C"/>
    <w:rsid w:val="009B2F70"/>
    <w:rsid w:val="009B4594"/>
    <w:rsid w:val="009B65C2"/>
    <w:rsid w:val="009C2459"/>
    <w:rsid w:val="009C255A"/>
    <w:rsid w:val="009C2B46"/>
    <w:rsid w:val="009C3BE6"/>
    <w:rsid w:val="009C4448"/>
    <w:rsid w:val="009C610D"/>
    <w:rsid w:val="009D10E5"/>
    <w:rsid w:val="009D4012"/>
    <w:rsid w:val="009D43F3"/>
    <w:rsid w:val="009D4E9F"/>
    <w:rsid w:val="009D5D40"/>
    <w:rsid w:val="009D6B1B"/>
    <w:rsid w:val="009D727C"/>
    <w:rsid w:val="009E107B"/>
    <w:rsid w:val="009E18D6"/>
    <w:rsid w:val="009E53C8"/>
    <w:rsid w:val="009E6134"/>
    <w:rsid w:val="009E7B92"/>
    <w:rsid w:val="009F19C0"/>
    <w:rsid w:val="009F505F"/>
    <w:rsid w:val="00A004A9"/>
    <w:rsid w:val="00A00AE4"/>
    <w:rsid w:val="00A00D24"/>
    <w:rsid w:val="00A0129C"/>
    <w:rsid w:val="00A01F5C"/>
    <w:rsid w:val="00A12A69"/>
    <w:rsid w:val="00A15A9F"/>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2C0"/>
    <w:rsid w:val="00A548EA"/>
    <w:rsid w:val="00A56667"/>
    <w:rsid w:val="00A56824"/>
    <w:rsid w:val="00A572DA"/>
    <w:rsid w:val="00A60D45"/>
    <w:rsid w:val="00A61F6D"/>
    <w:rsid w:val="00A65996"/>
    <w:rsid w:val="00A67276"/>
    <w:rsid w:val="00A67588"/>
    <w:rsid w:val="00A67840"/>
    <w:rsid w:val="00A7164F"/>
    <w:rsid w:val="00A71A9E"/>
    <w:rsid w:val="00A7382D"/>
    <w:rsid w:val="00A742D0"/>
    <w:rsid w:val="00A743AC"/>
    <w:rsid w:val="00A75AB7"/>
    <w:rsid w:val="00A8483F"/>
    <w:rsid w:val="00A870B0"/>
    <w:rsid w:val="00A8728A"/>
    <w:rsid w:val="00A8782B"/>
    <w:rsid w:val="00A87A54"/>
    <w:rsid w:val="00AA105C"/>
    <w:rsid w:val="00AA1809"/>
    <w:rsid w:val="00AA1FFE"/>
    <w:rsid w:val="00AA3F2E"/>
    <w:rsid w:val="00AA4F52"/>
    <w:rsid w:val="00AA72F4"/>
    <w:rsid w:val="00AB10E7"/>
    <w:rsid w:val="00AB4D25"/>
    <w:rsid w:val="00AB5033"/>
    <w:rsid w:val="00AB5298"/>
    <w:rsid w:val="00AB5519"/>
    <w:rsid w:val="00AB6313"/>
    <w:rsid w:val="00AB71DD"/>
    <w:rsid w:val="00AC15C5"/>
    <w:rsid w:val="00AD0E75"/>
    <w:rsid w:val="00AD7A12"/>
    <w:rsid w:val="00AE77EB"/>
    <w:rsid w:val="00AE7BD8"/>
    <w:rsid w:val="00AE7D02"/>
    <w:rsid w:val="00AF0BB7"/>
    <w:rsid w:val="00AF0BDE"/>
    <w:rsid w:val="00AF0EDE"/>
    <w:rsid w:val="00AF3718"/>
    <w:rsid w:val="00AF4853"/>
    <w:rsid w:val="00AF53B9"/>
    <w:rsid w:val="00B00702"/>
    <w:rsid w:val="00B0110B"/>
    <w:rsid w:val="00B0234E"/>
    <w:rsid w:val="00B05F13"/>
    <w:rsid w:val="00B06751"/>
    <w:rsid w:val="00B07931"/>
    <w:rsid w:val="00B13241"/>
    <w:rsid w:val="00B13699"/>
    <w:rsid w:val="00B149E2"/>
    <w:rsid w:val="00B2131A"/>
    <w:rsid w:val="00B2169D"/>
    <w:rsid w:val="00B21CBB"/>
    <w:rsid w:val="00B24368"/>
    <w:rsid w:val="00B2606D"/>
    <w:rsid w:val="00B263C0"/>
    <w:rsid w:val="00B316CA"/>
    <w:rsid w:val="00B31BFB"/>
    <w:rsid w:val="00B3528F"/>
    <w:rsid w:val="00B357AB"/>
    <w:rsid w:val="00B41704"/>
    <w:rsid w:val="00B41F72"/>
    <w:rsid w:val="00B435A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50EC"/>
    <w:rsid w:val="00B96C35"/>
    <w:rsid w:val="00B96EFA"/>
    <w:rsid w:val="00B97CCF"/>
    <w:rsid w:val="00BA1839"/>
    <w:rsid w:val="00BA61AC"/>
    <w:rsid w:val="00BB17B0"/>
    <w:rsid w:val="00BB28BF"/>
    <w:rsid w:val="00BB2F42"/>
    <w:rsid w:val="00BB4AC0"/>
    <w:rsid w:val="00BB5683"/>
    <w:rsid w:val="00BC112B"/>
    <w:rsid w:val="00BC17DF"/>
    <w:rsid w:val="00BC420B"/>
    <w:rsid w:val="00BC6832"/>
    <w:rsid w:val="00BD0826"/>
    <w:rsid w:val="00BD15AB"/>
    <w:rsid w:val="00BD181D"/>
    <w:rsid w:val="00BD4D7E"/>
    <w:rsid w:val="00BE0567"/>
    <w:rsid w:val="00BE18F0"/>
    <w:rsid w:val="00BE1BAF"/>
    <w:rsid w:val="00BE302F"/>
    <w:rsid w:val="00BE3210"/>
    <w:rsid w:val="00BE350E"/>
    <w:rsid w:val="00BE3E56"/>
    <w:rsid w:val="00BE4BF7"/>
    <w:rsid w:val="00BE60A1"/>
    <w:rsid w:val="00BE62F6"/>
    <w:rsid w:val="00BE638E"/>
    <w:rsid w:val="00BF27B2"/>
    <w:rsid w:val="00BF4F06"/>
    <w:rsid w:val="00BF534E"/>
    <w:rsid w:val="00BF5717"/>
    <w:rsid w:val="00BF66D2"/>
    <w:rsid w:val="00C01585"/>
    <w:rsid w:val="00C02B3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E7A"/>
    <w:rsid w:val="00C670F8"/>
    <w:rsid w:val="00C6780B"/>
    <w:rsid w:val="00C73A90"/>
    <w:rsid w:val="00C76D49"/>
    <w:rsid w:val="00C80AD4"/>
    <w:rsid w:val="00C80B5E"/>
    <w:rsid w:val="00C82055"/>
    <w:rsid w:val="00C8630A"/>
    <w:rsid w:val="00C9061B"/>
    <w:rsid w:val="00C93EBA"/>
    <w:rsid w:val="00C959B9"/>
    <w:rsid w:val="00CA0BD8"/>
    <w:rsid w:val="00CA69E3"/>
    <w:rsid w:val="00CA6B28"/>
    <w:rsid w:val="00CA72BB"/>
    <w:rsid w:val="00CA7FF5"/>
    <w:rsid w:val="00CB07E5"/>
    <w:rsid w:val="00CB09E0"/>
    <w:rsid w:val="00CB1C14"/>
    <w:rsid w:val="00CB1E7C"/>
    <w:rsid w:val="00CB2341"/>
    <w:rsid w:val="00CB2EA1"/>
    <w:rsid w:val="00CB2F84"/>
    <w:rsid w:val="00CB378F"/>
    <w:rsid w:val="00CB3E75"/>
    <w:rsid w:val="00CB4223"/>
    <w:rsid w:val="00CB43F1"/>
    <w:rsid w:val="00CB581E"/>
    <w:rsid w:val="00CB6A8A"/>
    <w:rsid w:val="00CB6EDE"/>
    <w:rsid w:val="00CC41BA"/>
    <w:rsid w:val="00CC684C"/>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6505"/>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2CD"/>
    <w:rsid w:val="00D40205"/>
    <w:rsid w:val="00D40C72"/>
    <w:rsid w:val="00D4141B"/>
    <w:rsid w:val="00D4145D"/>
    <w:rsid w:val="00D4263A"/>
    <w:rsid w:val="00D458F0"/>
    <w:rsid w:val="00D50B3B"/>
    <w:rsid w:val="00D51C1C"/>
    <w:rsid w:val="00D51FCC"/>
    <w:rsid w:val="00D5467F"/>
    <w:rsid w:val="00D55837"/>
    <w:rsid w:val="00D56A9F"/>
    <w:rsid w:val="00D57BA2"/>
    <w:rsid w:val="00D60F51"/>
    <w:rsid w:val="00D6537E"/>
    <w:rsid w:val="00D65E43"/>
    <w:rsid w:val="00D6730A"/>
    <w:rsid w:val="00D674A6"/>
    <w:rsid w:val="00D7168E"/>
    <w:rsid w:val="00D72719"/>
    <w:rsid w:val="00D73F9D"/>
    <w:rsid w:val="00D74B7C"/>
    <w:rsid w:val="00D76068"/>
    <w:rsid w:val="00D76A11"/>
    <w:rsid w:val="00D76B01"/>
    <w:rsid w:val="00D804A2"/>
    <w:rsid w:val="00D84704"/>
    <w:rsid w:val="00D84BF9"/>
    <w:rsid w:val="00D921FD"/>
    <w:rsid w:val="00D9272C"/>
    <w:rsid w:val="00D93504"/>
    <w:rsid w:val="00D93714"/>
    <w:rsid w:val="00D94034"/>
    <w:rsid w:val="00D95424"/>
    <w:rsid w:val="00D96717"/>
    <w:rsid w:val="00DA1B72"/>
    <w:rsid w:val="00DA4084"/>
    <w:rsid w:val="00DA4B95"/>
    <w:rsid w:val="00DA56ED"/>
    <w:rsid w:val="00DA5A54"/>
    <w:rsid w:val="00DA5C0D"/>
    <w:rsid w:val="00DB4E26"/>
    <w:rsid w:val="00DB714B"/>
    <w:rsid w:val="00DC1025"/>
    <w:rsid w:val="00DC10F6"/>
    <w:rsid w:val="00DC1EB8"/>
    <w:rsid w:val="00DC3E45"/>
    <w:rsid w:val="00DC4598"/>
    <w:rsid w:val="00DC6F13"/>
    <w:rsid w:val="00DD0722"/>
    <w:rsid w:val="00DD0B3D"/>
    <w:rsid w:val="00DD212F"/>
    <w:rsid w:val="00DE18F5"/>
    <w:rsid w:val="00DE65AA"/>
    <w:rsid w:val="00DE73D2"/>
    <w:rsid w:val="00DF3575"/>
    <w:rsid w:val="00DF5BFB"/>
    <w:rsid w:val="00DF5CD6"/>
    <w:rsid w:val="00E022DA"/>
    <w:rsid w:val="00E03BCB"/>
    <w:rsid w:val="00E124DC"/>
    <w:rsid w:val="00E15098"/>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4B6F"/>
    <w:rsid w:val="00E6641E"/>
    <w:rsid w:val="00E66F18"/>
    <w:rsid w:val="00E70856"/>
    <w:rsid w:val="00E727DE"/>
    <w:rsid w:val="00E74A30"/>
    <w:rsid w:val="00E761C7"/>
    <w:rsid w:val="00E77778"/>
    <w:rsid w:val="00E77B7E"/>
    <w:rsid w:val="00E77BA8"/>
    <w:rsid w:val="00E82DF1"/>
    <w:rsid w:val="00E90CAA"/>
    <w:rsid w:val="00E93339"/>
    <w:rsid w:val="00E96532"/>
    <w:rsid w:val="00E973A0"/>
    <w:rsid w:val="00EA1688"/>
    <w:rsid w:val="00EA1AFC"/>
    <w:rsid w:val="00EA2317"/>
    <w:rsid w:val="00EA4C83"/>
    <w:rsid w:val="00EB0334"/>
    <w:rsid w:val="00EB1D7E"/>
    <w:rsid w:val="00EB763D"/>
    <w:rsid w:val="00EB7FE4"/>
    <w:rsid w:val="00EC0A92"/>
    <w:rsid w:val="00EC1725"/>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3EC6"/>
    <w:rsid w:val="00F04B7C"/>
    <w:rsid w:val="00F078B5"/>
    <w:rsid w:val="00F14024"/>
    <w:rsid w:val="00F14FA3"/>
    <w:rsid w:val="00F15DB1"/>
    <w:rsid w:val="00F2213E"/>
    <w:rsid w:val="00F24297"/>
    <w:rsid w:val="00F2564A"/>
    <w:rsid w:val="00F25761"/>
    <w:rsid w:val="00F259D7"/>
    <w:rsid w:val="00F259DC"/>
    <w:rsid w:val="00F32D05"/>
    <w:rsid w:val="00F35263"/>
    <w:rsid w:val="00F35E34"/>
    <w:rsid w:val="00F403BF"/>
    <w:rsid w:val="00F4342F"/>
    <w:rsid w:val="00F45227"/>
    <w:rsid w:val="00F5045C"/>
    <w:rsid w:val="00F520C7"/>
    <w:rsid w:val="00F52A03"/>
    <w:rsid w:val="00F53AEA"/>
    <w:rsid w:val="00F55231"/>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ACC"/>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754E"/>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031C7"/>
  <w15:docId w15:val="{FC8DD740-51E7-45DE-A68B-5B05E4D9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BE60A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customStyle="1" w:styleId="RKnormalChar">
    <w:name w:val="RKnormal Char"/>
    <w:link w:val="RKnormal"/>
    <w:rsid w:val="0025284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51901">
      <w:bodyDiv w:val="1"/>
      <w:marLeft w:val="0"/>
      <w:marRight w:val="0"/>
      <w:marTop w:val="0"/>
      <w:marBottom w:val="0"/>
      <w:divBdr>
        <w:top w:val="none" w:sz="0" w:space="0" w:color="auto"/>
        <w:left w:val="none" w:sz="0" w:space="0" w:color="auto"/>
        <w:bottom w:val="none" w:sz="0" w:space="0" w:color="auto"/>
        <w:right w:val="none" w:sz="0" w:space="0" w:color="auto"/>
      </w:divBdr>
    </w:div>
    <w:div w:id="18177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881669D31C43928933E36B3ADCE9A0"/>
        <w:category>
          <w:name w:val="Allmänt"/>
          <w:gallery w:val="placeholder"/>
        </w:category>
        <w:types>
          <w:type w:val="bbPlcHdr"/>
        </w:types>
        <w:behaviors>
          <w:behavior w:val="content"/>
        </w:behaviors>
        <w:guid w:val="{05049AB7-07BA-4C28-8238-047354F27CAE}"/>
      </w:docPartPr>
      <w:docPartBody>
        <w:p w:rsidR="00395F30" w:rsidRDefault="00A217A1" w:rsidP="00A217A1">
          <w:pPr>
            <w:pStyle w:val="EC881669D31C43928933E36B3ADCE9A0"/>
          </w:pPr>
          <w:r>
            <w:rPr>
              <w:rStyle w:val="Platshllartext"/>
            </w:rPr>
            <w:t xml:space="preserve"> </w:t>
          </w:r>
        </w:p>
      </w:docPartBody>
    </w:docPart>
    <w:docPart>
      <w:docPartPr>
        <w:name w:val="5B2CD3C121DE41EDB64DF497EFF64791"/>
        <w:category>
          <w:name w:val="Allmänt"/>
          <w:gallery w:val="placeholder"/>
        </w:category>
        <w:types>
          <w:type w:val="bbPlcHdr"/>
        </w:types>
        <w:behaviors>
          <w:behavior w:val="content"/>
        </w:behaviors>
        <w:guid w:val="{6C9203D0-8EF3-4CCB-986D-80CB781301B4}"/>
      </w:docPartPr>
      <w:docPartBody>
        <w:p w:rsidR="00395F30" w:rsidRDefault="00A217A1" w:rsidP="00A217A1">
          <w:pPr>
            <w:pStyle w:val="5B2CD3C121DE41EDB64DF497EFF64791"/>
          </w:pPr>
          <w:r>
            <w:rPr>
              <w:rStyle w:val="Platshllartext"/>
            </w:rPr>
            <w:t xml:space="preserve"> </w:t>
          </w:r>
        </w:p>
      </w:docPartBody>
    </w:docPart>
    <w:docPart>
      <w:docPartPr>
        <w:name w:val="E3AAE95B4DF340FCBE4EA6DBD99543B6"/>
        <w:category>
          <w:name w:val="Allmänt"/>
          <w:gallery w:val="placeholder"/>
        </w:category>
        <w:types>
          <w:type w:val="bbPlcHdr"/>
        </w:types>
        <w:behaviors>
          <w:behavior w:val="content"/>
        </w:behaviors>
        <w:guid w:val="{1B727C46-D74B-44EC-96E1-193D438854CF}"/>
      </w:docPartPr>
      <w:docPartBody>
        <w:p w:rsidR="00395F30" w:rsidRDefault="00A217A1" w:rsidP="00A217A1">
          <w:pPr>
            <w:pStyle w:val="E3AAE95B4DF340FCBE4EA6DBD99543B6"/>
          </w:pPr>
          <w:r>
            <w:rPr>
              <w:rStyle w:val="Platshllartext"/>
            </w:rPr>
            <w:t xml:space="preserve"> </w:t>
          </w:r>
        </w:p>
      </w:docPartBody>
    </w:docPart>
    <w:docPart>
      <w:docPartPr>
        <w:name w:val="715FA4BE4F8B415CA3B436A2AE66D459"/>
        <w:category>
          <w:name w:val="Allmänt"/>
          <w:gallery w:val="placeholder"/>
        </w:category>
        <w:types>
          <w:type w:val="bbPlcHdr"/>
        </w:types>
        <w:behaviors>
          <w:behavior w:val="content"/>
        </w:behaviors>
        <w:guid w:val="{D8F98061-B919-4B77-9492-4F88EA9244B0}"/>
      </w:docPartPr>
      <w:docPartBody>
        <w:p w:rsidR="00395F30" w:rsidRDefault="00A217A1" w:rsidP="00A217A1">
          <w:pPr>
            <w:pStyle w:val="715FA4BE4F8B415CA3B436A2AE66D459"/>
          </w:pPr>
          <w:r>
            <w:rPr>
              <w:rStyle w:val="Platshllartext"/>
            </w:rPr>
            <w:t xml:space="preserve"> </w:t>
          </w:r>
        </w:p>
      </w:docPartBody>
    </w:docPart>
    <w:docPart>
      <w:docPartPr>
        <w:name w:val="C6E934E376C043F6923FDA361DD25A34"/>
        <w:category>
          <w:name w:val="Allmänt"/>
          <w:gallery w:val="placeholder"/>
        </w:category>
        <w:types>
          <w:type w:val="bbPlcHdr"/>
        </w:types>
        <w:behaviors>
          <w:behavior w:val="content"/>
        </w:behaviors>
        <w:guid w:val="{6ADE627C-2CAA-40BB-B0AB-B389F3CB499F}"/>
      </w:docPartPr>
      <w:docPartBody>
        <w:p w:rsidR="00395F30" w:rsidRDefault="00A217A1" w:rsidP="00A217A1">
          <w:pPr>
            <w:pStyle w:val="C6E934E376C043F6923FDA361DD25A3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A1"/>
    <w:rsid w:val="00085C67"/>
    <w:rsid w:val="001A648B"/>
    <w:rsid w:val="00395F30"/>
    <w:rsid w:val="0047269B"/>
    <w:rsid w:val="00713883"/>
    <w:rsid w:val="00756CAF"/>
    <w:rsid w:val="007C1D52"/>
    <w:rsid w:val="008F226E"/>
    <w:rsid w:val="00A21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08B15CE04A04FBD975C9A4EA0260026">
    <w:name w:val="508B15CE04A04FBD975C9A4EA0260026"/>
    <w:rsid w:val="00A217A1"/>
  </w:style>
  <w:style w:type="character" w:styleId="Platshllartext">
    <w:name w:val="Placeholder Text"/>
    <w:basedOn w:val="Standardstycketeckensnitt"/>
    <w:uiPriority w:val="99"/>
    <w:semiHidden/>
    <w:rsid w:val="00A217A1"/>
    <w:rPr>
      <w:noProof w:val="0"/>
      <w:color w:val="808080"/>
    </w:rPr>
  </w:style>
  <w:style w:type="paragraph" w:customStyle="1" w:styleId="CD08E147D4BD4149B7C0459FD75D76E1">
    <w:name w:val="CD08E147D4BD4149B7C0459FD75D76E1"/>
    <w:rsid w:val="00A217A1"/>
  </w:style>
  <w:style w:type="paragraph" w:customStyle="1" w:styleId="E845C1305ADE4B56AA46C84EDFB08657">
    <w:name w:val="E845C1305ADE4B56AA46C84EDFB08657"/>
    <w:rsid w:val="00A217A1"/>
  </w:style>
  <w:style w:type="paragraph" w:customStyle="1" w:styleId="5DF146841405414BA3B575FC0A01B5E6">
    <w:name w:val="5DF146841405414BA3B575FC0A01B5E6"/>
    <w:rsid w:val="00A217A1"/>
  </w:style>
  <w:style w:type="paragraph" w:customStyle="1" w:styleId="EC881669D31C43928933E36B3ADCE9A0">
    <w:name w:val="EC881669D31C43928933E36B3ADCE9A0"/>
    <w:rsid w:val="00A217A1"/>
  </w:style>
  <w:style w:type="paragraph" w:customStyle="1" w:styleId="5B2CD3C121DE41EDB64DF497EFF64791">
    <w:name w:val="5B2CD3C121DE41EDB64DF497EFF64791"/>
    <w:rsid w:val="00A217A1"/>
  </w:style>
  <w:style w:type="paragraph" w:customStyle="1" w:styleId="68434AA5F99A49E6A26E49F4F12111A9">
    <w:name w:val="68434AA5F99A49E6A26E49F4F12111A9"/>
    <w:rsid w:val="00A217A1"/>
  </w:style>
  <w:style w:type="paragraph" w:customStyle="1" w:styleId="F5E31A8955C149F180187B5AE35B19A8">
    <w:name w:val="F5E31A8955C149F180187B5AE35B19A8"/>
    <w:rsid w:val="00A217A1"/>
  </w:style>
  <w:style w:type="paragraph" w:customStyle="1" w:styleId="D5F3F7DF017E4A9C8A404BCAAFDBCDF3">
    <w:name w:val="D5F3F7DF017E4A9C8A404BCAAFDBCDF3"/>
    <w:rsid w:val="00A217A1"/>
  </w:style>
  <w:style w:type="paragraph" w:customStyle="1" w:styleId="E3AAE95B4DF340FCBE4EA6DBD99543B6">
    <w:name w:val="E3AAE95B4DF340FCBE4EA6DBD99543B6"/>
    <w:rsid w:val="00A217A1"/>
  </w:style>
  <w:style w:type="paragraph" w:customStyle="1" w:styleId="715FA4BE4F8B415CA3B436A2AE66D459">
    <w:name w:val="715FA4BE4F8B415CA3B436A2AE66D459"/>
    <w:rsid w:val="00A217A1"/>
  </w:style>
  <w:style w:type="paragraph" w:customStyle="1" w:styleId="97FDBC39DBAC49639FD36AA95C6B88F0">
    <w:name w:val="97FDBC39DBAC49639FD36AA95C6B88F0"/>
    <w:rsid w:val="00A217A1"/>
  </w:style>
  <w:style w:type="paragraph" w:customStyle="1" w:styleId="CEF336D62C6E4DCFB174B48A8B685D00">
    <w:name w:val="CEF336D62C6E4DCFB174B48A8B685D00"/>
    <w:rsid w:val="00A217A1"/>
  </w:style>
  <w:style w:type="paragraph" w:customStyle="1" w:styleId="1DE64CC1F47C4A6F905D5FA7D7C3CC1D">
    <w:name w:val="1DE64CC1F47C4A6F905D5FA7D7C3CC1D"/>
    <w:rsid w:val="00A217A1"/>
  </w:style>
  <w:style w:type="paragraph" w:customStyle="1" w:styleId="D8CBFF9014574822BF94A5A953DE8532">
    <w:name w:val="D8CBFF9014574822BF94A5A953DE8532"/>
    <w:rsid w:val="00A217A1"/>
  </w:style>
  <w:style w:type="paragraph" w:customStyle="1" w:styleId="67136009CADD46D69E387303CA3FA1EC">
    <w:name w:val="67136009CADD46D69E387303CA3FA1EC"/>
    <w:rsid w:val="00A217A1"/>
  </w:style>
  <w:style w:type="paragraph" w:customStyle="1" w:styleId="C6E934E376C043F6923FDA361DD25A34">
    <w:name w:val="C6E934E376C043F6923FDA361DD25A34"/>
    <w:rsid w:val="00A217A1"/>
  </w:style>
  <w:style w:type="paragraph" w:customStyle="1" w:styleId="63D82ED3558041E68BC54384CB5549D8">
    <w:name w:val="63D82ED3558041E68BC54384CB5549D8"/>
    <w:rsid w:val="00A2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2020-06-04T00:00:00</HeaderDate>
    <Office/>
    <Dnr>M2020/00783/Ke </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B2F014BE45DC6142A0E60E3EE26E2ABE" ma:contentTypeVersion="19" ma:contentTypeDescription="Skapa ett nytt dokument." ma:contentTypeScope="" ma:versionID="e07d3c1d4fbbdee4b6293d96550ac584">
  <xsd:schema xmlns:xsd="http://www.w3.org/2001/XMLSchema" xmlns:xs="http://www.w3.org/2001/XMLSchema" xmlns:p="http://schemas.microsoft.com/office/2006/metadata/properties" xmlns:ns2="393aa91a-fcfd-4bc0-9211-36382cacc5c9" xmlns:ns3="cc625d36-bb37-4650-91b9-0c96159295ba" xmlns:ns4="989b0582-1044-4b23-819b-be44737b5277" xmlns:ns5="aeab93c3-bfb5-4859-93a9-2eebea4085ac" xmlns:ns7="4e9c2f0c-7bf8-49af-8356-cbf363fc78a7" xmlns:ns8="4576a30c-5a6a-477b-a27b-b72c78a14797" targetNamespace="http://schemas.microsoft.com/office/2006/metadata/properties" ma:root="true" ma:fieldsID="8f7a5793a54cd83e09d654048a35b8b2" ns2:_="" ns3:_="" ns4:_="" ns5:_="" ns7:_="" ns8:_="">
    <xsd:import namespace="393aa91a-fcfd-4bc0-9211-36382cacc5c9"/>
    <xsd:import namespace="cc625d36-bb37-4650-91b9-0c96159295ba"/>
    <xsd:import namespace="989b0582-1044-4b23-819b-be44737b5277"/>
    <xsd:import namespace="aeab93c3-bfb5-4859-93a9-2eebea4085ac"/>
    <xsd:import namespace="4e9c2f0c-7bf8-49af-8356-cbf363fc78a7"/>
    <xsd:import namespace="4576a30c-5a6a-477b-a27b-b72c78a1479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iarienummer" minOccurs="0"/>
                <xsd:element ref="ns4:Nyckelord" minOccurs="0"/>
                <xsd:element ref="ns5:RKOrdnaClass" minOccurs="0"/>
                <xsd:element ref="ns5:RKOrdnaCheckInComment" minOccurs="0"/>
                <xsd:element ref="ns3:k46d94c0acf84ab9a79866a9d8b1905f" minOccurs="0"/>
                <xsd:element ref="ns8:c9cd366cc722410295b9eacffbd73909"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Diarienummer" ma:index="13" nillable="true" ma:displayName="Diarienummer" ma:internalName="RecordNumber">
      <xsd:simpleType>
        <xsd:restriction base="dms:Text"/>
      </xsd:simpleType>
    </xsd:element>
    <xsd:element name="Nyckelord" ma:index="14"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xsd:simpleType>
        <xsd:restriction base="dms:Text"/>
      </xsd:simpleType>
    </xsd:element>
    <xsd:element name="RKOrdnaCheckInComment" ma:index="17"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76a30c-5a6a-477b-a27b-b72c78a14797" elementFormDefault="qualified">
    <xsd:import namespace="http://schemas.microsoft.com/office/2006/documentManagement/types"/>
    <xsd:import namespace="http://schemas.microsoft.com/office/infopath/2007/PartnerControls"/>
    <xsd:element name="c9cd366cc722410295b9eacffbd73909" ma:index="20" nillable="true" ma:taxonomy="true" ma:internalName="c9cd366cc722410295b9eacffbd73909" ma:taxonomyFieldName="RKAktivitetskategori"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6"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2020-06-04T00:00:00</HeaderDate>
    <Office/>
    <Dnr>M2020/00783/Ke </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/dep/m/EcRcAss/Riksdagsfrgor</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c5c31622-3f45-482d-9822-ff55ff25c33c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A987-3DFA-4EF1-8E9A-47A7B6B2BA48}"/>
</file>

<file path=customXml/itemProps2.xml><?xml version="1.0" encoding="utf-8"?>
<ds:datastoreItem xmlns:ds="http://schemas.openxmlformats.org/officeDocument/2006/customXml" ds:itemID="{AA7B5085-BAF3-4319-A4D5-7185A1E3380E}"/>
</file>

<file path=customXml/itemProps3.xml><?xml version="1.0" encoding="utf-8"?>
<ds:datastoreItem xmlns:ds="http://schemas.openxmlformats.org/officeDocument/2006/customXml" ds:itemID="{141EBC27-FFAC-4410-A23F-3A29163A965A}"/>
</file>

<file path=customXml/itemProps4.xml><?xml version="1.0" encoding="utf-8"?>
<ds:datastoreItem xmlns:ds="http://schemas.openxmlformats.org/officeDocument/2006/customXml" ds:itemID="{C52A0949-E70A-43EB-8A10-9E793723B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aa91a-fcfd-4bc0-9211-36382cacc5c9"/>
    <ds:schemaRef ds:uri="cc625d36-bb37-4650-91b9-0c96159295ba"/>
    <ds:schemaRef ds:uri="989b0582-1044-4b23-819b-be44737b5277"/>
    <ds:schemaRef ds:uri="aeab93c3-bfb5-4859-93a9-2eebea4085ac"/>
    <ds:schemaRef ds:uri="4e9c2f0c-7bf8-49af-8356-cbf363fc78a7"/>
    <ds:schemaRef ds:uri="4576a30c-5a6a-477b-a27b-b72c78a1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7B5085-BAF3-4319-A4D5-7185A1E3380E}">
  <ds:schemaRefs>
    <ds:schemaRef ds:uri="http://lp/documentinfo/RK"/>
  </ds:schemaRefs>
</ds:datastoreItem>
</file>

<file path=customXml/itemProps6.xml><?xml version="1.0" encoding="utf-8"?>
<ds:datastoreItem xmlns:ds="http://schemas.openxmlformats.org/officeDocument/2006/customXml" ds:itemID="{BC594317-7D7D-4EAF-BC7F-346B54559226}">
  <ds:schemaRefs>
    <ds:schemaRef ds:uri="http://schemas.microsoft.com/office/2006/metadata/customXsn"/>
  </ds:schemaRefs>
</ds:datastoreItem>
</file>

<file path=customXml/itemProps7.xml><?xml version="1.0" encoding="utf-8"?>
<ds:datastoreItem xmlns:ds="http://schemas.openxmlformats.org/officeDocument/2006/customXml" ds:itemID="{CEB61883-F75E-47BD-B6EA-6C8A74AF5672}"/>
</file>

<file path=customXml/itemProps8.xml><?xml version="1.0" encoding="utf-8"?>
<ds:datastoreItem xmlns:ds="http://schemas.openxmlformats.org/officeDocument/2006/customXml" ds:itemID="{49CAEA5B-C73F-4B60-AC6C-9B94D20B0C2A}"/>
</file>

<file path=docProps/app.xml><?xml version="1.0" encoding="utf-8"?>
<Properties xmlns="http://schemas.openxmlformats.org/officeDocument/2006/extended-properties" xmlns:vt="http://schemas.openxmlformats.org/officeDocument/2006/docPropsVTypes">
  <Template>RK Basmall</Template>
  <TotalTime>0</TotalTime>
  <Pages>2</Pages>
  <Words>521</Words>
  <Characters>2766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1393 av Kjell-Arne Ottosson (KD) Återvinning av däck.docx</dc:title>
  <dc:subject/>
  <dc:creator>Mats Bellinder</dc:creator>
  <cp:keywords/>
  <dc:description/>
  <cp:lastModifiedBy>Thomas H Pettersson</cp:lastModifiedBy>
  <cp:revision>2</cp:revision>
  <cp:lastPrinted>2020-06-02T06:23:00Z</cp:lastPrinted>
  <dcterms:created xsi:type="dcterms:W3CDTF">2020-06-04T13:09:00Z</dcterms:created>
  <dcterms:modified xsi:type="dcterms:W3CDTF">2020-06-04T13:09:00Z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Organisation">
    <vt:lpwstr/>
  </property>
  <property fmtid="{D5CDD505-2E9C-101B-9397-08002B2CF9AE}" pid="4" name="ActivityCategory">
    <vt:lpwstr/>
  </property>
  <property fmtid="{D5CDD505-2E9C-101B-9397-08002B2CF9AE}" pid="5" name="ContentTypeId">
    <vt:lpwstr>0x0101007DCF975C04D44161A4E6A1E30BEAF3560093B6C30A1794704D9AEDAE4402691088</vt:lpwstr>
  </property>
  <property fmtid="{D5CDD505-2E9C-101B-9397-08002B2CF9AE}" pid="6" name="_dlc_DocIdItemGuid">
    <vt:lpwstr>3d45047d-10e0-443b-ac08-90ba8fdf65ec</vt:lpwstr>
  </property>
  <property fmtid="{D5CDD505-2E9C-101B-9397-08002B2CF9AE}" pid="7" name="TaxKeyword">
    <vt:lpwstr/>
  </property>
  <property fmtid="{D5CDD505-2E9C-101B-9397-08002B2CF9AE}" pid="8" name="TaxKeywordTaxHTField">
    <vt:lpwstr/>
  </property>
  <property fmtid="{D5CDD505-2E9C-101B-9397-08002B2CF9AE}" pid="9" name="_dlc_DocId">
    <vt:lpwstr>A5R4NF7SHQ5A-1523611957-10574</vt:lpwstr>
  </property>
  <property fmtid="{D5CDD505-2E9C-101B-9397-08002B2CF9AE}" pid="10" name="_dlc_DocIdUrl">
    <vt:lpwstr>https://dhs.sp.regeringskansliet.se/dep/m/bereda/_layouts/15/DocIdRedir.aspx?ID=A5R4NF7SHQ5A-1523611957-10574, A5R4NF7SHQ5A-1523611957-10574</vt:lpwstr>
  </property>
  <property fmtid="{D5CDD505-2E9C-101B-9397-08002B2CF9AE}" pid="11" name="RKAktivitetskategori">
    <vt:lpwstr/>
  </property>
</Properties>
</file>