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ABD90" w14:textId="472B06DF" w:rsidR="00E174E6" w:rsidRDefault="00E174E6" w:rsidP="00DA0661">
      <w:pPr>
        <w:pStyle w:val="Rubrik"/>
      </w:pPr>
      <w:bookmarkStart w:id="0" w:name="Start"/>
      <w:bookmarkEnd w:id="0"/>
      <w:r>
        <w:t>Svar på fråga 2019/20:</w:t>
      </w:r>
      <w:r w:rsidR="00F82760">
        <w:t>357</w:t>
      </w:r>
      <w:r>
        <w:t xml:space="preserve"> av </w:t>
      </w:r>
      <w:r w:rsidR="00F82760">
        <w:t>Jonas Andersson</w:t>
      </w:r>
      <w:r w:rsidR="0023789C">
        <w:t xml:space="preserve"> </w:t>
      </w:r>
      <w:r>
        <w:t>(</w:t>
      </w:r>
      <w:r w:rsidR="0023789C">
        <w:t>SD</w:t>
      </w:r>
      <w:r>
        <w:t>)</w:t>
      </w:r>
      <w:r>
        <w:br/>
      </w:r>
      <w:r w:rsidR="00F82760">
        <w:t>Skuggsamhällets fortsatta tillväxt</w:t>
      </w:r>
    </w:p>
    <w:p w14:paraId="388F1320" w14:textId="79925764" w:rsidR="0023789C" w:rsidRDefault="00F82760" w:rsidP="00E174E6">
      <w:pPr>
        <w:pStyle w:val="Brdtext"/>
      </w:pPr>
      <w:r>
        <w:t>Jonas Andersson</w:t>
      </w:r>
      <w:r w:rsidR="00E174E6">
        <w:t xml:space="preserve"> har frågat </w:t>
      </w:r>
      <w:r w:rsidR="00A375AB">
        <w:t>justitie- och migrationsministern</w:t>
      </w:r>
      <w:r>
        <w:t xml:space="preserve"> vad </w:t>
      </w:r>
      <w:r w:rsidR="00A375AB">
        <w:t>han</w:t>
      </w:r>
      <w:r>
        <w:t xml:space="preserve"> avser att göra för att komma till bukt med skuggsamhället och dess utbredning i till och med högsäkerhetsmiljöer. </w:t>
      </w:r>
    </w:p>
    <w:p w14:paraId="7B1EA69D" w14:textId="77777777" w:rsidR="003B49CE" w:rsidRDefault="00A375AB" w:rsidP="003B49CE">
      <w:pPr>
        <w:pStyle w:val="Brdtext"/>
      </w:pPr>
      <w:r>
        <w:t>Frågan har överlämnats till mig.</w:t>
      </w:r>
    </w:p>
    <w:p w14:paraId="06FDEE30" w14:textId="625551BE" w:rsidR="003B49CE" w:rsidRDefault="003B49CE" w:rsidP="003B49CE">
      <w:pPr>
        <w:pStyle w:val="Brdtext"/>
      </w:pPr>
      <w:r>
        <w:t xml:space="preserve">Det finns </w:t>
      </w:r>
      <w:r w:rsidR="00EB725C">
        <w:t xml:space="preserve">ett </w:t>
      </w:r>
      <w:r>
        <w:t>omfattande regelverk om hur säkerheten ska upprätthållas på flygplatser, s.k. l</w:t>
      </w:r>
      <w:r w:rsidRPr="003B49CE">
        <w:t>uftfartsskydd</w:t>
      </w:r>
      <w:r>
        <w:t xml:space="preserve">. </w:t>
      </w:r>
      <w:r w:rsidR="00745F85">
        <w:t xml:space="preserve">Inom luftfartsskyddet är det </w:t>
      </w:r>
      <w:r w:rsidR="00745F85" w:rsidRPr="003B49CE">
        <w:t>Transportstyrelsen</w:t>
      </w:r>
      <w:r w:rsidR="00745F85">
        <w:t xml:space="preserve"> som ansvarar för t</w:t>
      </w:r>
      <w:r w:rsidR="00745F85" w:rsidRPr="003B49CE">
        <w:t>illsyn</w:t>
      </w:r>
      <w:r w:rsidR="009F3A1A">
        <w:t>en.</w:t>
      </w:r>
      <w:r w:rsidR="00745F85">
        <w:t xml:space="preserve"> A</w:t>
      </w:r>
      <w:r w:rsidR="00FE5D69" w:rsidRPr="00FE5D69">
        <w:t xml:space="preserve">ll personal som arbetar på flygplatsernas behörighetsområde </w:t>
      </w:r>
      <w:r w:rsidR="00745F85">
        <w:t xml:space="preserve">ska </w:t>
      </w:r>
      <w:r w:rsidR="00FE5D69" w:rsidRPr="00FE5D69">
        <w:t>ha godkänts i en säkerhetsprövning</w:t>
      </w:r>
      <w:r w:rsidR="00FE5D69">
        <w:t xml:space="preserve">. </w:t>
      </w:r>
      <w:r w:rsidR="00FE5D69" w:rsidRPr="00FE5D69">
        <w:t>Det gäller även leverantörer och andra företag som har tillträde till området</w:t>
      </w:r>
      <w:r w:rsidR="00FE5D69">
        <w:t xml:space="preserve">. Det är verksamhetsutövaren, alltså </w:t>
      </w:r>
      <w:r w:rsidR="00FE5D69" w:rsidRPr="00FE5D69">
        <w:t>arbetsgivaren</w:t>
      </w:r>
      <w:r w:rsidR="00FE5D69">
        <w:t>,</w:t>
      </w:r>
      <w:r w:rsidR="00FE5D69" w:rsidRPr="00FE5D69">
        <w:t xml:space="preserve"> </w:t>
      </w:r>
      <w:r w:rsidR="00FE5D69">
        <w:t xml:space="preserve">som ansvarar för att göra en säkerhetsprövning i </w:t>
      </w:r>
      <w:r w:rsidR="00FE5D69" w:rsidRPr="00FE5D69">
        <w:t>enlig</w:t>
      </w:r>
      <w:r w:rsidR="00FE5D69">
        <w:t>he</w:t>
      </w:r>
      <w:r w:rsidR="00FE5D69" w:rsidRPr="00FE5D69">
        <w:t xml:space="preserve">t </w:t>
      </w:r>
      <w:r w:rsidR="00FE5D69">
        <w:t xml:space="preserve">med </w:t>
      </w:r>
      <w:r w:rsidR="00FE5D69" w:rsidRPr="00FE5D69">
        <w:t xml:space="preserve">gällande regelverk. </w:t>
      </w:r>
    </w:p>
    <w:p w14:paraId="69FE1D7C" w14:textId="293350C4" w:rsidR="00A802A5" w:rsidRPr="00A802A5" w:rsidRDefault="00745F85" w:rsidP="003B49CE">
      <w:pPr>
        <w:pStyle w:val="Brdtext"/>
      </w:pPr>
      <w:r>
        <w:t>Bestämmelserna om säkerhetsprövning finns i</w:t>
      </w:r>
      <w:r w:rsidR="00C07232">
        <w:t xml:space="preserve"> säkerhetsskyddslagen (</w:t>
      </w:r>
      <w:r w:rsidR="00A802A5">
        <w:t>2018:585</w:t>
      </w:r>
      <w:r w:rsidR="00C07232">
        <w:t>) och säkerhetsskyddsförordningen (</w:t>
      </w:r>
      <w:r w:rsidR="005C0EB7">
        <w:t>2018:658</w:t>
      </w:r>
      <w:r w:rsidR="00C07232">
        <w:t>).</w:t>
      </w:r>
      <w:r w:rsidRPr="00745F85">
        <w:t xml:space="preserve"> Säkerhetsprövningen syftar till att </w:t>
      </w:r>
      <w:r>
        <w:t xml:space="preserve">verksamhetsutövaren ska </w:t>
      </w:r>
      <w:r w:rsidRPr="00745F85">
        <w:t xml:space="preserve">klarlägga om en person kan antas vara lojal mot de intressen som skyddas i lagen och i övrigt pålitlig från säkerhetssynpunkt. </w:t>
      </w:r>
      <w:r w:rsidR="00883DEE">
        <w:t xml:space="preserve">Verksamhetsutövaren ska göra en grundutredning och hämta in uppgifter om personliga förhållanden av betydelse för säkerhetsprövningen, t.ex. genom kontroll av intyg och en intervju. </w:t>
      </w:r>
      <w:r>
        <w:t>En</w:t>
      </w:r>
      <w:r w:rsidR="00C63005">
        <w:t xml:space="preserve"> del i säkerhetsprövningen </w:t>
      </w:r>
      <w:r>
        <w:t xml:space="preserve">är att </w:t>
      </w:r>
      <w:r w:rsidR="00C07232">
        <w:t>Transportstyrelsen</w:t>
      </w:r>
      <w:r w:rsidRPr="00745F85">
        <w:t xml:space="preserve"> </w:t>
      </w:r>
      <w:r>
        <w:t xml:space="preserve">gör en framställan </w:t>
      </w:r>
      <w:r w:rsidR="009F3A1A">
        <w:t xml:space="preserve">till Säkerhetspolisen </w:t>
      </w:r>
      <w:r>
        <w:t>om kontroll</w:t>
      </w:r>
      <w:r w:rsidR="009F3A1A">
        <w:t xml:space="preserve"> i bl.a. belastnings- och misstankeregistren</w:t>
      </w:r>
      <w:r w:rsidR="00C07232">
        <w:t>. En person som en gång registerkontrollerats för en viss anställning är så länge anställningen fortgår föremål för löpande kontroller mot registren.</w:t>
      </w:r>
      <w:r w:rsidR="00C63005" w:rsidRPr="00C63005">
        <w:t xml:space="preserve"> </w:t>
      </w:r>
      <w:r w:rsidR="00883DEE">
        <w:t>Men jag vill understryka att s</w:t>
      </w:r>
      <w:r w:rsidR="00C63005">
        <w:t xml:space="preserve">äkerhetsprövningen </w:t>
      </w:r>
      <w:r w:rsidR="00883DEE">
        <w:t xml:space="preserve">förutsätter </w:t>
      </w:r>
      <w:r w:rsidR="00C63005">
        <w:lastRenderedPageBreak/>
        <w:t xml:space="preserve">en mer allsidig personkännedom än den som en registerkontroll kan ge. </w:t>
      </w:r>
      <w:r w:rsidR="009F3A1A">
        <w:t>Ansvaret för detta ligger hos arbetsgivaren.</w:t>
      </w:r>
    </w:p>
    <w:p w14:paraId="662A6D16" w14:textId="77E60CBB" w:rsidR="005001E5" w:rsidRDefault="009F3A1A" w:rsidP="00FE2307">
      <w:pPr>
        <w:tabs>
          <w:tab w:val="num" w:pos="0"/>
        </w:tabs>
        <w:spacing w:after="100"/>
        <w:contextualSpacing/>
      </w:pPr>
      <w:r>
        <w:t xml:space="preserve">I det fall som Jonas Andersson refererar till har en person arbetat på Arlanda utan giltigt uppehålls- </w:t>
      </w:r>
      <w:r w:rsidR="00B654C8">
        <w:t xml:space="preserve">och </w:t>
      </w:r>
      <w:r>
        <w:t xml:space="preserve">arbetstillstånd. Att man ska ha giltiga tillstånd för att få </w:t>
      </w:r>
      <w:r w:rsidR="00B654C8">
        <w:t xml:space="preserve">vistas och </w:t>
      </w:r>
      <w:r>
        <w:t xml:space="preserve">arbeta i Sverige regleras inte i regelverken om luftfartsskydd eller säkerhetsskydd, utan i utlänningslagstiftningen. </w:t>
      </w:r>
      <w:bookmarkStart w:id="1" w:name="_Hlk24715099"/>
      <w:r w:rsidR="005A23C7">
        <w:t xml:space="preserve">Det är också vid kontroller genomförda av gränspolisen som det aktuella fallet har uppdagats. </w:t>
      </w:r>
      <w:r>
        <w:t xml:space="preserve"> </w:t>
      </w:r>
      <w:bookmarkEnd w:id="1"/>
    </w:p>
    <w:p w14:paraId="4BA09AD3" w14:textId="77777777" w:rsidR="009B046D" w:rsidRDefault="009B046D" w:rsidP="00FE2307">
      <w:pPr>
        <w:tabs>
          <w:tab w:val="num" w:pos="0"/>
        </w:tabs>
        <w:spacing w:after="100"/>
        <w:contextualSpacing/>
      </w:pPr>
    </w:p>
    <w:p w14:paraId="0BD4199A" w14:textId="64EE0E1E" w:rsidR="00547528" w:rsidRDefault="00547528" w:rsidP="00FE2307">
      <w:pPr>
        <w:tabs>
          <w:tab w:val="num" w:pos="0"/>
        </w:tabs>
        <w:spacing w:after="100"/>
        <w:contextualSpacing/>
      </w:pPr>
      <w:r>
        <w:t xml:space="preserve">Sedan den 1 juli 2018 har Polismyndigheten getts möjligheten att självständigt utföra arbetsplatsinspektioner </w:t>
      </w:r>
      <w:r w:rsidR="00B654C8">
        <w:t>för att</w:t>
      </w:r>
      <w:r>
        <w:t xml:space="preserve"> kontrollera att arbetsgivare inte anställt personer </w:t>
      </w:r>
      <w:r w:rsidR="00B654C8">
        <w:t>som saknar rätt att vistas eller arbeta i Sverige</w:t>
      </w:r>
      <w:r>
        <w:t xml:space="preserve">. Polismyndigheten uppger att antalet sådana inspektioner </w:t>
      </w:r>
      <w:r w:rsidR="009960DB">
        <w:t xml:space="preserve">har ökat </w:t>
      </w:r>
      <w:r>
        <w:t xml:space="preserve">och att de ger resultat. </w:t>
      </w:r>
      <w:r w:rsidR="005A23C7">
        <w:t>Samtidigt förutsätter jag att alla verksamhetsutövare på våra flygplatser fullt ut följer samtliga relevanta regelverk.</w:t>
      </w:r>
    </w:p>
    <w:p w14:paraId="40AD3F41" w14:textId="5160750F" w:rsidR="005F3F76" w:rsidRDefault="005F3F76" w:rsidP="00FE2307">
      <w:pPr>
        <w:tabs>
          <w:tab w:val="num" w:pos="0"/>
        </w:tabs>
        <w:spacing w:after="100"/>
        <w:contextualSpacing/>
      </w:pPr>
    </w:p>
    <w:p w14:paraId="7C778F1F" w14:textId="1F10A598" w:rsidR="005F3F76" w:rsidRPr="00A802A5" w:rsidRDefault="005F3F76" w:rsidP="00FE2307">
      <w:pPr>
        <w:tabs>
          <w:tab w:val="num" w:pos="0"/>
        </w:tabs>
        <w:spacing w:after="100"/>
        <w:contextualSpacing/>
      </w:pPr>
      <w:r>
        <w:t xml:space="preserve">Sverige fick synpunkter från EU-kommissionen vid den utvärdering av den svenska gränskontrollen som Jonas Andersson refererar till. Synpunkterna innehöll däremot inte det Jonas Andersson ger uttryck för och </w:t>
      </w:r>
      <w:bookmarkStart w:id="2" w:name="_GoBack"/>
      <w:r>
        <w:t>Polismyndigheten har noga framhållit att person</w:t>
      </w:r>
      <w:r w:rsidR="00AA1A8E">
        <w:t>er</w:t>
      </w:r>
      <w:r>
        <w:t xml:space="preserve"> </w:t>
      </w:r>
      <w:r w:rsidR="00AA1A8E">
        <w:t>som kommer</w:t>
      </w:r>
      <w:r w:rsidR="00AA1A8E">
        <w:t xml:space="preserve"> </w:t>
      </w:r>
      <w:r>
        <w:t>in i Sverige kontrolleras.</w:t>
      </w:r>
    </w:p>
    <w:bookmarkEnd w:id="2"/>
    <w:p w14:paraId="0F429CBD" w14:textId="77777777" w:rsidR="00C07232" w:rsidRDefault="00C07232" w:rsidP="00867ECE"/>
    <w:p w14:paraId="65E808E6" w14:textId="77777777" w:rsidR="00717EF4" w:rsidRPr="004037AB" w:rsidRDefault="00717EF4" w:rsidP="006A12F1">
      <w:pPr>
        <w:pStyle w:val="Brdtext"/>
      </w:pPr>
    </w:p>
    <w:p w14:paraId="2D2C472B" w14:textId="5945CD76" w:rsidR="00E174E6" w:rsidRPr="00C07232" w:rsidRDefault="00E174E6" w:rsidP="006A12F1">
      <w:pPr>
        <w:pStyle w:val="Brdtext"/>
        <w:rPr>
          <w:lang w:val="de-DE"/>
        </w:rPr>
      </w:pPr>
      <w:r w:rsidRPr="00C07232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79CEE4F047C44AD68AB292E9039A349C"/>
          </w:placeholder>
          <w:dataBinding w:prefixMappings="xmlns:ns0='http://lp/documentinfo/RK' " w:xpath="/ns0:DocumentInfo[1]/ns0:BaseInfo[1]/ns0:HeaderDate[1]" w:storeItemID="{76F557C5-DD14-442F-B079-E7C45ACFA567}"/>
          <w:date w:fullDate="2019-1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F3F76" w:rsidRPr="00C07232">
            <w:rPr>
              <w:lang w:val="de-DE"/>
            </w:rPr>
            <w:t>20 november 2019</w:t>
          </w:r>
        </w:sdtContent>
      </w:sdt>
    </w:p>
    <w:p w14:paraId="350FC1E6" w14:textId="77777777" w:rsidR="00E174E6" w:rsidRPr="00C07232" w:rsidRDefault="00E174E6" w:rsidP="004E7A8F">
      <w:pPr>
        <w:pStyle w:val="Brdtextutanavstnd"/>
        <w:rPr>
          <w:lang w:val="de-DE"/>
        </w:rPr>
      </w:pPr>
    </w:p>
    <w:p w14:paraId="388E53DF" w14:textId="4B5B1E0F" w:rsidR="00E174E6" w:rsidRPr="00C07232" w:rsidRDefault="004B6E3D" w:rsidP="00422A41">
      <w:pPr>
        <w:pStyle w:val="Brdtext"/>
        <w:rPr>
          <w:lang w:val="de-DE"/>
        </w:rPr>
      </w:pPr>
      <w:r>
        <w:rPr>
          <w:lang w:val="de-DE"/>
        </w:rPr>
        <w:t>Mikael Damberg</w:t>
      </w:r>
    </w:p>
    <w:p w14:paraId="47345825" w14:textId="77777777" w:rsidR="00E174E6" w:rsidRPr="00C07232" w:rsidRDefault="00E174E6" w:rsidP="00DB48AB">
      <w:pPr>
        <w:pStyle w:val="Brdtext"/>
        <w:rPr>
          <w:lang w:val="de-DE"/>
        </w:rPr>
      </w:pPr>
    </w:p>
    <w:sectPr w:rsidR="00E174E6" w:rsidRPr="00C07232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2C2B3" w14:textId="77777777" w:rsidR="00A91057" w:rsidRDefault="00A91057" w:rsidP="00A87A54">
      <w:pPr>
        <w:spacing w:after="0" w:line="240" w:lineRule="auto"/>
      </w:pPr>
      <w:r>
        <w:separator/>
      </w:r>
    </w:p>
  </w:endnote>
  <w:endnote w:type="continuationSeparator" w:id="0">
    <w:p w14:paraId="015C41DF" w14:textId="77777777" w:rsidR="00A91057" w:rsidRDefault="00A9105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632127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E26EBD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E884CC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9FB08A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DF570A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8D9B58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156C53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65E0ED3" w14:textId="77777777" w:rsidTr="00C26068">
      <w:trPr>
        <w:trHeight w:val="227"/>
      </w:trPr>
      <w:tc>
        <w:tcPr>
          <w:tcW w:w="4074" w:type="dxa"/>
        </w:tcPr>
        <w:p w14:paraId="3315423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1996FA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16B795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ABD02" w14:textId="77777777" w:rsidR="00A91057" w:rsidRDefault="00A91057" w:rsidP="00A87A54">
      <w:pPr>
        <w:spacing w:after="0" w:line="240" w:lineRule="auto"/>
      </w:pPr>
      <w:r>
        <w:separator/>
      </w:r>
    </w:p>
  </w:footnote>
  <w:footnote w:type="continuationSeparator" w:id="0">
    <w:p w14:paraId="6380302D" w14:textId="77777777" w:rsidR="00A91057" w:rsidRDefault="00A9105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174E6" w14:paraId="31E07773" w14:textId="77777777" w:rsidTr="00C93EBA">
      <w:trPr>
        <w:trHeight w:val="227"/>
      </w:trPr>
      <w:tc>
        <w:tcPr>
          <w:tcW w:w="5534" w:type="dxa"/>
        </w:tcPr>
        <w:p w14:paraId="4BC4AC06" w14:textId="77777777" w:rsidR="00E174E6" w:rsidRPr="007D73AB" w:rsidRDefault="00E174E6">
          <w:pPr>
            <w:pStyle w:val="Sidhuvud"/>
          </w:pPr>
        </w:p>
      </w:tc>
      <w:tc>
        <w:tcPr>
          <w:tcW w:w="3170" w:type="dxa"/>
          <w:vAlign w:val="bottom"/>
        </w:tcPr>
        <w:p w14:paraId="53082D2F" w14:textId="77777777" w:rsidR="00E174E6" w:rsidRPr="007D73AB" w:rsidRDefault="00E174E6" w:rsidP="00340DE0">
          <w:pPr>
            <w:pStyle w:val="Sidhuvud"/>
          </w:pPr>
        </w:p>
      </w:tc>
      <w:tc>
        <w:tcPr>
          <w:tcW w:w="1134" w:type="dxa"/>
        </w:tcPr>
        <w:p w14:paraId="7BBA3717" w14:textId="77777777" w:rsidR="00E174E6" w:rsidRDefault="00E174E6" w:rsidP="005A703A">
          <w:pPr>
            <w:pStyle w:val="Sidhuvud"/>
          </w:pPr>
        </w:p>
      </w:tc>
    </w:tr>
    <w:tr w:rsidR="00E174E6" w14:paraId="148BB39E" w14:textId="77777777" w:rsidTr="00C93EBA">
      <w:trPr>
        <w:trHeight w:val="1928"/>
      </w:trPr>
      <w:tc>
        <w:tcPr>
          <w:tcW w:w="5534" w:type="dxa"/>
        </w:tcPr>
        <w:p w14:paraId="0B5347A1" w14:textId="77777777" w:rsidR="00E174E6" w:rsidRPr="00340DE0" w:rsidRDefault="00E174E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8B99851" wp14:editId="131528F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4EF9E98" w14:textId="77777777" w:rsidR="00E174E6" w:rsidRPr="00710A6C" w:rsidRDefault="00E174E6" w:rsidP="00EE3C0F">
          <w:pPr>
            <w:pStyle w:val="Sidhuvud"/>
            <w:rPr>
              <w:b/>
            </w:rPr>
          </w:pPr>
        </w:p>
        <w:p w14:paraId="47A3DC0C" w14:textId="77777777" w:rsidR="00E174E6" w:rsidRDefault="00E174E6" w:rsidP="00EE3C0F">
          <w:pPr>
            <w:pStyle w:val="Sidhuvud"/>
          </w:pPr>
        </w:p>
        <w:p w14:paraId="743DA65A" w14:textId="77777777" w:rsidR="00E174E6" w:rsidRDefault="00E174E6" w:rsidP="00EE3C0F">
          <w:pPr>
            <w:pStyle w:val="Sidhuvud"/>
          </w:pPr>
        </w:p>
        <w:p w14:paraId="7C23BD68" w14:textId="77777777" w:rsidR="00E174E6" w:rsidRDefault="00E174E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C306B74464F41B19CAC4A74542F91DE"/>
            </w:placeholder>
            <w:dataBinding w:prefixMappings="xmlns:ns0='http://lp/documentinfo/RK' " w:xpath="/ns0:DocumentInfo[1]/ns0:BaseInfo[1]/ns0:Dnr[1]" w:storeItemID="{76F557C5-DD14-442F-B079-E7C45ACFA567}"/>
            <w:text/>
          </w:sdtPr>
          <w:sdtEndPr/>
          <w:sdtContent>
            <w:p w14:paraId="02264296" w14:textId="7BD1B9CD" w:rsidR="00E174E6" w:rsidRDefault="005F3F76" w:rsidP="00EE3C0F">
              <w:pPr>
                <w:pStyle w:val="Sidhuvud"/>
              </w:pPr>
              <w:r>
                <w:t>Ju2019/03698/POL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6A5138AF0064028BDB144FCAFAAAACB"/>
            </w:placeholder>
            <w:showingPlcHdr/>
            <w:dataBinding w:prefixMappings="xmlns:ns0='http://lp/documentinfo/RK' " w:xpath="/ns0:DocumentInfo[1]/ns0:BaseInfo[1]/ns0:DocNumber[1]" w:storeItemID="{76F557C5-DD14-442F-B079-E7C45ACFA567}"/>
            <w:text/>
          </w:sdtPr>
          <w:sdtEndPr/>
          <w:sdtContent>
            <w:p w14:paraId="10D51517" w14:textId="551F5E0D" w:rsidR="00E174E6" w:rsidRDefault="00E174E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996C75B" w14:textId="77777777" w:rsidR="00E174E6" w:rsidRDefault="00E174E6" w:rsidP="00EE3C0F">
          <w:pPr>
            <w:pStyle w:val="Sidhuvud"/>
          </w:pPr>
        </w:p>
      </w:tc>
      <w:tc>
        <w:tcPr>
          <w:tcW w:w="1134" w:type="dxa"/>
        </w:tcPr>
        <w:p w14:paraId="086AE127" w14:textId="77777777" w:rsidR="00E174E6" w:rsidRDefault="00E174E6" w:rsidP="0094502D">
          <w:pPr>
            <w:pStyle w:val="Sidhuvud"/>
          </w:pPr>
        </w:p>
        <w:p w14:paraId="074C48A6" w14:textId="77777777" w:rsidR="00E174E6" w:rsidRPr="0094502D" w:rsidRDefault="00E174E6" w:rsidP="00EC71A6">
          <w:pPr>
            <w:pStyle w:val="Sidhuvud"/>
          </w:pPr>
        </w:p>
      </w:tc>
    </w:tr>
    <w:tr w:rsidR="00E174E6" w14:paraId="1705305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EE5294117DD4562B175DDD10CFBFEE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E76676D" w14:textId="77777777" w:rsidR="00E174E6" w:rsidRPr="00E174E6" w:rsidRDefault="00E174E6" w:rsidP="00340DE0">
              <w:pPr>
                <w:pStyle w:val="Sidhuvud"/>
                <w:rPr>
                  <w:b/>
                </w:rPr>
              </w:pPr>
              <w:r w:rsidRPr="00E174E6">
                <w:rPr>
                  <w:b/>
                </w:rPr>
                <w:t>Justitiedepartementet</w:t>
              </w:r>
            </w:p>
            <w:p w14:paraId="2F6A8ED3" w14:textId="246ECF2E" w:rsidR="00E174E6" w:rsidRPr="00340DE0" w:rsidRDefault="005C0EB7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86795BFD2184A1C9AF833D1B7A0F19E"/>
          </w:placeholder>
          <w:dataBinding w:prefixMappings="xmlns:ns0='http://lp/documentinfo/RK' " w:xpath="/ns0:DocumentInfo[1]/ns0:BaseInfo[1]/ns0:Recipient[1]" w:storeItemID="{76F557C5-DD14-442F-B079-E7C45ACFA567}"/>
          <w:text w:multiLine="1"/>
        </w:sdtPr>
        <w:sdtEndPr/>
        <w:sdtContent>
          <w:tc>
            <w:tcPr>
              <w:tcW w:w="3170" w:type="dxa"/>
            </w:tcPr>
            <w:p w14:paraId="25F60068" w14:textId="77777777" w:rsidR="00E174E6" w:rsidRDefault="00E174E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97A61C2" w14:textId="77777777" w:rsidR="00E174E6" w:rsidRDefault="00E174E6" w:rsidP="003E6020">
          <w:pPr>
            <w:pStyle w:val="Sidhuvud"/>
          </w:pPr>
        </w:p>
      </w:tc>
    </w:tr>
  </w:tbl>
  <w:p w14:paraId="3D1D0DF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trackRevisions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E6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65B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511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0A8"/>
    <w:rsid w:val="00076667"/>
    <w:rsid w:val="00080631"/>
    <w:rsid w:val="00082374"/>
    <w:rsid w:val="000857BC"/>
    <w:rsid w:val="000862E0"/>
    <w:rsid w:val="000873C3"/>
    <w:rsid w:val="00093408"/>
    <w:rsid w:val="00093BBF"/>
    <w:rsid w:val="0009435C"/>
    <w:rsid w:val="00097B9B"/>
    <w:rsid w:val="000A13CA"/>
    <w:rsid w:val="000A456A"/>
    <w:rsid w:val="000A5E43"/>
    <w:rsid w:val="000B56A9"/>
    <w:rsid w:val="000C31C4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75A5"/>
    <w:rsid w:val="0016294F"/>
    <w:rsid w:val="00167FA8"/>
    <w:rsid w:val="0017099B"/>
    <w:rsid w:val="00170CE4"/>
    <w:rsid w:val="00170E3E"/>
    <w:rsid w:val="0017300E"/>
    <w:rsid w:val="00173126"/>
    <w:rsid w:val="00174968"/>
    <w:rsid w:val="00176A26"/>
    <w:rsid w:val="00176C24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93F"/>
    <w:rsid w:val="001C1C7D"/>
    <w:rsid w:val="001C4980"/>
    <w:rsid w:val="001C5DC9"/>
    <w:rsid w:val="001C71A9"/>
    <w:rsid w:val="001D12FC"/>
    <w:rsid w:val="001D512F"/>
    <w:rsid w:val="001D74B7"/>
    <w:rsid w:val="001E0BD5"/>
    <w:rsid w:val="001E1A13"/>
    <w:rsid w:val="001E20CC"/>
    <w:rsid w:val="001E3D83"/>
    <w:rsid w:val="001E5DF7"/>
    <w:rsid w:val="001E6477"/>
    <w:rsid w:val="001E72EE"/>
    <w:rsid w:val="001E7A32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1D14"/>
    <w:rsid w:val="00213204"/>
    <w:rsid w:val="00213258"/>
    <w:rsid w:val="0021657C"/>
    <w:rsid w:val="0022187E"/>
    <w:rsid w:val="00222258"/>
    <w:rsid w:val="00223AD6"/>
    <w:rsid w:val="0022666A"/>
    <w:rsid w:val="00227C1C"/>
    <w:rsid w:val="00227E43"/>
    <w:rsid w:val="002315F5"/>
    <w:rsid w:val="00232EC3"/>
    <w:rsid w:val="00233D52"/>
    <w:rsid w:val="00237147"/>
    <w:rsid w:val="0023789C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060A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1CCD"/>
    <w:rsid w:val="003853E3"/>
    <w:rsid w:val="0038587E"/>
    <w:rsid w:val="00392ED4"/>
    <w:rsid w:val="00393680"/>
    <w:rsid w:val="00394D4C"/>
    <w:rsid w:val="00395C2C"/>
    <w:rsid w:val="00395D9F"/>
    <w:rsid w:val="003A1315"/>
    <w:rsid w:val="003A2E73"/>
    <w:rsid w:val="003A3071"/>
    <w:rsid w:val="003A5969"/>
    <w:rsid w:val="003A5C58"/>
    <w:rsid w:val="003B0C81"/>
    <w:rsid w:val="003B49CE"/>
    <w:rsid w:val="003C36FA"/>
    <w:rsid w:val="003C69D8"/>
    <w:rsid w:val="003C7BE0"/>
    <w:rsid w:val="003D0DD3"/>
    <w:rsid w:val="003D17EF"/>
    <w:rsid w:val="003D3535"/>
    <w:rsid w:val="003D4246"/>
    <w:rsid w:val="003D4D9F"/>
    <w:rsid w:val="003D7B03"/>
    <w:rsid w:val="003E045F"/>
    <w:rsid w:val="003E25AF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7AB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171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4EF4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1F42"/>
    <w:rsid w:val="004B3029"/>
    <w:rsid w:val="004B352B"/>
    <w:rsid w:val="004B35E7"/>
    <w:rsid w:val="004B63BF"/>
    <w:rsid w:val="004B66DA"/>
    <w:rsid w:val="004B696B"/>
    <w:rsid w:val="004B6E3D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01E5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528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23C7"/>
    <w:rsid w:val="005A3272"/>
    <w:rsid w:val="005A5193"/>
    <w:rsid w:val="005A6034"/>
    <w:rsid w:val="005A7AC1"/>
    <w:rsid w:val="005B115A"/>
    <w:rsid w:val="005B537F"/>
    <w:rsid w:val="005C0EB7"/>
    <w:rsid w:val="005C120D"/>
    <w:rsid w:val="005C15B3"/>
    <w:rsid w:val="005C6F80"/>
    <w:rsid w:val="005D07C2"/>
    <w:rsid w:val="005D7C23"/>
    <w:rsid w:val="005E2F29"/>
    <w:rsid w:val="005E400D"/>
    <w:rsid w:val="005E4E79"/>
    <w:rsid w:val="005E5CE7"/>
    <w:rsid w:val="005E790C"/>
    <w:rsid w:val="005F08C5"/>
    <w:rsid w:val="005F3F76"/>
    <w:rsid w:val="00605718"/>
    <w:rsid w:val="00605C66"/>
    <w:rsid w:val="00606310"/>
    <w:rsid w:val="00607814"/>
    <w:rsid w:val="00610D87"/>
    <w:rsid w:val="00610E88"/>
    <w:rsid w:val="00611FD6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4D04"/>
    <w:rsid w:val="006B4A30"/>
    <w:rsid w:val="006B7569"/>
    <w:rsid w:val="006C28EE"/>
    <w:rsid w:val="006C4FF1"/>
    <w:rsid w:val="006D2998"/>
    <w:rsid w:val="006D3188"/>
    <w:rsid w:val="006D5159"/>
    <w:rsid w:val="006D6779"/>
    <w:rsid w:val="006D7DD5"/>
    <w:rsid w:val="006E08FC"/>
    <w:rsid w:val="006F2588"/>
    <w:rsid w:val="006F5A7A"/>
    <w:rsid w:val="00710A6C"/>
    <w:rsid w:val="00710D98"/>
    <w:rsid w:val="00711CE9"/>
    <w:rsid w:val="00712266"/>
    <w:rsid w:val="00712593"/>
    <w:rsid w:val="00712D82"/>
    <w:rsid w:val="00716E22"/>
    <w:rsid w:val="007171AB"/>
    <w:rsid w:val="00717EF4"/>
    <w:rsid w:val="007213D0"/>
    <w:rsid w:val="00732599"/>
    <w:rsid w:val="00743E09"/>
    <w:rsid w:val="0074417F"/>
    <w:rsid w:val="00744FCC"/>
    <w:rsid w:val="00745F85"/>
    <w:rsid w:val="00747B9C"/>
    <w:rsid w:val="00750007"/>
    <w:rsid w:val="00750C93"/>
    <w:rsid w:val="00754E24"/>
    <w:rsid w:val="00757B3B"/>
    <w:rsid w:val="007618C5"/>
    <w:rsid w:val="00762582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6533F"/>
    <w:rsid w:val="00867ECE"/>
    <w:rsid w:val="008730FD"/>
    <w:rsid w:val="00873DA1"/>
    <w:rsid w:val="00875DDD"/>
    <w:rsid w:val="00881010"/>
    <w:rsid w:val="00881BC6"/>
    <w:rsid w:val="00883DEE"/>
    <w:rsid w:val="008860CC"/>
    <w:rsid w:val="00886EEE"/>
    <w:rsid w:val="00886F4C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2A7E"/>
    <w:rsid w:val="008B6135"/>
    <w:rsid w:val="008B7BEB"/>
    <w:rsid w:val="008C02B8"/>
    <w:rsid w:val="008C1F70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5B4D"/>
    <w:rsid w:val="00902BB2"/>
    <w:rsid w:val="009036E7"/>
    <w:rsid w:val="0091053B"/>
    <w:rsid w:val="00912158"/>
    <w:rsid w:val="00912945"/>
    <w:rsid w:val="009144EE"/>
    <w:rsid w:val="00915D4C"/>
    <w:rsid w:val="009279B2"/>
    <w:rsid w:val="00935814"/>
    <w:rsid w:val="00937FF2"/>
    <w:rsid w:val="0094502D"/>
    <w:rsid w:val="00946561"/>
    <w:rsid w:val="00946B39"/>
    <w:rsid w:val="00947013"/>
    <w:rsid w:val="00947F72"/>
    <w:rsid w:val="0095062C"/>
    <w:rsid w:val="00964905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0DB"/>
    <w:rsid w:val="00996279"/>
    <w:rsid w:val="009965F7"/>
    <w:rsid w:val="009A0866"/>
    <w:rsid w:val="009A4D0A"/>
    <w:rsid w:val="009A759C"/>
    <w:rsid w:val="009B046D"/>
    <w:rsid w:val="009B2F70"/>
    <w:rsid w:val="009B4594"/>
    <w:rsid w:val="009C2459"/>
    <w:rsid w:val="009C255A"/>
    <w:rsid w:val="009C2B46"/>
    <w:rsid w:val="009C43E7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3A1A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5A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02A5"/>
    <w:rsid w:val="00A8483F"/>
    <w:rsid w:val="00A870B0"/>
    <w:rsid w:val="00A8728A"/>
    <w:rsid w:val="00A87A54"/>
    <w:rsid w:val="00A91057"/>
    <w:rsid w:val="00AA105C"/>
    <w:rsid w:val="00AA1809"/>
    <w:rsid w:val="00AA1A8E"/>
    <w:rsid w:val="00AA1FFE"/>
    <w:rsid w:val="00AA72F4"/>
    <w:rsid w:val="00AB10E7"/>
    <w:rsid w:val="00AB321D"/>
    <w:rsid w:val="00AB4D25"/>
    <w:rsid w:val="00AB5033"/>
    <w:rsid w:val="00AB5298"/>
    <w:rsid w:val="00AB5519"/>
    <w:rsid w:val="00AB6313"/>
    <w:rsid w:val="00AB71DD"/>
    <w:rsid w:val="00AC15C5"/>
    <w:rsid w:val="00AD0E75"/>
    <w:rsid w:val="00AD4A3E"/>
    <w:rsid w:val="00AE77EB"/>
    <w:rsid w:val="00AE7BD8"/>
    <w:rsid w:val="00AE7D02"/>
    <w:rsid w:val="00AF0BB7"/>
    <w:rsid w:val="00AF0BDE"/>
    <w:rsid w:val="00AF0EDE"/>
    <w:rsid w:val="00AF196A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CB9"/>
    <w:rsid w:val="00B55E70"/>
    <w:rsid w:val="00B60238"/>
    <w:rsid w:val="00B640A8"/>
    <w:rsid w:val="00B64962"/>
    <w:rsid w:val="00B654C8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D21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0024"/>
    <w:rsid w:val="00BF27B2"/>
    <w:rsid w:val="00BF4F06"/>
    <w:rsid w:val="00BF534E"/>
    <w:rsid w:val="00BF5717"/>
    <w:rsid w:val="00BF66D2"/>
    <w:rsid w:val="00C01585"/>
    <w:rsid w:val="00C07232"/>
    <w:rsid w:val="00C0727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1827"/>
    <w:rsid w:val="00C63005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2C1C"/>
    <w:rsid w:val="00C93EBA"/>
    <w:rsid w:val="00C96B7D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6289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2B"/>
    <w:rsid w:val="00D13433"/>
    <w:rsid w:val="00D13D8A"/>
    <w:rsid w:val="00D20DA7"/>
    <w:rsid w:val="00D24360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02C2"/>
    <w:rsid w:val="00DE18F5"/>
    <w:rsid w:val="00DE5FB9"/>
    <w:rsid w:val="00DE73D2"/>
    <w:rsid w:val="00DF5BFB"/>
    <w:rsid w:val="00DF5CD6"/>
    <w:rsid w:val="00E022DA"/>
    <w:rsid w:val="00E03BCB"/>
    <w:rsid w:val="00E124DC"/>
    <w:rsid w:val="00E15A41"/>
    <w:rsid w:val="00E174E6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3865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25C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A32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56942"/>
    <w:rsid w:val="00F6392C"/>
    <w:rsid w:val="00F64256"/>
    <w:rsid w:val="00F66093"/>
    <w:rsid w:val="00F66657"/>
    <w:rsid w:val="00F6751E"/>
    <w:rsid w:val="00F70848"/>
    <w:rsid w:val="00F73A60"/>
    <w:rsid w:val="00F8015D"/>
    <w:rsid w:val="00F827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0D73"/>
    <w:rsid w:val="00FD4A46"/>
    <w:rsid w:val="00FD4C08"/>
    <w:rsid w:val="00FE1DCC"/>
    <w:rsid w:val="00FE2307"/>
    <w:rsid w:val="00FE2B19"/>
    <w:rsid w:val="00FE5D6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D1D896"/>
  <w15:docId w15:val="{893326A4-6E82-4642-8E38-21049AAC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306B74464F41B19CAC4A74542F91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49CFC-CA7D-4A47-A0B0-357CAD525D82}"/>
      </w:docPartPr>
      <w:docPartBody>
        <w:p w:rsidR="006C3E52" w:rsidRDefault="00833028" w:rsidP="00833028">
          <w:pPr>
            <w:pStyle w:val="9C306B74464F41B19CAC4A74542F91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A5138AF0064028BDB144FCAFAAAA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58319F-4C49-4E99-9E97-44505E9FFD4A}"/>
      </w:docPartPr>
      <w:docPartBody>
        <w:p w:rsidR="006C3E52" w:rsidRDefault="00833028" w:rsidP="00833028">
          <w:pPr>
            <w:pStyle w:val="46A5138AF0064028BDB144FCAFAAAA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E5294117DD4562B175DDD10CFBFE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BA99AF-FB6F-47EE-8B46-20ED60CF20BC}"/>
      </w:docPartPr>
      <w:docPartBody>
        <w:p w:rsidR="006C3E52" w:rsidRDefault="00833028" w:rsidP="00833028">
          <w:pPr>
            <w:pStyle w:val="DEE5294117DD4562B175DDD10CFBFE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6795BFD2184A1C9AF833D1B7A0F1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1E4A91-757F-4799-839B-5EFB841D5B13}"/>
      </w:docPartPr>
      <w:docPartBody>
        <w:p w:rsidR="006C3E52" w:rsidRDefault="00833028" w:rsidP="00833028">
          <w:pPr>
            <w:pStyle w:val="F86795BFD2184A1C9AF833D1B7A0F1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CEE4F047C44AD68AB292E9039A3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18CF6F-CB6A-40E9-A1D3-B457E6955F15}"/>
      </w:docPartPr>
      <w:docPartBody>
        <w:p w:rsidR="006C3E52" w:rsidRDefault="00833028" w:rsidP="00833028">
          <w:pPr>
            <w:pStyle w:val="79CEE4F047C44AD68AB292E9039A349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28"/>
    <w:rsid w:val="001C0333"/>
    <w:rsid w:val="00577FEA"/>
    <w:rsid w:val="006C3E52"/>
    <w:rsid w:val="00833028"/>
    <w:rsid w:val="009D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DBBA8E65BEE42919714B01F1FA9FE37">
    <w:name w:val="5DBBA8E65BEE42919714B01F1FA9FE37"/>
    <w:rsid w:val="00833028"/>
  </w:style>
  <w:style w:type="character" w:styleId="Platshllartext">
    <w:name w:val="Placeholder Text"/>
    <w:basedOn w:val="Standardstycketeckensnitt"/>
    <w:uiPriority w:val="99"/>
    <w:semiHidden/>
    <w:rsid w:val="00833028"/>
    <w:rPr>
      <w:noProof w:val="0"/>
      <w:color w:val="808080"/>
    </w:rPr>
  </w:style>
  <w:style w:type="paragraph" w:customStyle="1" w:styleId="BF1502DFCBE34DE0AC87CA213DBFE6F1">
    <w:name w:val="BF1502DFCBE34DE0AC87CA213DBFE6F1"/>
    <w:rsid w:val="00833028"/>
  </w:style>
  <w:style w:type="paragraph" w:customStyle="1" w:styleId="7A01383B8B864BB685100511A534DBF4">
    <w:name w:val="7A01383B8B864BB685100511A534DBF4"/>
    <w:rsid w:val="00833028"/>
  </w:style>
  <w:style w:type="paragraph" w:customStyle="1" w:styleId="937FD4D9D7E641F9A91E013152C520CB">
    <w:name w:val="937FD4D9D7E641F9A91E013152C520CB"/>
    <w:rsid w:val="00833028"/>
  </w:style>
  <w:style w:type="paragraph" w:customStyle="1" w:styleId="9C306B74464F41B19CAC4A74542F91DE">
    <w:name w:val="9C306B74464F41B19CAC4A74542F91DE"/>
    <w:rsid w:val="00833028"/>
  </w:style>
  <w:style w:type="paragraph" w:customStyle="1" w:styleId="46A5138AF0064028BDB144FCAFAAAACB">
    <w:name w:val="46A5138AF0064028BDB144FCAFAAAACB"/>
    <w:rsid w:val="00833028"/>
  </w:style>
  <w:style w:type="paragraph" w:customStyle="1" w:styleId="029B66ECBC6F4A37808B84A076AC060C">
    <w:name w:val="029B66ECBC6F4A37808B84A076AC060C"/>
    <w:rsid w:val="00833028"/>
  </w:style>
  <w:style w:type="paragraph" w:customStyle="1" w:styleId="63D214807FDB45B69DAED95D1DD54ABC">
    <w:name w:val="63D214807FDB45B69DAED95D1DD54ABC"/>
    <w:rsid w:val="00833028"/>
  </w:style>
  <w:style w:type="paragraph" w:customStyle="1" w:styleId="D6F26571BAF1469AAB6941420CB2458E">
    <w:name w:val="D6F26571BAF1469AAB6941420CB2458E"/>
    <w:rsid w:val="00833028"/>
  </w:style>
  <w:style w:type="paragraph" w:customStyle="1" w:styleId="DEE5294117DD4562B175DDD10CFBFEE4">
    <w:name w:val="DEE5294117DD4562B175DDD10CFBFEE4"/>
    <w:rsid w:val="00833028"/>
  </w:style>
  <w:style w:type="paragraph" w:customStyle="1" w:styleId="F86795BFD2184A1C9AF833D1B7A0F19E">
    <w:name w:val="F86795BFD2184A1C9AF833D1B7A0F19E"/>
    <w:rsid w:val="00833028"/>
  </w:style>
  <w:style w:type="paragraph" w:customStyle="1" w:styleId="1CA99B40457C493E9F867138D9D1E816">
    <w:name w:val="1CA99B40457C493E9F867138D9D1E816"/>
    <w:rsid w:val="00833028"/>
  </w:style>
  <w:style w:type="paragraph" w:customStyle="1" w:styleId="2B54FDE44D144E8DB588EF4C864B839A">
    <w:name w:val="2B54FDE44D144E8DB588EF4C864B839A"/>
    <w:rsid w:val="00833028"/>
  </w:style>
  <w:style w:type="paragraph" w:customStyle="1" w:styleId="04146BE28E7145C3AF1B414F22F1771B">
    <w:name w:val="04146BE28E7145C3AF1B414F22F1771B"/>
    <w:rsid w:val="00833028"/>
  </w:style>
  <w:style w:type="paragraph" w:customStyle="1" w:styleId="0015EC8E710C41B88DD1235F2045CD03">
    <w:name w:val="0015EC8E710C41B88DD1235F2045CD03"/>
    <w:rsid w:val="00833028"/>
  </w:style>
  <w:style w:type="paragraph" w:customStyle="1" w:styleId="DDC9B03483634F56937ABA221EFB0E58">
    <w:name w:val="DDC9B03483634F56937ABA221EFB0E58"/>
    <w:rsid w:val="00833028"/>
  </w:style>
  <w:style w:type="paragraph" w:customStyle="1" w:styleId="79CEE4F047C44AD68AB292E9039A349C">
    <w:name w:val="79CEE4F047C44AD68AB292E9039A349C"/>
    <w:rsid w:val="00833028"/>
  </w:style>
  <w:style w:type="paragraph" w:customStyle="1" w:styleId="D6097CE36DDA482DB4052FC54E898624">
    <w:name w:val="D6097CE36DDA482DB4052FC54E898624"/>
    <w:rsid w:val="00833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f949efcd-1980-4be7-9204-0c2dad51856e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D6C2FF3845F5C4D9134F80A16578247" ma:contentTypeVersion="12" ma:contentTypeDescription="Skapa nytt dokument med möjlighet att välja RK-mall" ma:contentTypeScope="" ma:versionID="f42a09bf01e76ca7ab359df8ba0cd306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5429eb68-8afa-474e-a293-a9fa933f1d84" targetNamespace="http://schemas.microsoft.com/office/2006/metadata/properties" ma:root="true" ma:fieldsID="81a116dcd6ae280bc7d2339443f7d136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5429eb68-8afa-474e-a293-a9fa933f1d84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edf08d5f-4a1a-4e9c-aae5-0babdd7c43bc}" ma:internalName="TaxCatchAll" ma:showField="CatchAllData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edf08d5f-4a1a-4e9c-aae5-0babdd7c43bc}" ma:internalName="TaxCatchAllLabel" ma:readOnly="true" ma:showField="CatchAllDataLabel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2019-11-20T00:00:00</HeaderDate>
    <Office/>
    <Dnr>Ju2019/03698/POL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442C5-7A4B-4C80-B6B4-235D7B77FBE9}"/>
</file>

<file path=customXml/itemProps2.xml><?xml version="1.0" encoding="utf-8"?>
<ds:datastoreItem xmlns:ds="http://schemas.openxmlformats.org/officeDocument/2006/customXml" ds:itemID="{7F4A1209-C0F5-4E8E-A8BF-15DB0AB83F76}"/>
</file>

<file path=customXml/itemProps3.xml><?xml version="1.0" encoding="utf-8"?>
<ds:datastoreItem xmlns:ds="http://schemas.openxmlformats.org/officeDocument/2006/customXml" ds:itemID="{EE7AC321-9C40-4141-B6AC-62503BBB6B2D}"/>
</file>

<file path=customXml/itemProps4.xml><?xml version="1.0" encoding="utf-8"?>
<ds:datastoreItem xmlns:ds="http://schemas.openxmlformats.org/officeDocument/2006/customXml" ds:itemID="{B49F55B0-00C6-4390-8979-D1F7E8760A75}"/>
</file>

<file path=customXml/itemProps5.xml><?xml version="1.0" encoding="utf-8"?>
<ds:datastoreItem xmlns:ds="http://schemas.openxmlformats.org/officeDocument/2006/customXml" ds:itemID="{8CBB3B8C-8092-4227-AF37-3760927AE781}"/>
</file>

<file path=customXml/itemProps6.xml><?xml version="1.0" encoding="utf-8"?>
<ds:datastoreItem xmlns:ds="http://schemas.openxmlformats.org/officeDocument/2006/customXml" ds:itemID="{A903DE50-4913-4EE5-BD74-264611148C41}"/>
</file>

<file path=customXml/itemProps7.xml><?xml version="1.0" encoding="utf-8"?>
<ds:datastoreItem xmlns:ds="http://schemas.openxmlformats.org/officeDocument/2006/customXml" ds:itemID="{76F557C5-DD14-442F-B079-E7C45ACFA567}"/>
</file>

<file path=customXml/itemProps8.xml><?xml version="1.0" encoding="utf-8"?>
<ds:datastoreItem xmlns:ds="http://schemas.openxmlformats.org/officeDocument/2006/customXml" ds:itemID="{4581B0B9-5AF3-4D77-9BBA-3D5AA251BA2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466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357.docx</dc:title>
  <dc:subject/>
  <dc:creator>Anna Björnemo</dc:creator>
  <cp:keywords/>
  <dc:description/>
  <cp:lastModifiedBy>Jenny Timerdal</cp:lastModifiedBy>
  <cp:revision>3</cp:revision>
  <cp:lastPrinted>2019-11-18T09:13:00Z</cp:lastPrinted>
  <dcterms:created xsi:type="dcterms:W3CDTF">2019-11-18T09:13:00Z</dcterms:created>
  <dcterms:modified xsi:type="dcterms:W3CDTF">2019-11-18T09:18:00Z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5bd40843-3d09-410a-b08e-78779250d59c</vt:lpwstr>
  </property>
</Properties>
</file>