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7D4AB" w14:textId="77777777" w:rsidR="008F3A4A" w:rsidRDefault="00AA5669" w:rsidP="009A1320">
      <w:pPr>
        <w:pStyle w:val="Rubrik"/>
        <w:spacing w:after="360"/>
      </w:pPr>
      <w:r>
        <w:t>Svar på fråga 201</w:t>
      </w:r>
      <w:r w:rsidR="00004670">
        <w:t>8</w:t>
      </w:r>
      <w:r>
        <w:t>/1</w:t>
      </w:r>
      <w:r w:rsidR="00004670">
        <w:t>9</w:t>
      </w:r>
      <w:r>
        <w:t>:</w:t>
      </w:r>
      <w:r w:rsidR="00F27A89">
        <w:t>133</w:t>
      </w:r>
      <w:r w:rsidR="002122D8">
        <w:t xml:space="preserve"> </w:t>
      </w:r>
      <w:r w:rsidR="00004670">
        <w:t>av Tomas Tobé</w:t>
      </w:r>
      <w:r w:rsidR="00B50BEB">
        <w:t xml:space="preserve"> </w:t>
      </w:r>
      <w:r w:rsidR="00D728D7">
        <w:t>(</w:t>
      </w:r>
      <w:r w:rsidR="00004670">
        <w:t>M</w:t>
      </w:r>
      <w:r>
        <w:t xml:space="preserve">) </w:t>
      </w:r>
    </w:p>
    <w:p w14:paraId="3106792A" w14:textId="77777777" w:rsidR="00E50661" w:rsidRDefault="00F27A89" w:rsidP="009A1320">
      <w:pPr>
        <w:pStyle w:val="Rubrik"/>
        <w:spacing w:after="360"/>
      </w:pPr>
      <w:r>
        <w:t>Höjda polislöner enligt riksdagens beslut</w:t>
      </w:r>
    </w:p>
    <w:p w14:paraId="60632050" w14:textId="77777777" w:rsidR="00004670" w:rsidRDefault="00004670" w:rsidP="00147164">
      <w:pPr>
        <w:pStyle w:val="Brdtext"/>
      </w:pPr>
      <w:r>
        <w:t>Tomas Tobé</w:t>
      </w:r>
      <w:r w:rsidR="00BD37DC" w:rsidRPr="000D351D">
        <w:t xml:space="preserve"> </w:t>
      </w:r>
      <w:r w:rsidR="002E506F" w:rsidRPr="000D351D">
        <w:t>har</w:t>
      </w:r>
      <w:r w:rsidR="00CF6BF5" w:rsidRPr="000D351D">
        <w:t xml:space="preserve"> </w:t>
      </w:r>
      <w:r w:rsidR="002E506F" w:rsidRPr="000D351D">
        <w:t xml:space="preserve">frågat </w:t>
      </w:r>
      <w:r>
        <w:t xml:space="preserve">om jag </w:t>
      </w:r>
      <w:r w:rsidR="00F27A89">
        <w:t>a</w:t>
      </w:r>
      <w:r w:rsidR="00713F01">
        <w:t xml:space="preserve">vser att </w:t>
      </w:r>
      <w:r w:rsidR="00AF4531">
        <w:t xml:space="preserve">säkerställa att </w:t>
      </w:r>
      <w:r w:rsidR="00713F01">
        <w:t>den särskilda lönes</w:t>
      </w:r>
      <w:r w:rsidR="00F27A89">
        <w:t>a</w:t>
      </w:r>
      <w:r w:rsidR="00713F01">
        <w:t>t</w:t>
      </w:r>
      <w:r w:rsidR="00F27A89">
        <w:t xml:space="preserve">sningen blir verklighet så att polisernas löner höjs i enlighet med vad Sveriges riksdag har beslutat om. </w:t>
      </w:r>
    </w:p>
    <w:p w14:paraId="6554E1E2" w14:textId="77777777" w:rsidR="00853D59" w:rsidRDefault="00927334" w:rsidP="001C1B1E">
      <w:pPr>
        <w:pStyle w:val="Brdtext"/>
      </w:pPr>
      <w:r>
        <w:t xml:space="preserve">I den budget som </w:t>
      </w:r>
      <w:r w:rsidRPr="00555C85">
        <w:t>beslutades</w:t>
      </w:r>
      <w:r>
        <w:t xml:space="preserve"> för 2019 avsattes 360 miljoner kronor till polisen för förbättrade villkor. </w:t>
      </w:r>
      <w:r w:rsidR="00555C85">
        <w:t xml:space="preserve">Av </w:t>
      </w:r>
      <w:r w:rsidR="00A00F53">
        <w:t xml:space="preserve">Justitieutskottets </w:t>
      </w:r>
      <w:r w:rsidR="00555C85">
        <w:t>betänkande</w:t>
      </w:r>
      <w:r w:rsidR="00890F0B">
        <w:t xml:space="preserve"> avseende utgiftsområde 4 </w:t>
      </w:r>
      <w:r w:rsidR="002B23AA">
        <w:t>R</w:t>
      </w:r>
      <w:r w:rsidR="00890F0B">
        <w:t>ättsväsendet</w:t>
      </w:r>
      <w:r w:rsidR="00904172">
        <w:t xml:space="preserve"> (bet. 2018/19:JuU1)</w:t>
      </w:r>
      <w:r w:rsidR="00890F0B">
        <w:t>,</w:t>
      </w:r>
      <w:r w:rsidR="00555C85">
        <w:t xml:space="preserve"> framgår</w:t>
      </w:r>
      <w:r>
        <w:t xml:space="preserve"> att medlen ska fördelas av Polismyndigheten, som ska samråda med </w:t>
      </w:r>
      <w:r w:rsidR="003060D3">
        <w:t xml:space="preserve">berörda </w:t>
      </w:r>
      <w:r>
        <w:t>parter</w:t>
      </w:r>
      <w:r w:rsidR="003060D3">
        <w:t xml:space="preserve"> inom Polismyndigheten</w:t>
      </w:r>
      <w:r>
        <w:t>.</w:t>
      </w:r>
      <w:r w:rsidR="00280574">
        <w:t xml:space="preserve"> </w:t>
      </w:r>
      <w:r w:rsidR="001C1B1E">
        <w:t>De</w:t>
      </w:r>
      <w:r w:rsidR="00863897">
        <w:t xml:space="preserve">legeringen inom staten är långtgående </w:t>
      </w:r>
      <w:r w:rsidR="001C1B1E">
        <w:t xml:space="preserve"> och det har rådit enighet i riksdagen om denna princip sedan </w:t>
      </w:r>
      <w:r w:rsidR="00863897">
        <w:t>mitten på 1990-talet.</w:t>
      </w:r>
    </w:p>
    <w:p w14:paraId="2A5D53CE" w14:textId="11D4AA23" w:rsidR="00853D59" w:rsidRDefault="001C1B1E" w:rsidP="00927334">
      <w:pPr>
        <w:pStyle w:val="Brdtext"/>
      </w:pPr>
      <w:r>
        <w:t>Regeringen är fast besluten om att fullfölja resurssatsningen på och utveck-lingen av Polismyndigheten. Sedan är jag övertygad om att parterna kan förvalta de ökade resurser som Polismyndigheten fått så att o</w:t>
      </w:r>
      <w:bookmarkStart w:id="0" w:name="_GoBack"/>
      <w:bookmarkEnd w:id="0"/>
      <w:r>
        <w:t>rganisationen ges möjlighet till att utveckla löner och andra villkor i förhandlingar med arbetstagarorganisationer</w:t>
      </w:r>
      <w:r w:rsidR="004B566D">
        <w:t>n</w:t>
      </w:r>
      <w:r>
        <w:t>a samtidigt som myndigheten växer med fler medarbetare.</w:t>
      </w:r>
    </w:p>
    <w:p w14:paraId="7E827FBB" w14:textId="2801B8E1" w:rsidR="003E0E39" w:rsidRDefault="00914679" w:rsidP="00927334">
      <w:pPr>
        <w:pStyle w:val="Brdtext"/>
      </w:pPr>
      <w:r>
        <w:t>A</w:t>
      </w:r>
      <w:r w:rsidR="009F22B6">
        <w:t xml:space="preserve">ttraktiviteten i polisyrket ska förstärkas </w:t>
      </w:r>
      <w:r w:rsidR="0051495B">
        <w:t>och de polisanställda ska</w:t>
      </w:r>
      <w:r w:rsidR="003E0E39">
        <w:t xml:space="preserve"> få stöd av rejäla resurser, samordnade myndigheter och effektivare lagstiftning. </w:t>
      </w:r>
      <w:r w:rsidR="005E7E2F">
        <w:t>Jag och regeringen agerar med kraft på flera</w:t>
      </w:r>
      <w:r w:rsidR="00B331BA">
        <w:t xml:space="preserve"> fronter, men lönebildningsprocessen ska</w:t>
      </w:r>
      <w:r w:rsidR="00C94C8F">
        <w:t xml:space="preserve">, så som utskottet framhåller, </w:t>
      </w:r>
      <w:r w:rsidR="00B331BA">
        <w:t xml:space="preserve">skötas </w:t>
      </w:r>
      <w:r w:rsidR="001C7B8D">
        <w:t xml:space="preserve">internt även i </w:t>
      </w:r>
      <w:r w:rsidR="001C1B1E">
        <w:t>Polismyndigheten.</w:t>
      </w:r>
      <w:r w:rsidR="00904172">
        <w:t xml:space="preserve"> </w:t>
      </w:r>
    </w:p>
    <w:p w14:paraId="6F6B2B62" w14:textId="77777777" w:rsidR="00B46039" w:rsidRDefault="00440A9C" w:rsidP="00147164">
      <w:pPr>
        <w:pStyle w:val="Brdtext"/>
      </w:pPr>
      <w:r w:rsidRPr="000D351D">
        <w:t>S</w:t>
      </w:r>
      <w:r w:rsidR="002C5DF3" w:rsidRPr="000D351D">
        <w:t xml:space="preserve">tockholm den </w:t>
      </w:r>
      <w:r w:rsidR="003E0E39">
        <w:t xml:space="preserve">13 </w:t>
      </w:r>
      <w:r w:rsidR="001E1B00">
        <w:t>februari</w:t>
      </w:r>
      <w:r w:rsidR="00C05946">
        <w:t xml:space="preserve"> 2019</w:t>
      </w:r>
    </w:p>
    <w:p w14:paraId="7D6C3194" w14:textId="77777777" w:rsidR="009A1320" w:rsidRPr="009A1320" w:rsidRDefault="009A1320" w:rsidP="00147164">
      <w:pPr>
        <w:pStyle w:val="Brdtext"/>
        <w:rPr>
          <w:sz w:val="24"/>
          <w:szCs w:val="24"/>
        </w:rPr>
      </w:pPr>
    </w:p>
    <w:p w14:paraId="3AB6F905" w14:textId="77777777" w:rsidR="00B31BFB" w:rsidRPr="000D351D" w:rsidRDefault="00C05946" w:rsidP="00147164">
      <w:pPr>
        <w:pStyle w:val="Brdtext"/>
      </w:pPr>
      <w:r>
        <w:t>Mikael Damberg</w:t>
      </w:r>
    </w:p>
    <w:sectPr w:rsidR="00B31BFB" w:rsidRPr="000D351D" w:rsidSect="00D33F7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993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EBD5F" w14:textId="77777777" w:rsidR="0007270E" w:rsidRDefault="0007270E" w:rsidP="00A87A54">
      <w:pPr>
        <w:spacing w:after="0" w:line="240" w:lineRule="auto"/>
      </w:pPr>
      <w:r>
        <w:separator/>
      </w:r>
    </w:p>
  </w:endnote>
  <w:endnote w:type="continuationSeparator" w:id="0">
    <w:p w14:paraId="7BE3D3CE" w14:textId="77777777" w:rsidR="0007270E" w:rsidRDefault="0007270E" w:rsidP="00A87A54">
      <w:pPr>
        <w:spacing w:after="0" w:line="240" w:lineRule="auto"/>
      </w:pPr>
      <w:r>
        <w:continuationSeparator/>
      </w:r>
    </w:p>
  </w:endnote>
  <w:endnote w:type="continuationNotice" w:id="1">
    <w:p w14:paraId="22B0AFA9" w14:textId="77777777" w:rsidR="0007270E" w:rsidRDefault="000727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DE05B" w14:textId="77777777" w:rsidR="00860DB7" w:rsidRDefault="00860DB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9F22B6" w:rsidRPr="00347E11" w14:paraId="21B06F75" w14:textId="77777777" w:rsidTr="00916E60">
      <w:trPr>
        <w:trHeight w:val="227"/>
        <w:jc w:val="right"/>
      </w:trPr>
      <w:tc>
        <w:tcPr>
          <w:tcW w:w="708" w:type="dxa"/>
          <w:vAlign w:val="bottom"/>
        </w:tcPr>
        <w:p w14:paraId="17292D02" w14:textId="607F70CC" w:rsidR="009F22B6" w:rsidRPr="00B62610" w:rsidRDefault="009F22B6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53D5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53D5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9F22B6" w:rsidRPr="00347E11" w14:paraId="7CA2D43A" w14:textId="77777777" w:rsidTr="00916E60">
      <w:trPr>
        <w:trHeight w:val="850"/>
        <w:jc w:val="right"/>
      </w:trPr>
      <w:tc>
        <w:tcPr>
          <w:tcW w:w="708" w:type="dxa"/>
          <w:vAlign w:val="bottom"/>
        </w:tcPr>
        <w:p w14:paraId="08B0AB28" w14:textId="77777777" w:rsidR="009F22B6" w:rsidRPr="00347E11" w:rsidRDefault="009F22B6" w:rsidP="005606BC">
          <w:pPr>
            <w:pStyle w:val="Sidfot"/>
            <w:spacing w:line="276" w:lineRule="auto"/>
            <w:jc w:val="right"/>
          </w:pPr>
        </w:p>
      </w:tc>
    </w:tr>
  </w:tbl>
  <w:p w14:paraId="0DB4A5D7" w14:textId="77777777" w:rsidR="009F22B6" w:rsidRPr="005606BC" w:rsidRDefault="009F22B6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9F22B6" w:rsidRPr="00347E11" w14:paraId="5D06AD0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1CBA85C" w14:textId="77777777" w:rsidR="009F22B6" w:rsidRPr="00347E11" w:rsidRDefault="009F22B6" w:rsidP="00347E11">
          <w:pPr>
            <w:pStyle w:val="Sidfot"/>
            <w:rPr>
              <w:sz w:val="8"/>
            </w:rPr>
          </w:pPr>
        </w:p>
      </w:tc>
    </w:tr>
    <w:tr w:rsidR="009F22B6" w:rsidRPr="00EE3C0F" w14:paraId="787B70C6" w14:textId="77777777" w:rsidTr="00C26068">
      <w:trPr>
        <w:trHeight w:val="227"/>
      </w:trPr>
      <w:tc>
        <w:tcPr>
          <w:tcW w:w="4074" w:type="dxa"/>
        </w:tcPr>
        <w:p w14:paraId="6429F7E8" w14:textId="77777777" w:rsidR="009F22B6" w:rsidRPr="00F53AEA" w:rsidRDefault="009F22B6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91868DB" w14:textId="77777777" w:rsidR="009F22B6" w:rsidRPr="00F53AEA" w:rsidRDefault="009F22B6" w:rsidP="00F53AEA">
          <w:pPr>
            <w:pStyle w:val="Sidfot"/>
            <w:spacing w:line="276" w:lineRule="auto"/>
          </w:pPr>
        </w:p>
      </w:tc>
    </w:tr>
  </w:tbl>
  <w:p w14:paraId="32A24641" w14:textId="77777777" w:rsidR="009F22B6" w:rsidRPr="00EE3C0F" w:rsidRDefault="009F22B6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DFBDD" w14:textId="77777777" w:rsidR="0007270E" w:rsidRDefault="0007270E" w:rsidP="00A87A54">
      <w:pPr>
        <w:spacing w:after="0" w:line="240" w:lineRule="auto"/>
      </w:pPr>
      <w:r>
        <w:separator/>
      </w:r>
    </w:p>
  </w:footnote>
  <w:footnote w:type="continuationSeparator" w:id="0">
    <w:p w14:paraId="1464155F" w14:textId="77777777" w:rsidR="0007270E" w:rsidRDefault="0007270E" w:rsidP="00A87A54">
      <w:pPr>
        <w:spacing w:after="0" w:line="240" w:lineRule="auto"/>
      </w:pPr>
      <w:r>
        <w:continuationSeparator/>
      </w:r>
    </w:p>
  </w:footnote>
  <w:footnote w:type="continuationNotice" w:id="1">
    <w:p w14:paraId="2C6CBF2C" w14:textId="77777777" w:rsidR="0007270E" w:rsidRDefault="000727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CD04E" w14:textId="77777777" w:rsidR="00860DB7" w:rsidRDefault="00860DB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76BC7" w14:textId="77777777" w:rsidR="00860DB7" w:rsidRDefault="00860DB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F22B6" w14:paraId="02B22F75" w14:textId="77777777" w:rsidTr="00C93EBA">
      <w:trPr>
        <w:trHeight w:val="227"/>
      </w:trPr>
      <w:tc>
        <w:tcPr>
          <w:tcW w:w="5534" w:type="dxa"/>
        </w:tcPr>
        <w:p w14:paraId="631F393A" w14:textId="77777777" w:rsidR="009F22B6" w:rsidRPr="007D73AB" w:rsidRDefault="009F22B6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44125878805540049ACD4356DEE12D71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3FE35617" w14:textId="77777777" w:rsidR="009F22B6" w:rsidRPr="007D73AB" w:rsidRDefault="009F22B6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0F6A790A" w14:textId="77777777" w:rsidR="009F22B6" w:rsidRDefault="009F22B6" w:rsidP="00916E60">
          <w:pPr>
            <w:pStyle w:val="Sidhuvud"/>
          </w:pPr>
        </w:p>
      </w:tc>
    </w:tr>
    <w:tr w:rsidR="009F22B6" w14:paraId="08CBEE79" w14:textId="77777777" w:rsidTr="00C93EBA">
      <w:trPr>
        <w:trHeight w:val="1928"/>
      </w:trPr>
      <w:tc>
        <w:tcPr>
          <w:tcW w:w="5534" w:type="dxa"/>
        </w:tcPr>
        <w:p w14:paraId="08D33F2C" w14:textId="77777777" w:rsidR="009F22B6" w:rsidRPr="00340DE0" w:rsidRDefault="009F22B6" w:rsidP="00340DE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E2F9E7E" wp14:editId="13E03373">
                <wp:extent cx="1737364" cy="493777"/>
                <wp:effectExtent l="0" t="0" r="0" b="1905"/>
                <wp:docPr id="14" name="Bildobjekt 14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32C73716169545768538FE21599D2D0B"/>
            </w:placeholder>
            <w:showingPlcHdr/>
            <w:dataBinding w:prefixMappings="xmlns:ns0='http://lp/documentinfo/RK' " w:xpath="/ns0:DocumentInfo[1]/ns0:BaseInfo[1]/ns0:DocTypeShowName[1]" w:storeItemID="{97236398-911A-43CB-93E8-ECAAA0E10B20}"/>
            <w:text/>
          </w:sdtPr>
          <w:sdtEndPr/>
          <w:sdtContent>
            <w:p w14:paraId="2B2B4026" w14:textId="6D6E1FA2" w:rsidR="009F22B6" w:rsidRPr="00710A6C" w:rsidRDefault="009F22B6" w:rsidP="00EE3C0F">
              <w:pPr>
                <w:pStyle w:val="Sidhuvud"/>
                <w:rPr>
                  <w:b/>
                </w:rPr>
              </w:pPr>
              <w:r w:rsidRPr="00710A6C">
                <w:rPr>
                  <w:rStyle w:val="Platshllartext"/>
                  <w:b/>
                </w:rPr>
                <w:t xml:space="preserve"> </w:t>
              </w:r>
            </w:p>
          </w:sdtContent>
        </w:sdt>
        <w:p w14:paraId="3548AF03" w14:textId="77777777" w:rsidR="009F22B6" w:rsidRDefault="009F22B6" w:rsidP="00EE3C0F">
          <w:pPr>
            <w:pStyle w:val="Sidhuvud"/>
          </w:pPr>
        </w:p>
        <w:p w14:paraId="406EE00B" w14:textId="77777777" w:rsidR="009F22B6" w:rsidRDefault="009F22B6" w:rsidP="00EE3C0F">
          <w:pPr>
            <w:pStyle w:val="Sidhuvud"/>
          </w:pPr>
        </w:p>
        <w:sdt>
          <w:sdtPr>
            <w:alias w:val="HeaderDate"/>
            <w:tag w:val="ccRKShow_HeaderDate"/>
            <w:id w:val="-2033410283"/>
            <w:placeholder>
              <w:docPart w:val="142C96C718E548BBB93BBF6C8B9EB83A"/>
            </w:placeholder>
            <w:showingPlcHdr/>
            <w:dataBinding w:prefixMappings="xmlns:ns0='http://lp/documentinfo/RK' " w:xpath="/ns0:DocumentInfo[1]/ns0:BaseInfo[1]/ns0:HeaderDate[1]" w:storeItemID="{97236398-911A-43CB-93E8-ECAAA0E10B20}"/>
            <w:date w:fullDate="2017-05-09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7895CEF0" w14:textId="064EE97E" w:rsidR="009F22B6" w:rsidRDefault="009F22B6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rPr>
              <w:rFonts w:cstheme="majorHAnsi"/>
              <w:szCs w:val="19"/>
            </w:rPr>
            <w:alias w:val="Dnr"/>
            <w:tag w:val="ccRKShow_Dnr"/>
            <w:id w:val="956755014"/>
            <w:placeholder>
              <w:docPart w:val="CD709AB2E9A6443FA444A5585404F365"/>
            </w:placeholder>
            <w:dataBinding w:prefixMappings="xmlns:ns0='http://lp/documentinfo/RK' " w:xpath="/ns0:DocumentInfo[1]/ns0:BaseInfo[1]/ns0:Dnr[1]" w:storeItemID="{97236398-911A-43CB-93E8-ECAAA0E10B20}"/>
            <w:text/>
          </w:sdtPr>
          <w:sdtEndPr/>
          <w:sdtContent>
            <w:p w14:paraId="2630B38B" w14:textId="1B89372B" w:rsidR="009F22B6" w:rsidRPr="007E1883" w:rsidRDefault="00860DB7" w:rsidP="00EE3C0F">
              <w:pPr>
                <w:pStyle w:val="Sidhuvud"/>
                <w:rPr>
                  <w:rFonts w:cstheme="majorHAnsi"/>
                  <w:szCs w:val="19"/>
                </w:rPr>
              </w:pPr>
              <w:r w:rsidRPr="00860DB7">
                <w:rPr>
                  <w:rFonts w:cstheme="majorHAnsi"/>
                  <w:szCs w:val="19"/>
                </w:rPr>
                <w:t>Ju2019/00383</w:t>
              </w:r>
              <w:r w:rsidR="009F22B6" w:rsidRPr="00860DB7">
                <w:rPr>
                  <w:rFonts w:cstheme="majorHAnsi"/>
                  <w:szCs w:val="19"/>
                </w:rPr>
                <w:t>/POL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BA826E26F3D94B0C9A4A31C75C3DEFBF"/>
            </w:placeholder>
            <w:showingPlcHdr/>
            <w:dataBinding w:prefixMappings="xmlns:ns0='http://lp/documentinfo/RK' " w:xpath="/ns0:DocumentInfo[1]/ns0:BaseInfo[1]/ns0:DocNumber[1]" w:storeItemID="{97236398-911A-43CB-93E8-ECAAA0E10B20}"/>
            <w:text/>
          </w:sdtPr>
          <w:sdtEndPr/>
          <w:sdtContent>
            <w:p w14:paraId="356493C5" w14:textId="45544660" w:rsidR="009F22B6" w:rsidRDefault="009F22B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E85AFD9" w14:textId="77777777" w:rsidR="009F22B6" w:rsidRDefault="009F22B6" w:rsidP="00EE3C0F">
          <w:pPr>
            <w:pStyle w:val="Sidhuvud"/>
          </w:pPr>
        </w:p>
      </w:tc>
      <w:tc>
        <w:tcPr>
          <w:tcW w:w="1134" w:type="dxa"/>
        </w:tcPr>
        <w:p w14:paraId="19B81C62" w14:textId="77777777" w:rsidR="009F22B6" w:rsidRDefault="009F22B6" w:rsidP="0094502D">
          <w:pPr>
            <w:pStyle w:val="Sidhuvud"/>
          </w:pPr>
        </w:p>
        <w:p w14:paraId="47259B84" w14:textId="77777777" w:rsidR="009F22B6" w:rsidRPr="0094502D" w:rsidRDefault="009F22B6" w:rsidP="00EC71A6">
          <w:pPr>
            <w:pStyle w:val="Sidhuvud"/>
          </w:pPr>
        </w:p>
      </w:tc>
    </w:tr>
    <w:tr w:rsidR="009F22B6" w14:paraId="3796DAD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0C0D1D5EF1E4469CB7BB00143D043EE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288516E" w14:textId="77777777" w:rsidR="009F22B6" w:rsidRDefault="009F22B6" w:rsidP="00340DE0">
              <w:pPr>
                <w:pStyle w:val="Sidhuvud"/>
                <w:rPr>
                  <w:b/>
                </w:rPr>
              </w:pPr>
              <w:r w:rsidRPr="00AA5669">
                <w:rPr>
                  <w:b/>
                </w:rPr>
                <w:t>Justitiedepartementet</w:t>
              </w:r>
            </w:p>
            <w:p w14:paraId="12A8A8A7" w14:textId="62748783" w:rsidR="009F22B6" w:rsidRPr="00340DE0" w:rsidRDefault="009F22B6" w:rsidP="002706FF">
              <w:pPr>
                <w:pStyle w:val="Sidhuvud"/>
              </w:pPr>
              <w:r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D895AC0817E044909D218B883C076AED"/>
          </w:placeholder>
          <w:dataBinding w:prefixMappings="xmlns:ns0='http://lp/documentinfo/RK' " w:xpath="/ns0:DocumentInfo[1]/ns0:BaseInfo[1]/ns0:Recipient[1]" w:storeItemID="{97236398-911A-43CB-93E8-ECAAA0E10B20}"/>
          <w:text w:multiLine="1"/>
        </w:sdtPr>
        <w:sdtEndPr/>
        <w:sdtContent>
          <w:tc>
            <w:tcPr>
              <w:tcW w:w="3170" w:type="dxa"/>
            </w:tcPr>
            <w:p w14:paraId="6B5AD147" w14:textId="77777777" w:rsidR="009F22B6" w:rsidRDefault="009F22B6" w:rsidP="00AA566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61B7CFE" w14:textId="77777777" w:rsidR="009F22B6" w:rsidRDefault="009F22B6" w:rsidP="003E6020">
          <w:pPr>
            <w:pStyle w:val="Sidhuvud"/>
          </w:pPr>
        </w:p>
      </w:tc>
    </w:tr>
  </w:tbl>
  <w:p w14:paraId="31563748" w14:textId="77777777" w:rsidR="009F22B6" w:rsidRDefault="009F22B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70B8F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EC9E4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B8B1E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44FA5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69"/>
    <w:rsid w:val="00000290"/>
    <w:rsid w:val="00001541"/>
    <w:rsid w:val="00002E6B"/>
    <w:rsid w:val="00004670"/>
    <w:rsid w:val="00004D5C"/>
    <w:rsid w:val="00005F68"/>
    <w:rsid w:val="0000672A"/>
    <w:rsid w:val="00006CA7"/>
    <w:rsid w:val="00012B00"/>
    <w:rsid w:val="000145F9"/>
    <w:rsid w:val="00014EF6"/>
    <w:rsid w:val="00017197"/>
    <w:rsid w:val="0001725B"/>
    <w:rsid w:val="000203B0"/>
    <w:rsid w:val="00025992"/>
    <w:rsid w:val="00026711"/>
    <w:rsid w:val="00031E95"/>
    <w:rsid w:val="000365DE"/>
    <w:rsid w:val="0003679E"/>
    <w:rsid w:val="00041EDC"/>
    <w:rsid w:val="00043039"/>
    <w:rsid w:val="0005297B"/>
    <w:rsid w:val="00053CAA"/>
    <w:rsid w:val="00057FE0"/>
    <w:rsid w:val="000620FD"/>
    <w:rsid w:val="00063DCB"/>
    <w:rsid w:val="00066BC9"/>
    <w:rsid w:val="0007033C"/>
    <w:rsid w:val="0007270E"/>
    <w:rsid w:val="00073B75"/>
    <w:rsid w:val="000757FC"/>
    <w:rsid w:val="00080A53"/>
    <w:rsid w:val="00081267"/>
    <w:rsid w:val="00083BD8"/>
    <w:rsid w:val="000862E0"/>
    <w:rsid w:val="000873C3"/>
    <w:rsid w:val="00093408"/>
    <w:rsid w:val="00093542"/>
    <w:rsid w:val="0009435C"/>
    <w:rsid w:val="000A218C"/>
    <w:rsid w:val="000A386F"/>
    <w:rsid w:val="000A456A"/>
    <w:rsid w:val="000B00E2"/>
    <w:rsid w:val="000C0B3C"/>
    <w:rsid w:val="000C21FF"/>
    <w:rsid w:val="000C61D1"/>
    <w:rsid w:val="000C6855"/>
    <w:rsid w:val="000D10C8"/>
    <w:rsid w:val="000D11E6"/>
    <w:rsid w:val="000D1CED"/>
    <w:rsid w:val="000D31A9"/>
    <w:rsid w:val="000D351D"/>
    <w:rsid w:val="000D4D83"/>
    <w:rsid w:val="000E02C6"/>
    <w:rsid w:val="000E12D9"/>
    <w:rsid w:val="000E491F"/>
    <w:rsid w:val="000E638A"/>
    <w:rsid w:val="000E769C"/>
    <w:rsid w:val="000F00B8"/>
    <w:rsid w:val="000F2084"/>
    <w:rsid w:val="000F6462"/>
    <w:rsid w:val="00107581"/>
    <w:rsid w:val="001139C8"/>
    <w:rsid w:val="0011413E"/>
    <w:rsid w:val="001164E7"/>
    <w:rsid w:val="00117F1E"/>
    <w:rsid w:val="0012033A"/>
    <w:rsid w:val="001203DE"/>
    <w:rsid w:val="00121002"/>
    <w:rsid w:val="00126E6B"/>
    <w:rsid w:val="00130EC3"/>
    <w:rsid w:val="00136D15"/>
    <w:rsid w:val="00137236"/>
    <w:rsid w:val="001428E2"/>
    <w:rsid w:val="001448A9"/>
    <w:rsid w:val="00147164"/>
    <w:rsid w:val="00154E01"/>
    <w:rsid w:val="00156D49"/>
    <w:rsid w:val="0016651D"/>
    <w:rsid w:val="00167F27"/>
    <w:rsid w:val="00170CE4"/>
    <w:rsid w:val="00172E15"/>
    <w:rsid w:val="0017300E"/>
    <w:rsid w:val="00173126"/>
    <w:rsid w:val="00176A26"/>
    <w:rsid w:val="00177E60"/>
    <w:rsid w:val="00190245"/>
    <w:rsid w:val="00191234"/>
    <w:rsid w:val="0019127B"/>
    <w:rsid w:val="00192350"/>
    <w:rsid w:val="00192E34"/>
    <w:rsid w:val="00194CFE"/>
    <w:rsid w:val="00195567"/>
    <w:rsid w:val="00196F77"/>
    <w:rsid w:val="00197A8A"/>
    <w:rsid w:val="001A2338"/>
    <w:rsid w:val="001A2A61"/>
    <w:rsid w:val="001A42CB"/>
    <w:rsid w:val="001A4E26"/>
    <w:rsid w:val="001A7D11"/>
    <w:rsid w:val="001B0ECF"/>
    <w:rsid w:val="001B4824"/>
    <w:rsid w:val="001C1B1E"/>
    <w:rsid w:val="001C1FFA"/>
    <w:rsid w:val="001C4980"/>
    <w:rsid w:val="001C5DC9"/>
    <w:rsid w:val="001C6C1D"/>
    <w:rsid w:val="001C71A9"/>
    <w:rsid w:val="001C7646"/>
    <w:rsid w:val="001C7B8D"/>
    <w:rsid w:val="001E1A13"/>
    <w:rsid w:val="001E1B00"/>
    <w:rsid w:val="001E72EE"/>
    <w:rsid w:val="001F0629"/>
    <w:rsid w:val="001F0736"/>
    <w:rsid w:val="001F0F68"/>
    <w:rsid w:val="001F4302"/>
    <w:rsid w:val="001F50BE"/>
    <w:rsid w:val="001F525B"/>
    <w:rsid w:val="001F6BBE"/>
    <w:rsid w:val="002006EB"/>
    <w:rsid w:val="00204079"/>
    <w:rsid w:val="002102FD"/>
    <w:rsid w:val="00211B4E"/>
    <w:rsid w:val="002122D8"/>
    <w:rsid w:val="00213204"/>
    <w:rsid w:val="00213258"/>
    <w:rsid w:val="00222258"/>
    <w:rsid w:val="00223AD6"/>
    <w:rsid w:val="00224276"/>
    <w:rsid w:val="002246E9"/>
    <w:rsid w:val="0022666A"/>
    <w:rsid w:val="00230746"/>
    <w:rsid w:val="0023184B"/>
    <w:rsid w:val="00233D52"/>
    <w:rsid w:val="00237147"/>
    <w:rsid w:val="00251439"/>
    <w:rsid w:val="00260D2D"/>
    <w:rsid w:val="00262E5C"/>
    <w:rsid w:val="0026352C"/>
    <w:rsid w:val="002657C7"/>
    <w:rsid w:val="0026721E"/>
    <w:rsid w:val="002706FF"/>
    <w:rsid w:val="0027143E"/>
    <w:rsid w:val="00271D00"/>
    <w:rsid w:val="00275872"/>
    <w:rsid w:val="002766C7"/>
    <w:rsid w:val="00280574"/>
    <w:rsid w:val="00281106"/>
    <w:rsid w:val="00282D27"/>
    <w:rsid w:val="00287F0D"/>
    <w:rsid w:val="00292420"/>
    <w:rsid w:val="00292850"/>
    <w:rsid w:val="00293421"/>
    <w:rsid w:val="00296B7A"/>
    <w:rsid w:val="002A2BE1"/>
    <w:rsid w:val="002A6820"/>
    <w:rsid w:val="002A76C0"/>
    <w:rsid w:val="002B23AA"/>
    <w:rsid w:val="002B6849"/>
    <w:rsid w:val="002C5B48"/>
    <w:rsid w:val="002C5DF3"/>
    <w:rsid w:val="002D2647"/>
    <w:rsid w:val="002D2C96"/>
    <w:rsid w:val="002D4298"/>
    <w:rsid w:val="002D4829"/>
    <w:rsid w:val="002E2C89"/>
    <w:rsid w:val="002E3609"/>
    <w:rsid w:val="002E4AC5"/>
    <w:rsid w:val="002E4D3F"/>
    <w:rsid w:val="002E506F"/>
    <w:rsid w:val="002E61A5"/>
    <w:rsid w:val="002F3675"/>
    <w:rsid w:val="002F418C"/>
    <w:rsid w:val="002F59E0"/>
    <w:rsid w:val="002F63DB"/>
    <w:rsid w:val="002F66A6"/>
    <w:rsid w:val="0030173B"/>
    <w:rsid w:val="003050DB"/>
    <w:rsid w:val="003060D3"/>
    <w:rsid w:val="00306781"/>
    <w:rsid w:val="00310561"/>
    <w:rsid w:val="00311D8C"/>
    <w:rsid w:val="003128E2"/>
    <w:rsid w:val="00314ABD"/>
    <w:rsid w:val="00320175"/>
    <w:rsid w:val="00321621"/>
    <w:rsid w:val="00322C2E"/>
    <w:rsid w:val="00323EF7"/>
    <w:rsid w:val="003240E1"/>
    <w:rsid w:val="003243D3"/>
    <w:rsid w:val="00326C03"/>
    <w:rsid w:val="00327474"/>
    <w:rsid w:val="003406AE"/>
    <w:rsid w:val="00340DE0"/>
    <w:rsid w:val="00341F47"/>
    <w:rsid w:val="00342327"/>
    <w:rsid w:val="00346FFE"/>
    <w:rsid w:val="00347E11"/>
    <w:rsid w:val="00350696"/>
    <w:rsid w:val="00350C92"/>
    <w:rsid w:val="00360146"/>
    <w:rsid w:val="00365461"/>
    <w:rsid w:val="00370311"/>
    <w:rsid w:val="0037726C"/>
    <w:rsid w:val="003772A1"/>
    <w:rsid w:val="00380663"/>
    <w:rsid w:val="003853E3"/>
    <w:rsid w:val="0038587E"/>
    <w:rsid w:val="00387AB6"/>
    <w:rsid w:val="00392ED4"/>
    <w:rsid w:val="0039367D"/>
    <w:rsid w:val="00393680"/>
    <w:rsid w:val="00394D4C"/>
    <w:rsid w:val="003A0093"/>
    <w:rsid w:val="003A1315"/>
    <w:rsid w:val="003A2728"/>
    <w:rsid w:val="003A2E73"/>
    <w:rsid w:val="003A3071"/>
    <w:rsid w:val="003A3E63"/>
    <w:rsid w:val="003A5969"/>
    <w:rsid w:val="003A5C58"/>
    <w:rsid w:val="003B0C81"/>
    <w:rsid w:val="003B3851"/>
    <w:rsid w:val="003C6B9A"/>
    <w:rsid w:val="003C7BE0"/>
    <w:rsid w:val="003D0DD3"/>
    <w:rsid w:val="003D17EF"/>
    <w:rsid w:val="003D3535"/>
    <w:rsid w:val="003D7B03"/>
    <w:rsid w:val="003E0E39"/>
    <w:rsid w:val="003E2576"/>
    <w:rsid w:val="003E4CBF"/>
    <w:rsid w:val="003E5A50"/>
    <w:rsid w:val="003E6020"/>
    <w:rsid w:val="003E68C0"/>
    <w:rsid w:val="003F299F"/>
    <w:rsid w:val="003F6B92"/>
    <w:rsid w:val="0040118F"/>
    <w:rsid w:val="00403188"/>
    <w:rsid w:val="0041223B"/>
    <w:rsid w:val="00412653"/>
    <w:rsid w:val="00413A4E"/>
    <w:rsid w:val="00415163"/>
    <w:rsid w:val="004157BE"/>
    <w:rsid w:val="004167EC"/>
    <w:rsid w:val="0042068E"/>
    <w:rsid w:val="004218A1"/>
    <w:rsid w:val="00422030"/>
    <w:rsid w:val="00422A7F"/>
    <w:rsid w:val="00426913"/>
    <w:rsid w:val="00426A6E"/>
    <w:rsid w:val="0043359C"/>
    <w:rsid w:val="0043623F"/>
    <w:rsid w:val="00440A9C"/>
    <w:rsid w:val="00441D70"/>
    <w:rsid w:val="00445604"/>
    <w:rsid w:val="00445E4E"/>
    <w:rsid w:val="004557F3"/>
    <w:rsid w:val="0045607E"/>
    <w:rsid w:val="00456DC3"/>
    <w:rsid w:val="00461E77"/>
    <w:rsid w:val="0046337E"/>
    <w:rsid w:val="00465F21"/>
    <w:rsid w:val="004660C8"/>
    <w:rsid w:val="00467A21"/>
    <w:rsid w:val="00472EBA"/>
    <w:rsid w:val="00473474"/>
    <w:rsid w:val="00474676"/>
    <w:rsid w:val="0047511B"/>
    <w:rsid w:val="00476260"/>
    <w:rsid w:val="00480EC3"/>
    <w:rsid w:val="00481D09"/>
    <w:rsid w:val="0048317E"/>
    <w:rsid w:val="00485601"/>
    <w:rsid w:val="004865B8"/>
    <w:rsid w:val="00486C0D"/>
    <w:rsid w:val="00486D6C"/>
    <w:rsid w:val="004909AA"/>
    <w:rsid w:val="00491796"/>
    <w:rsid w:val="004A08D7"/>
    <w:rsid w:val="004A2E94"/>
    <w:rsid w:val="004A66B1"/>
    <w:rsid w:val="004B1E7B"/>
    <w:rsid w:val="004B3029"/>
    <w:rsid w:val="004B3165"/>
    <w:rsid w:val="004B35E7"/>
    <w:rsid w:val="004B566D"/>
    <w:rsid w:val="004B5FEA"/>
    <w:rsid w:val="004B63BF"/>
    <w:rsid w:val="004B66DA"/>
    <w:rsid w:val="004B7DFF"/>
    <w:rsid w:val="004C2AB7"/>
    <w:rsid w:val="004C5686"/>
    <w:rsid w:val="004C70EE"/>
    <w:rsid w:val="004D1F15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95B"/>
    <w:rsid w:val="0052127C"/>
    <w:rsid w:val="00523D6D"/>
    <w:rsid w:val="005302E0"/>
    <w:rsid w:val="00544738"/>
    <w:rsid w:val="005456E4"/>
    <w:rsid w:val="00546577"/>
    <w:rsid w:val="0054790D"/>
    <w:rsid w:val="00547B89"/>
    <w:rsid w:val="005503C7"/>
    <w:rsid w:val="00555C85"/>
    <w:rsid w:val="005606BC"/>
    <w:rsid w:val="00567799"/>
    <w:rsid w:val="005712EA"/>
    <w:rsid w:val="00571A0B"/>
    <w:rsid w:val="0057393B"/>
    <w:rsid w:val="00573A6C"/>
    <w:rsid w:val="005747D0"/>
    <w:rsid w:val="005824E7"/>
    <w:rsid w:val="005850D7"/>
    <w:rsid w:val="0058522F"/>
    <w:rsid w:val="00586266"/>
    <w:rsid w:val="005920A4"/>
    <w:rsid w:val="00592E1F"/>
    <w:rsid w:val="00595EDE"/>
    <w:rsid w:val="00596E2B"/>
    <w:rsid w:val="005A2022"/>
    <w:rsid w:val="005A231D"/>
    <w:rsid w:val="005A507F"/>
    <w:rsid w:val="005A5193"/>
    <w:rsid w:val="005A6D0D"/>
    <w:rsid w:val="005B115A"/>
    <w:rsid w:val="005B1A86"/>
    <w:rsid w:val="005B269B"/>
    <w:rsid w:val="005B537F"/>
    <w:rsid w:val="005B7D93"/>
    <w:rsid w:val="005C0708"/>
    <w:rsid w:val="005C120D"/>
    <w:rsid w:val="005C49E9"/>
    <w:rsid w:val="005C5E3E"/>
    <w:rsid w:val="005C69F5"/>
    <w:rsid w:val="005D07C2"/>
    <w:rsid w:val="005E07A1"/>
    <w:rsid w:val="005E2F29"/>
    <w:rsid w:val="005E4E79"/>
    <w:rsid w:val="005E5CE7"/>
    <w:rsid w:val="005E7E2F"/>
    <w:rsid w:val="005F08C5"/>
    <w:rsid w:val="005F12F7"/>
    <w:rsid w:val="005F1F29"/>
    <w:rsid w:val="00605718"/>
    <w:rsid w:val="00605C66"/>
    <w:rsid w:val="0061377D"/>
    <w:rsid w:val="006154AE"/>
    <w:rsid w:val="006175D7"/>
    <w:rsid w:val="00620636"/>
    <w:rsid w:val="006208E5"/>
    <w:rsid w:val="006264F1"/>
    <w:rsid w:val="00626FAE"/>
    <w:rsid w:val="006273E4"/>
    <w:rsid w:val="00631F82"/>
    <w:rsid w:val="00633206"/>
    <w:rsid w:val="00642290"/>
    <w:rsid w:val="00647FD7"/>
    <w:rsid w:val="00650080"/>
    <w:rsid w:val="00651380"/>
    <w:rsid w:val="00651F17"/>
    <w:rsid w:val="00652171"/>
    <w:rsid w:val="00654B4D"/>
    <w:rsid w:val="0065559D"/>
    <w:rsid w:val="00660C3A"/>
    <w:rsid w:val="00660D84"/>
    <w:rsid w:val="0066378C"/>
    <w:rsid w:val="00665A62"/>
    <w:rsid w:val="006700F0"/>
    <w:rsid w:val="00670A48"/>
    <w:rsid w:val="00672F6F"/>
    <w:rsid w:val="00674C8B"/>
    <w:rsid w:val="00685E6F"/>
    <w:rsid w:val="00687918"/>
    <w:rsid w:val="006919E4"/>
    <w:rsid w:val="006929D6"/>
    <w:rsid w:val="0069523C"/>
    <w:rsid w:val="006962CA"/>
    <w:rsid w:val="00697F0E"/>
    <w:rsid w:val="006A6211"/>
    <w:rsid w:val="006A6FF1"/>
    <w:rsid w:val="006B27AF"/>
    <w:rsid w:val="006B4A30"/>
    <w:rsid w:val="006B54B3"/>
    <w:rsid w:val="006B6107"/>
    <w:rsid w:val="006B7569"/>
    <w:rsid w:val="006C28EE"/>
    <w:rsid w:val="006C2D48"/>
    <w:rsid w:val="006C6CA1"/>
    <w:rsid w:val="006D1DC8"/>
    <w:rsid w:val="006D28CE"/>
    <w:rsid w:val="006D2998"/>
    <w:rsid w:val="006D3188"/>
    <w:rsid w:val="006D4214"/>
    <w:rsid w:val="006E08FC"/>
    <w:rsid w:val="006F2588"/>
    <w:rsid w:val="006F6D0B"/>
    <w:rsid w:val="007053D7"/>
    <w:rsid w:val="00710A6C"/>
    <w:rsid w:val="00710D98"/>
    <w:rsid w:val="00712266"/>
    <w:rsid w:val="00712593"/>
    <w:rsid w:val="00712D82"/>
    <w:rsid w:val="00713F01"/>
    <w:rsid w:val="007213D0"/>
    <w:rsid w:val="00721675"/>
    <w:rsid w:val="00732599"/>
    <w:rsid w:val="00741668"/>
    <w:rsid w:val="00743E09"/>
    <w:rsid w:val="007442A5"/>
    <w:rsid w:val="00750C93"/>
    <w:rsid w:val="0075219F"/>
    <w:rsid w:val="00754E24"/>
    <w:rsid w:val="00757B3B"/>
    <w:rsid w:val="00771346"/>
    <w:rsid w:val="00773075"/>
    <w:rsid w:val="00773F36"/>
    <w:rsid w:val="007759DE"/>
    <w:rsid w:val="00776254"/>
    <w:rsid w:val="00777CFF"/>
    <w:rsid w:val="007815BC"/>
    <w:rsid w:val="00782B3F"/>
    <w:rsid w:val="00782E3C"/>
    <w:rsid w:val="0079641B"/>
    <w:rsid w:val="007979AF"/>
    <w:rsid w:val="007A1856"/>
    <w:rsid w:val="007A1887"/>
    <w:rsid w:val="007A629C"/>
    <w:rsid w:val="007A6348"/>
    <w:rsid w:val="007C1634"/>
    <w:rsid w:val="007C419F"/>
    <w:rsid w:val="007C44FF"/>
    <w:rsid w:val="007C7BDB"/>
    <w:rsid w:val="007D73AB"/>
    <w:rsid w:val="007E1883"/>
    <w:rsid w:val="007E2712"/>
    <w:rsid w:val="007E3F3B"/>
    <w:rsid w:val="007E4A9C"/>
    <w:rsid w:val="007E520F"/>
    <w:rsid w:val="007E5516"/>
    <w:rsid w:val="007E7EE2"/>
    <w:rsid w:val="007F06CA"/>
    <w:rsid w:val="007F61D1"/>
    <w:rsid w:val="007F700E"/>
    <w:rsid w:val="0080228F"/>
    <w:rsid w:val="00802858"/>
    <w:rsid w:val="00802F81"/>
    <w:rsid w:val="00804C1B"/>
    <w:rsid w:val="008112FD"/>
    <w:rsid w:val="008178E6"/>
    <w:rsid w:val="0082249C"/>
    <w:rsid w:val="00830B7B"/>
    <w:rsid w:val="00832661"/>
    <w:rsid w:val="008349AA"/>
    <w:rsid w:val="008375D5"/>
    <w:rsid w:val="00841486"/>
    <w:rsid w:val="008431AF"/>
    <w:rsid w:val="008458B6"/>
    <w:rsid w:val="008504F6"/>
    <w:rsid w:val="00851A67"/>
    <w:rsid w:val="00852B77"/>
    <w:rsid w:val="00853D59"/>
    <w:rsid w:val="008540D6"/>
    <w:rsid w:val="00860DB7"/>
    <w:rsid w:val="00862BBD"/>
    <w:rsid w:val="00863897"/>
    <w:rsid w:val="00863BB7"/>
    <w:rsid w:val="008716AD"/>
    <w:rsid w:val="00872D95"/>
    <w:rsid w:val="008756DD"/>
    <w:rsid w:val="00875DDD"/>
    <w:rsid w:val="00881BC6"/>
    <w:rsid w:val="008860CC"/>
    <w:rsid w:val="00890876"/>
    <w:rsid w:val="00890F0B"/>
    <w:rsid w:val="00891929"/>
    <w:rsid w:val="00893029"/>
    <w:rsid w:val="0089514A"/>
    <w:rsid w:val="008A0A0D"/>
    <w:rsid w:val="008A40C4"/>
    <w:rsid w:val="008A4CEA"/>
    <w:rsid w:val="008A7506"/>
    <w:rsid w:val="008A78DC"/>
    <w:rsid w:val="008B1603"/>
    <w:rsid w:val="008C24CA"/>
    <w:rsid w:val="008C4538"/>
    <w:rsid w:val="008C562B"/>
    <w:rsid w:val="008C7B24"/>
    <w:rsid w:val="008D23EB"/>
    <w:rsid w:val="008D2D6B"/>
    <w:rsid w:val="008D3090"/>
    <w:rsid w:val="008D37E8"/>
    <w:rsid w:val="008D4306"/>
    <w:rsid w:val="008D4508"/>
    <w:rsid w:val="008D4DC4"/>
    <w:rsid w:val="008D7CAF"/>
    <w:rsid w:val="008E02EE"/>
    <w:rsid w:val="008E124C"/>
    <w:rsid w:val="008E2AD0"/>
    <w:rsid w:val="008E417B"/>
    <w:rsid w:val="008E4AF9"/>
    <w:rsid w:val="008E5B37"/>
    <w:rsid w:val="008E65A8"/>
    <w:rsid w:val="008E77D6"/>
    <w:rsid w:val="008F3A4A"/>
    <w:rsid w:val="008F6D82"/>
    <w:rsid w:val="008F6DC4"/>
    <w:rsid w:val="009036E7"/>
    <w:rsid w:val="00904172"/>
    <w:rsid w:val="0091053B"/>
    <w:rsid w:val="00910D1B"/>
    <w:rsid w:val="00912676"/>
    <w:rsid w:val="00912945"/>
    <w:rsid w:val="00914679"/>
    <w:rsid w:val="00916E60"/>
    <w:rsid w:val="00927334"/>
    <w:rsid w:val="00935814"/>
    <w:rsid w:val="0094181E"/>
    <w:rsid w:val="0094502D"/>
    <w:rsid w:val="00947013"/>
    <w:rsid w:val="009572B7"/>
    <w:rsid w:val="009628E7"/>
    <w:rsid w:val="00974922"/>
    <w:rsid w:val="00975663"/>
    <w:rsid w:val="00980031"/>
    <w:rsid w:val="00981ACA"/>
    <w:rsid w:val="00984EA2"/>
    <w:rsid w:val="00986CC3"/>
    <w:rsid w:val="0099068E"/>
    <w:rsid w:val="00991F22"/>
    <w:rsid w:val="009920AA"/>
    <w:rsid w:val="00992943"/>
    <w:rsid w:val="00994FDC"/>
    <w:rsid w:val="00996026"/>
    <w:rsid w:val="009A04AE"/>
    <w:rsid w:val="009A0866"/>
    <w:rsid w:val="009A1320"/>
    <w:rsid w:val="009A4D0A"/>
    <w:rsid w:val="009A4E93"/>
    <w:rsid w:val="009C2459"/>
    <w:rsid w:val="009C255A"/>
    <w:rsid w:val="009C2B46"/>
    <w:rsid w:val="009C4448"/>
    <w:rsid w:val="009C5308"/>
    <w:rsid w:val="009C5765"/>
    <w:rsid w:val="009C610D"/>
    <w:rsid w:val="009D0256"/>
    <w:rsid w:val="009D4E9F"/>
    <w:rsid w:val="009D5D40"/>
    <w:rsid w:val="009D6B1B"/>
    <w:rsid w:val="009E107B"/>
    <w:rsid w:val="009E18D6"/>
    <w:rsid w:val="009E4836"/>
    <w:rsid w:val="009E6EC0"/>
    <w:rsid w:val="009F1624"/>
    <w:rsid w:val="009F22B6"/>
    <w:rsid w:val="009F2F6A"/>
    <w:rsid w:val="00A00AE4"/>
    <w:rsid w:val="00A00D24"/>
    <w:rsid w:val="00A00F53"/>
    <w:rsid w:val="00A01F5C"/>
    <w:rsid w:val="00A03923"/>
    <w:rsid w:val="00A16EDF"/>
    <w:rsid w:val="00A2019A"/>
    <w:rsid w:val="00A2416A"/>
    <w:rsid w:val="00A27B32"/>
    <w:rsid w:val="00A3270B"/>
    <w:rsid w:val="00A379E4"/>
    <w:rsid w:val="00A43B02"/>
    <w:rsid w:val="00A44946"/>
    <w:rsid w:val="00A46B85"/>
    <w:rsid w:val="00A47FD2"/>
    <w:rsid w:val="00A50585"/>
    <w:rsid w:val="00A506F1"/>
    <w:rsid w:val="00A5156E"/>
    <w:rsid w:val="00A53E57"/>
    <w:rsid w:val="00A548EA"/>
    <w:rsid w:val="00A55F09"/>
    <w:rsid w:val="00A56824"/>
    <w:rsid w:val="00A61013"/>
    <w:rsid w:val="00A65996"/>
    <w:rsid w:val="00A67276"/>
    <w:rsid w:val="00A67588"/>
    <w:rsid w:val="00A67840"/>
    <w:rsid w:val="00A70ED1"/>
    <w:rsid w:val="00A71A9E"/>
    <w:rsid w:val="00A7382D"/>
    <w:rsid w:val="00A743AC"/>
    <w:rsid w:val="00A76A08"/>
    <w:rsid w:val="00A77543"/>
    <w:rsid w:val="00A8483F"/>
    <w:rsid w:val="00A870B0"/>
    <w:rsid w:val="00A8777C"/>
    <w:rsid w:val="00A87A54"/>
    <w:rsid w:val="00A90A32"/>
    <w:rsid w:val="00AA12FE"/>
    <w:rsid w:val="00AA1809"/>
    <w:rsid w:val="00AA5669"/>
    <w:rsid w:val="00AA5997"/>
    <w:rsid w:val="00AB5519"/>
    <w:rsid w:val="00AB6313"/>
    <w:rsid w:val="00AB71DD"/>
    <w:rsid w:val="00AC15C5"/>
    <w:rsid w:val="00AD0E75"/>
    <w:rsid w:val="00AD22C4"/>
    <w:rsid w:val="00AE7BD8"/>
    <w:rsid w:val="00AE7D02"/>
    <w:rsid w:val="00AF0BB7"/>
    <w:rsid w:val="00AF0BDE"/>
    <w:rsid w:val="00AF0EDE"/>
    <w:rsid w:val="00AF4531"/>
    <w:rsid w:val="00AF4853"/>
    <w:rsid w:val="00AF6654"/>
    <w:rsid w:val="00B0085F"/>
    <w:rsid w:val="00B0190D"/>
    <w:rsid w:val="00B0234E"/>
    <w:rsid w:val="00B06751"/>
    <w:rsid w:val="00B06C14"/>
    <w:rsid w:val="00B13F76"/>
    <w:rsid w:val="00B149E2"/>
    <w:rsid w:val="00B14A49"/>
    <w:rsid w:val="00B2169D"/>
    <w:rsid w:val="00B21CBB"/>
    <w:rsid w:val="00B22807"/>
    <w:rsid w:val="00B263C0"/>
    <w:rsid w:val="00B27095"/>
    <w:rsid w:val="00B316CA"/>
    <w:rsid w:val="00B31BFB"/>
    <w:rsid w:val="00B331BA"/>
    <w:rsid w:val="00B337ED"/>
    <w:rsid w:val="00B3384F"/>
    <w:rsid w:val="00B3528F"/>
    <w:rsid w:val="00B357AB"/>
    <w:rsid w:val="00B4007E"/>
    <w:rsid w:val="00B41248"/>
    <w:rsid w:val="00B414CB"/>
    <w:rsid w:val="00B41F72"/>
    <w:rsid w:val="00B44AFD"/>
    <w:rsid w:val="00B44E90"/>
    <w:rsid w:val="00B451F4"/>
    <w:rsid w:val="00B45324"/>
    <w:rsid w:val="00B46039"/>
    <w:rsid w:val="00B47956"/>
    <w:rsid w:val="00B50BEB"/>
    <w:rsid w:val="00B517E1"/>
    <w:rsid w:val="00B55E70"/>
    <w:rsid w:val="00B60238"/>
    <w:rsid w:val="00B62067"/>
    <w:rsid w:val="00B64962"/>
    <w:rsid w:val="00B66AC0"/>
    <w:rsid w:val="00B71634"/>
    <w:rsid w:val="00B73B42"/>
    <w:rsid w:val="00B829DD"/>
    <w:rsid w:val="00B84409"/>
    <w:rsid w:val="00B84E2D"/>
    <w:rsid w:val="00B85244"/>
    <w:rsid w:val="00B87917"/>
    <w:rsid w:val="00B90FE9"/>
    <w:rsid w:val="00B92CC2"/>
    <w:rsid w:val="00BA4760"/>
    <w:rsid w:val="00BA56A1"/>
    <w:rsid w:val="00BB5683"/>
    <w:rsid w:val="00BC17DF"/>
    <w:rsid w:val="00BC2B60"/>
    <w:rsid w:val="00BC4AA7"/>
    <w:rsid w:val="00BD0826"/>
    <w:rsid w:val="00BD15AB"/>
    <w:rsid w:val="00BD181D"/>
    <w:rsid w:val="00BD37DC"/>
    <w:rsid w:val="00BE0165"/>
    <w:rsid w:val="00BE0567"/>
    <w:rsid w:val="00BE3210"/>
    <w:rsid w:val="00BE601A"/>
    <w:rsid w:val="00BF4F06"/>
    <w:rsid w:val="00BF534E"/>
    <w:rsid w:val="00BF5717"/>
    <w:rsid w:val="00BF5C90"/>
    <w:rsid w:val="00C00932"/>
    <w:rsid w:val="00C01585"/>
    <w:rsid w:val="00C05946"/>
    <w:rsid w:val="00C141C6"/>
    <w:rsid w:val="00C2071A"/>
    <w:rsid w:val="00C20ACB"/>
    <w:rsid w:val="00C23703"/>
    <w:rsid w:val="00C26068"/>
    <w:rsid w:val="00C271A8"/>
    <w:rsid w:val="00C32067"/>
    <w:rsid w:val="00C325C4"/>
    <w:rsid w:val="00C36E3A"/>
    <w:rsid w:val="00C37A77"/>
    <w:rsid w:val="00C41141"/>
    <w:rsid w:val="00C43F53"/>
    <w:rsid w:val="00C461E6"/>
    <w:rsid w:val="00C47936"/>
    <w:rsid w:val="00C47BFC"/>
    <w:rsid w:val="00C50771"/>
    <w:rsid w:val="00C508BE"/>
    <w:rsid w:val="00C52733"/>
    <w:rsid w:val="00C605C7"/>
    <w:rsid w:val="00C62C07"/>
    <w:rsid w:val="00C63EC4"/>
    <w:rsid w:val="00C64CD9"/>
    <w:rsid w:val="00C654C0"/>
    <w:rsid w:val="00C65ED1"/>
    <w:rsid w:val="00C670F8"/>
    <w:rsid w:val="00C9061B"/>
    <w:rsid w:val="00C93334"/>
    <w:rsid w:val="00C93EBA"/>
    <w:rsid w:val="00C94C8F"/>
    <w:rsid w:val="00C978BD"/>
    <w:rsid w:val="00CA08FC"/>
    <w:rsid w:val="00CA0BD8"/>
    <w:rsid w:val="00CA6B77"/>
    <w:rsid w:val="00CA7FF5"/>
    <w:rsid w:val="00CB07E5"/>
    <w:rsid w:val="00CB1E7C"/>
    <w:rsid w:val="00CB2EA1"/>
    <w:rsid w:val="00CB2F84"/>
    <w:rsid w:val="00CB3E75"/>
    <w:rsid w:val="00CB43F1"/>
    <w:rsid w:val="00CB6818"/>
    <w:rsid w:val="00CB6A8A"/>
    <w:rsid w:val="00CB6EDE"/>
    <w:rsid w:val="00CB7F36"/>
    <w:rsid w:val="00CC3EFF"/>
    <w:rsid w:val="00CC41BA"/>
    <w:rsid w:val="00CC576C"/>
    <w:rsid w:val="00CD17C1"/>
    <w:rsid w:val="00CD1C6C"/>
    <w:rsid w:val="00CD6169"/>
    <w:rsid w:val="00CD65FA"/>
    <w:rsid w:val="00CD6D76"/>
    <w:rsid w:val="00CE20BC"/>
    <w:rsid w:val="00CE6E63"/>
    <w:rsid w:val="00CF1FD8"/>
    <w:rsid w:val="00CF4FDC"/>
    <w:rsid w:val="00CF6BF5"/>
    <w:rsid w:val="00D021D2"/>
    <w:rsid w:val="00D02315"/>
    <w:rsid w:val="00D061BB"/>
    <w:rsid w:val="00D07292"/>
    <w:rsid w:val="00D07BE1"/>
    <w:rsid w:val="00D116C0"/>
    <w:rsid w:val="00D13433"/>
    <w:rsid w:val="00D13D8A"/>
    <w:rsid w:val="00D20133"/>
    <w:rsid w:val="00D279D8"/>
    <w:rsid w:val="00D27C8E"/>
    <w:rsid w:val="00D33F74"/>
    <w:rsid w:val="00D4141B"/>
    <w:rsid w:val="00D4145D"/>
    <w:rsid w:val="00D4146A"/>
    <w:rsid w:val="00D45702"/>
    <w:rsid w:val="00D45F79"/>
    <w:rsid w:val="00D46408"/>
    <w:rsid w:val="00D5467F"/>
    <w:rsid w:val="00D55837"/>
    <w:rsid w:val="00D60F51"/>
    <w:rsid w:val="00D6730A"/>
    <w:rsid w:val="00D674A6"/>
    <w:rsid w:val="00D728D7"/>
    <w:rsid w:val="00D74AB2"/>
    <w:rsid w:val="00D74B7C"/>
    <w:rsid w:val="00D76068"/>
    <w:rsid w:val="00D76B01"/>
    <w:rsid w:val="00D804A2"/>
    <w:rsid w:val="00D84704"/>
    <w:rsid w:val="00D92836"/>
    <w:rsid w:val="00D95424"/>
    <w:rsid w:val="00DA275F"/>
    <w:rsid w:val="00DA3872"/>
    <w:rsid w:val="00DA5C0D"/>
    <w:rsid w:val="00DB714B"/>
    <w:rsid w:val="00DC032A"/>
    <w:rsid w:val="00DC10F6"/>
    <w:rsid w:val="00DC3E45"/>
    <w:rsid w:val="00DC4598"/>
    <w:rsid w:val="00DD0722"/>
    <w:rsid w:val="00DD212F"/>
    <w:rsid w:val="00DE49EA"/>
    <w:rsid w:val="00DF2EDD"/>
    <w:rsid w:val="00DF5BFB"/>
    <w:rsid w:val="00E022DA"/>
    <w:rsid w:val="00E039A9"/>
    <w:rsid w:val="00E03BCB"/>
    <w:rsid w:val="00E03C7F"/>
    <w:rsid w:val="00E07783"/>
    <w:rsid w:val="00E108DA"/>
    <w:rsid w:val="00E124DC"/>
    <w:rsid w:val="00E139A3"/>
    <w:rsid w:val="00E406DF"/>
    <w:rsid w:val="00E415D3"/>
    <w:rsid w:val="00E44C83"/>
    <w:rsid w:val="00E469E4"/>
    <w:rsid w:val="00E475C3"/>
    <w:rsid w:val="00E50661"/>
    <w:rsid w:val="00E509B0"/>
    <w:rsid w:val="00E54246"/>
    <w:rsid w:val="00E55D8E"/>
    <w:rsid w:val="00E6093D"/>
    <w:rsid w:val="00E71ADA"/>
    <w:rsid w:val="00E7391C"/>
    <w:rsid w:val="00E77B7E"/>
    <w:rsid w:val="00E77EE0"/>
    <w:rsid w:val="00E80F54"/>
    <w:rsid w:val="00E821CA"/>
    <w:rsid w:val="00E82DF1"/>
    <w:rsid w:val="00E86736"/>
    <w:rsid w:val="00E96E03"/>
    <w:rsid w:val="00E973A0"/>
    <w:rsid w:val="00E975DB"/>
    <w:rsid w:val="00EA1688"/>
    <w:rsid w:val="00EA4C83"/>
    <w:rsid w:val="00EB4175"/>
    <w:rsid w:val="00EB507C"/>
    <w:rsid w:val="00EB609F"/>
    <w:rsid w:val="00EC1469"/>
    <w:rsid w:val="00EC1DA0"/>
    <w:rsid w:val="00EC329B"/>
    <w:rsid w:val="00EC349E"/>
    <w:rsid w:val="00EC71A6"/>
    <w:rsid w:val="00EC73EB"/>
    <w:rsid w:val="00ED592E"/>
    <w:rsid w:val="00ED6ABD"/>
    <w:rsid w:val="00ED72E1"/>
    <w:rsid w:val="00EE13AA"/>
    <w:rsid w:val="00EE26E3"/>
    <w:rsid w:val="00EE3C0F"/>
    <w:rsid w:val="00EE6585"/>
    <w:rsid w:val="00EE6810"/>
    <w:rsid w:val="00EF21FE"/>
    <w:rsid w:val="00EF294A"/>
    <w:rsid w:val="00EF2A7F"/>
    <w:rsid w:val="00EF4803"/>
    <w:rsid w:val="00EF4FED"/>
    <w:rsid w:val="00EF5127"/>
    <w:rsid w:val="00EF5412"/>
    <w:rsid w:val="00F03EAC"/>
    <w:rsid w:val="00F04B7C"/>
    <w:rsid w:val="00F14024"/>
    <w:rsid w:val="00F17B59"/>
    <w:rsid w:val="00F202DE"/>
    <w:rsid w:val="00F25761"/>
    <w:rsid w:val="00F259D7"/>
    <w:rsid w:val="00F27A89"/>
    <w:rsid w:val="00F31DD2"/>
    <w:rsid w:val="00F3219D"/>
    <w:rsid w:val="00F32D05"/>
    <w:rsid w:val="00F35263"/>
    <w:rsid w:val="00F359EC"/>
    <w:rsid w:val="00F37546"/>
    <w:rsid w:val="00F403BF"/>
    <w:rsid w:val="00F4180F"/>
    <w:rsid w:val="00F426D1"/>
    <w:rsid w:val="00F4342F"/>
    <w:rsid w:val="00F45227"/>
    <w:rsid w:val="00F5045C"/>
    <w:rsid w:val="00F53AEA"/>
    <w:rsid w:val="00F55578"/>
    <w:rsid w:val="00F55FC9"/>
    <w:rsid w:val="00F5663B"/>
    <w:rsid w:val="00F5674D"/>
    <w:rsid w:val="00F61253"/>
    <w:rsid w:val="00F6392C"/>
    <w:rsid w:val="00F64256"/>
    <w:rsid w:val="00F66093"/>
    <w:rsid w:val="00F70848"/>
    <w:rsid w:val="00F7379A"/>
    <w:rsid w:val="00F737E1"/>
    <w:rsid w:val="00F73A60"/>
    <w:rsid w:val="00F829C7"/>
    <w:rsid w:val="00F834AA"/>
    <w:rsid w:val="00F8478F"/>
    <w:rsid w:val="00F848D6"/>
    <w:rsid w:val="00F85902"/>
    <w:rsid w:val="00F943C8"/>
    <w:rsid w:val="00F94D95"/>
    <w:rsid w:val="00F95A26"/>
    <w:rsid w:val="00F96B28"/>
    <w:rsid w:val="00FA41B4"/>
    <w:rsid w:val="00FA5DDD"/>
    <w:rsid w:val="00FA6C75"/>
    <w:rsid w:val="00FA7644"/>
    <w:rsid w:val="00FB2355"/>
    <w:rsid w:val="00FB350E"/>
    <w:rsid w:val="00FB617D"/>
    <w:rsid w:val="00FC6292"/>
    <w:rsid w:val="00FD0B7B"/>
    <w:rsid w:val="00FD4CA3"/>
    <w:rsid w:val="00FE0C40"/>
    <w:rsid w:val="00FE1DCC"/>
    <w:rsid w:val="00FE5688"/>
    <w:rsid w:val="00FF0538"/>
    <w:rsid w:val="00FF1306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849A92"/>
  <w15:docId w15:val="{D6FC3C10-23B2-441C-A374-C3E25F9E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A56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A56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A56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A56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A566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A566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A5669"/>
  </w:style>
  <w:style w:type="paragraph" w:styleId="Avslutandetext">
    <w:name w:val="Closing"/>
    <w:basedOn w:val="Normal"/>
    <w:link w:val="Avslutandetext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A5669"/>
  </w:style>
  <w:style w:type="paragraph" w:styleId="Avsndaradress-brev">
    <w:name w:val="envelope return"/>
    <w:basedOn w:val="Normal"/>
    <w:uiPriority w:val="99"/>
    <w:semiHidden/>
    <w:unhideWhenUsed/>
    <w:rsid w:val="00AA566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A566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A5669"/>
  </w:style>
  <w:style w:type="paragraph" w:styleId="Brdtext3">
    <w:name w:val="Body Text 3"/>
    <w:basedOn w:val="Normal"/>
    <w:link w:val="Brdtext3Char"/>
    <w:uiPriority w:val="99"/>
    <w:semiHidden/>
    <w:unhideWhenUsed/>
    <w:rsid w:val="00AA566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A566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A566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A566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A566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A566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A566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A566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A566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A5669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A5669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A56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A5669"/>
  </w:style>
  <w:style w:type="character" w:customStyle="1" w:styleId="DatumChar">
    <w:name w:val="Datum Char"/>
    <w:basedOn w:val="Standardstycketeckensnitt"/>
    <w:link w:val="Datum"/>
    <w:uiPriority w:val="99"/>
    <w:semiHidden/>
    <w:rsid w:val="00AA5669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A566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A5669"/>
  </w:style>
  <w:style w:type="paragraph" w:styleId="Figurfrteckning">
    <w:name w:val="table of figures"/>
    <w:basedOn w:val="Normal"/>
    <w:next w:val="Normal"/>
    <w:uiPriority w:val="99"/>
    <w:semiHidden/>
    <w:unhideWhenUsed/>
    <w:rsid w:val="00AA5669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A566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A5669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A56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A566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A5669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A5669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A566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A5669"/>
  </w:style>
  <w:style w:type="paragraph" w:styleId="Innehll4">
    <w:name w:val="toc 4"/>
    <w:basedOn w:val="Normal"/>
    <w:next w:val="Normal"/>
    <w:autoRedefine/>
    <w:uiPriority w:val="39"/>
    <w:semiHidden/>
    <w:unhideWhenUsed/>
    <w:rsid w:val="00AA5669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A5669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A5669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A5669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A5669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A5669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A566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A566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56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566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A566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A566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A566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A566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A566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A566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A566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A566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A566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A566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A566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A5669"/>
  </w:style>
  <w:style w:type="paragraph" w:styleId="Makrotext">
    <w:name w:val="macro"/>
    <w:link w:val="MakrotextChar"/>
    <w:uiPriority w:val="99"/>
    <w:semiHidden/>
    <w:unhideWhenUsed/>
    <w:rsid w:val="00AA56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A5669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A56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A56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A5669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A5669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A5669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A5669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A5669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A5669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A5669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A566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A56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A5669"/>
  </w:style>
  <w:style w:type="paragraph" w:styleId="Slutnotstext">
    <w:name w:val="endnote text"/>
    <w:basedOn w:val="Normal"/>
    <w:link w:val="SlutnotstextChar"/>
    <w:uiPriority w:val="99"/>
    <w:semiHidden/>
    <w:unhideWhenUsed/>
    <w:rsid w:val="00AA5669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A5669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A5669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A5669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A5669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A5669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80F54"/>
    <w:rPr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A55F09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9273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125878805540049ACD4356DEE12D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0C4F5B-1C16-48AE-8FA2-942D75FB4375}"/>
      </w:docPartPr>
      <w:docPartBody>
        <w:p w:rsidR="001C13B8" w:rsidRDefault="005F0AC4" w:rsidP="005F0AC4">
          <w:pPr>
            <w:pStyle w:val="44125878805540049ACD4356DEE12D71"/>
          </w:pPr>
          <w:r>
            <w:t xml:space="preserve"> </w:t>
          </w:r>
        </w:p>
      </w:docPartBody>
    </w:docPart>
    <w:docPart>
      <w:docPartPr>
        <w:name w:val="32C73716169545768538FE21599D2D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9B6427-51A7-4F74-9587-64FFD4982BDE}"/>
      </w:docPartPr>
      <w:docPartBody>
        <w:p w:rsidR="001C13B8" w:rsidRDefault="005F0AC4" w:rsidP="005F0AC4">
          <w:pPr>
            <w:pStyle w:val="32C73716169545768538FE21599D2D0B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142C96C718E548BBB93BBF6C8B9EB8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0AA250-2F4A-49CB-A152-75858B4B34F4}"/>
      </w:docPartPr>
      <w:docPartBody>
        <w:p w:rsidR="001C13B8" w:rsidRDefault="005F0AC4" w:rsidP="005F0AC4">
          <w:pPr>
            <w:pStyle w:val="142C96C718E548BBB93BBF6C8B9EB83A"/>
          </w:pPr>
          <w:r>
            <w:t xml:space="preserve"> </w:t>
          </w:r>
        </w:p>
      </w:docPartBody>
    </w:docPart>
    <w:docPart>
      <w:docPartPr>
        <w:name w:val="CD709AB2E9A6443FA444A5585404F3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D6F4D0-6914-4F11-BF7B-2788198CF99D}"/>
      </w:docPartPr>
      <w:docPartBody>
        <w:p w:rsidR="001C13B8" w:rsidRDefault="005F0AC4" w:rsidP="005F0AC4">
          <w:pPr>
            <w:pStyle w:val="CD709AB2E9A6443FA444A5585404F3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826E26F3D94B0C9A4A31C75C3DEF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C0C938-04AE-48D2-ABBC-85D5B4413EC0}"/>
      </w:docPartPr>
      <w:docPartBody>
        <w:p w:rsidR="001C13B8" w:rsidRDefault="005F0AC4" w:rsidP="005F0AC4">
          <w:pPr>
            <w:pStyle w:val="BA826E26F3D94B0C9A4A31C75C3DEF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0D1D5EF1E4469CB7BB00143D043E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E49794-5379-4F1E-930C-0B672F27C54C}"/>
      </w:docPartPr>
      <w:docPartBody>
        <w:p w:rsidR="001C13B8" w:rsidRDefault="005F0AC4" w:rsidP="005F0AC4">
          <w:pPr>
            <w:pStyle w:val="0C0D1D5EF1E4469CB7BB00143D043E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95AC0817E044909D218B883C076A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360A89-3F0D-4490-BF4A-0682027DF884}"/>
      </w:docPartPr>
      <w:docPartBody>
        <w:p w:rsidR="001C13B8" w:rsidRDefault="005F0AC4" w:rsidP="005F0AC4">
          <w:pPr>
            <w:pStyle w:val="D895AC0817E044909D218B883C076AE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C4"/>
    <w:rsid w:val="000D2BB8"/>
    <w:rsid w:val="000F3C10"/>
    <w:rsid w:val="00121DFB"/>
    <w:rsid w:val="00196BE9"/>
    <w:rsid w:val="001C13B8"/>
    <w:rsid w:val="001E72EB"/>
    <w:rsid w:val="0027339F"/>
    <w:rsid w:val="002A3ABA"/>
    <w:rsid w:val="004220C1"/>
    <w:rsid w:val="005F0AC4"/>
    <w:rsid w:val="005F3715"/>
    <w:rsid w:val="006D2A4C"/>
    <w:rsid w:val="007654A1"/>
    <w:rsid w:val="00844097"/>
    <w:rsid w:val="00952012"/>
    <w:rsid w:val="00AC0076"/>
    <w:rsid w:val="00B26268"/>
    <w:rsid w:val="00D60F5B"/>
    <w:rsid w:val="00E0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0F68A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4125878805540049ACD4356DEE12D71">
    <w:name w:val="44125878805540049ACD4356DEE12D71"/>
    <w:rsid w:val="005F0AC4"/>
  </w:style>
  <w:style w:type="character" w:styleId="Platshllartext">
    <w:name w:val="Placeholder Text"/>
    <w:basedOn w:val="Standardstycketeckensnitt"/>
    <w:uiPriority w:val="99"/>
    <w:semiHidden/>
    <w:rsid w:val="005F0AC4"/>
    <w:rPr>
      <w:color w:val="808080"/>
    </w:rPr>
  </w:style>
  <w:style w:type="paragraph" w:customStyle="1" w:styleId="32C73716169545768538FE21599D2D0B">
    <w:name w:val="32C73716169545768538FE21599D2D0B"/>
    <w:rsid w:val="005F0AC4"/>
  </w:style>
  <w:style w:type="paragraph" w:customStyle="1" w:styleId="9B47C1D7C2794E59BE9E9063D219031C">
    <w:name w:val="9B47C1D7C2794E59BE9E9063D219031C"/>
    <w:rsid w:val="005F0AC4"/>
  </w:style>
  <w:style w:type="paragraph" w:customStyle="1" w:styleId="B18CB826BB884DD4ADF21A2B3F990CFB">
    <w:name w:val="B18CB826BB884DD4ADF21A2B3F990CFB"/>
    <w:rsid w:val="005F0AC4"/>
  </w:style>
  <w:style w:type="paragraph" w:customStyle="1" w:styleId="142C96C718E548BBB93BBF6C8B9EB83A">
    <w:name w:val="142C96C718E548BBB93BBF6C8B9EB83A"/>
    <w:rsid w:val="005F0AC4"/>
  </w:style>
  <w:style w:type="paragraph" w:customStyle="1" w:styleId="CD709AB2E9A6443FA444A5585404F365">
    <w:name w:val="CD709AB2E9A6443FA444A5585404F365"/>
    <w:rsid w:val="005F0AC4"/>
  </w:style>
  <w:style w:type="paragraph" w:customStyle="1" w:styleId="BA826E26F3D94B0C9A4A31C75C3DEFBF">
    <w:name w:val="BA826E26F3D94B0C9A4A31C75C3DEFBF"/>
    <w:rsid w:val="005F0AC4"/>
  </w:style>
  <w:style w:type="paragraph" w:customStyle="1" w:styleId="18699078894942419EEFA1F37363B417">
    <w:name w:val="18699078894942419EEFA1F37363B417"/>
    <w:rsid w:val="005F0AC4"/>
  </w:style>
  <w:style w:type="paragraph" w:customStyle="1" w:styleId="AC50B66DA3A6430BBFA2C7F679562715">
    <w:name w:val="AC50B66DA3A6430BBFA2C7F679562715"/>
    <w:rsid w:val="005F0AC4"/>
  </w:style>
  <w:style w:type="paragraph" w:customStyle="1" w:styleId="05794E81E32D463AA7F304C293744B29">
    <w:name w:val="05794E81E32D463AA7F304C293744B29"/>
    <w:rsid w:val="005F0AC4"/>
  </w:style>
  <w:style w:type="paragraph" w:customStyle="1" w:styleId="0C0D1D5EF1E4469CB7BB00143D043EE5">
    <w:name w:val="0C0D1D5EF1E4469CB7BB00143D043EE5"/>
    <w:rsid w:val="005F0AC4"/>
  </w:style>
  <w:style w:type="paragraph" w:customStyle="1" w:styleId="D895AC0817E044909D218B883C076AED">
    <w:name w:val="D895AC0817E044909D218B883C076AED"/>
    <w:rsid w:val="005F0AC4"/>
  </w:style>
  <w:style w:type="paragraph" w:customStyle="1" w:styleId="3D11B15C20E546498412AF1F9517D706">
    <w:name w:val="3D11B15C20E546498412AF1F9517D706"/>
    <w:rsid w:val="005F0AC4"/>
  </w:style>
  <w:style w:type="paragraph" w:customStyle="1" w:styleId="E9E9D0DD8FD64FEEA5180CC16AB1502B">
    <w:name w:val="E9E9D0DD8FD64FEEA5180CC16AB1502B"/>
    <w:rsid w:val="005F0AC4"/>
  </w:style>
  <w:style w:type="paragraph" w:customStyle="1" w:styleId="3CE6A15F0EA84896BBB660B3010228B5">
    <w:name w:val="3CE6A15F0EA84896BBB660B3010228B5"/>
    <w:rsid w:val="005F0AC4"/>
  </w:style>
  <w:style w:type="paragraph" w:customStyle="1" w:styleId="B6FFDA92926D4569BFC0A074C6EED6AE">
    <w:name w:val="B6FFDA92926D4569BFC0A074C6EED6AE"/>
    <w:rsid w:val="005F0A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14e5978d-e303-4d71-9cf5-9ef88028667a</RD_Svarsid>
  </documentManagement>
</p:properti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/>
    <Status> </Status>
    <Sender>
      <SenderName>Emma Lindahl Timmelstad</SenderName>
      <SenderTitle/>
      <SenderMail>emma.lindahl.timmelstad@regeringskansliet.se</SenderMail>
      <SenderPhone>08-405 44 76</SenderPhone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/>
    <Office/>
    <Dnr>Ju2019/00383/POL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True</openByDefault>
  <xsnScope>/yta/ju-po/Frgor</xsnScope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heckInComment xmlns="03bdfa32-753e-480b-a763-6185260a9611" xsi:nil="true"/>
    <RKOrdnaClass xmlns="03bdfa32-753e-480b-a763-6185260a9611" xsi:nil="true"/>
    <_dlc_DocId xmlns="5429eb68-8afa-474e-a293-a9fa933f1d84">HA4PY7VCZNDV-1255755190-7130</_dlc_DocId>
    <_dlc_DocIdUrl xmlns="5429eb68-8afa-474e-a293-a9fa933f1d84">
      <Url>https://dhs.sp.regeringskansliet.se/yta/ju-po/_layouts/15/DocIdRedir.aspx?ID=HA4PY7VCZNDV-1255755190-7130</Url>
      <Description>HA4PY7VCZNDV-1255755190-7130</Description>
    </_dlc_DocIdUrl>
    <TaxCatchAll xmlns="cc625d36-bb37-4650-91b9-0c96159295ba"/>
    <k46d94c0acf84ab9a79866a9d8b1905f xmlns="cc625d36-bb37-4650-91b9-0c96159295ba">
      <Terms xmlns="http://schemas.microsoft.com/office/infopath/2007/PartnerControls"/>
    </k46d94c0acf84ab9a79866a9d8b1905f>
    <edbe0b5c82304c8e847ab7b8c02a77c3 xmlns="cc625d36-bb37-4650-91b9-0c96159295ba">
      <Terms xmlns="http://schemas.microsoft.com/office/infopath/2007/PartnerControls"/>
    </edbe0b5c82304c8e847ab7b8c02a77c3>
    <DirtyMigration xmlns="4e9c2f0c-7bf8-49af-8356-cbf363fc78a7" xsi:nil="true"/>
    <RecordNumber xmlns="4e9c2f0c-7bf8-49af-8356-cbf363fc78a7" xsi:nil="true"/>
    <RKNyckelord xmlns="18f3d968-6251-40b0-9f11-012b293496c2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C06FB7F03449AC42AC85F390EB9CF176" ma:contentTypeVersion="14" ma:contentTypeDescription="Skapa ett nytt dokument." ma:contentTypeScope="" ma:versionID="a125d47ce97f82e2fb03285a1dea7725">
  <xsd:schema xmlns:xsd="http://www.w3.org/2001/XMLSchema" xmlns:xs="http://www.w3.org/2001/XMLSchema" xmlns:p="http://schemas.microsoft.com/office/2006/metadata/properties" xmlns:ns2="5429eb68-8afa-474e-a293-a9fa933f1d84" xmlns:ns3="cc625d36-bb37-4650-91b9-0c96159295ba" xmlns:ns5="03bdfa32-753e-480b-a763-6185260a9611" xmlns:ns7="4e9c2f0c-7bf8-49af-8356-cbf363fc78a7" xmlns:ns8="18f3d968-6251-40b0-9f11-012b293496c2" targetNamespace="http://schemas.microsoft.com/office/2006/metadata/properties" ma:root="true" ma:fieldsID="b232529e238e38e3c4fa8e5a5788d1ff" ns2:_="" ns3:_="" ns5:_="" ns7:_="" ns8:_="">
    <xsd:import namespace="5429eb68-8afa-474e-a293-a9fa933f1d84"/>
    <xsd:import namespace="cc625d36-bb37-4650-91b9-0c96159295ba"/>
    <xsd:import namespace="03bdfa32-753e-480b-a763-6185260a9611"/>
    <xsd:import namespace="4e9c2f0c-7bf8-49af-8356-cbf363fc78a7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5:RKOrdnaClass" minOccurs="0"/>
                <xsd:element ref="ns5:RKOrdnaCheckInComment" minOccurs="0"/>
                <xsd:element ref="ns7:RecordNumber" minOccurs="0"/>
                <xsd:element ref="ns8:RKNyckelord" minOccurs="0"/>
                <xsd:element ref="ns3:edbe0b5c82304c8e847ab7b8c02a77c3" minOccurs="0"/>
                <xsd:element ref="ns7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edf08d5f-4a1a-4e9c-aae5-0babdd7c43bc}" ma:internalName="TaxCatchAll" ma:readOnly="false" ma:showField="CatchAllData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edf08d5f-4a1a-4e9c-aae5-0babdd7c43bc}" ma:internalName="TaxCatchAllLabel" ma:readOnly="true" ma:showField="CatchAllDataLabel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21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fa32-753e-480b-a763-6185260a9611" elementFormDefault="qualified">
    <xsd:import namespace="http://schemas.microsoft.com/office/2006/documentManagement/types"/>
    <xsd:import namespace="http://schemas.microsoft.com/office/infopath/2007/PartnerControls"/>
    <xsd:element name="RKOrdnaClass" ma:index="15" nillable="true" ma:displayName="Klass" ma:hidden="true" ma:internalName="RKOrdnaClass" ma:readOnly="false">
      <xsd:simpleType>
        <xsd:restriction base="dms:Text"/>
      </xsd:simpleType>
    </xsd:element>
    <xsd:element name="RKOrdnaCheckInComment" ma:index="17" nillable="true" ma:displayName="Incheckningskommentar" ma:hidden="true" ma:internalName="RKOrdnaCheckInCommen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22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2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1249B-F973-4D78-95D9-EE5594A2B464}"/>
</file>

<file path=customXml/itemProps2.xml><?xml version="1.0" encoding="utf-8"?>
<ds:datastoreItem xmlns:ds="http://schemas.openxmlformats.org/officeDocument/2006/customXml" ds:itemID="{60D10DDE-9B86-4B43-8183-53F85B052CB7}"/>
</file>

<file path=customXml/itemProps3.xml><?xml version="1.0" encoding="utf-8"?>
<ds:datastoreItem xmlns:ds="http://schemas.openxmlformats.org/officeDocument/2006/customXml" ds:itemID="{97236398-911A-43CB-93E8-ECAAA0E10B20}"/>
</file>

<file path=customXml/itemProps4.xml><?xml version="1.0" encoding="utf-8"?>
<ds:datastoreItem xmlns:ds="http://schemas.openxmlformats.org/officeDocument/2006/customXml" ds:itemID="{2F6B03CC-E5FA-432D-BC87-023A9E5319F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0D10DDE-9B86-4B43-8183-53F85B052CB7}">
  <ds:schemaRefs>
    <ds:schemaRef ds:uri="03bdfa32-753e-480b-a763-6185260a9611"/>
    <ds:schemaRef ds:uri="http://purl.org/dc/terms/"/>
    <ds:schemaRef ds:uri="http://schemas.openxmlformats.org/package/2006/metadata/core-properties"/>
    <ds:schemaRef ds:uri="5429eb68-8afa-474e-a293-a9fa933f1d8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c625d36-bb37-4650-91b9-0c96159295ba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378FA20A-0D8C-4835-95C3-8644F34ED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9eb68-8afa-474e-a293-a9fa933f1d84"/>
    <ds:schemaRef ds:uri="cc625d36-bb37-4650-91b9-0c96159295ba"/>
    <ds:schemaRef ds:uri="03bdfa32-753e-480b-a763-6185260a9611"/>
    <ds:schemaRef ds:uri="4e9c2f0c-7bf8-49af-8356-cbf363fc78a7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53BC428E-09EA-4BB8-A642-069CA875C0A5}"/>
</file>

<file path=customXml/itemProps8.xml><?xml version="1.0" encoding="utf-8"?>
<ds:datastoreItem xmlns:ds="http://schemas.openxmlformats.org/officeDocument/2006/customXml" ds:itemID="{A3A239F2-F017-43C7-B637-AB5F43CC1DD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227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Lindahl Timmelstad</dc:creator>
  <cp:keywords/>
  <dc:description/>
  <cp:lastModifiedBy>Markus Grundtman</cp:lastModifiedBy>
  <cp:revision>3</cp:revision>
  <cp:lastPrinted>2019-02-11T13:58:00Z</cp:lastPrinted>
  <dcterms:created xsi:type="dcterms:W3CDTF">2019-02-12T09:27:00Z</dcterms:created>
  <dcterms:modified xsi:type="dcterms:W3CDTF">2019-02-12T10:02:00Z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8586b09d-96ed-45c8-b2d2-f265912f86ed</vt:lpwstr>
  </property>
  <property fmtid="{D5CDD505-2E9C-101B-9397-08002B2CF9AE}" pid="6" name="Order">
    <vt:r8>380000</vt:r8>
  </property>
  <property fmtid="{D5CDD505-2E9C-101B-9397-08002B2CF9AE}" pid="7" name="Organisation">
    <vt:lpwstr/>
  </property>
  <property fmtid="{D5CDD505-2E9C-101B-9397-08002B2CF9AE}" pid="8" name="ActivityCategory">
    <vt:lpwstr/>
  </property>
</Properties>
</file>