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931D" w14:textId="6F968331" w:rsidR="000526BB" w:rsidRDefault="000526B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</w:t>
      </w:r>
      <w:r w:rsidR="005606FA">
        <w:t>780</w:t>
      </w:r>
      <w:r>
        <w:t xml:space="preserve"> av Camilla Waltersson Grönvall (M)</w:t>
      </w:r>
      <w:r>
        <w:br/>
        <w:t xml:space="preserve">Ojämlik vård </w:t>
      </w:r>
      <w:r w:rsidR="005606FA">
        <w:t>för patienter</w:t>
      </w:r>
      <w:r>
        <w:t xml:space="preserve"> med multipel skleros</w:t>
      </w:r>
    </w:p>
    <w:p w14:paraId="1C90B0AE" w14:textId="2D1A3551" w:rsidR="000526BB" w:rsidRDefault="000526BB" w:rsidP="002749F7">
      <w:pPr>
        <w:pStyle w:val="Brdtext"/>
      </w:pPr>
      <w:r>
        <w:t xml:space="preserve">Camilla Waltersson Grönvall har frågat mig vilka ytterligare nationella åtgärder som jag avser att </w:t>
      </w:r>
      <w:r w:rsidR="00BB390F">
        <w:t xml:space="preserve">genomföra </w:t>
      </w:r>
      <w:r>
        <w:t>i syfte att minska ojämlikheten i vården av</w:t>
      </w:r>
      <w:r w:rsidR="00BB390F">
        <w:t xml:space="preserve"> patienter</w:t>
      </w:r>
      <w:r>
        <w:t xml:space="preserve"> med sjukdomen </w:t>
      </w:r>
      <w:r w:rsidR="00BB390F">
        <w:t>ms</w:t>
      </w:r>
      <w:r>
        <w:t xml:space="preserve"> i Sverige.</w:t>
      </w:r>
    </w:p>
    <w:p w14:paraId="73D772D7" w14:textId="5DB42B5A" w:rsidR="00E14587" w:rsidRDefault="005606FA" w:rsidP="00E14587">
      <w:pPr>
        <w:pStyle w:val="Brdtext"/>
      </w:pPr>
      <w:bookmarkStart w:id="2" w:name="_Hlk29376700"/>
      <w:r>
        <w:t xml:space="preserve">Såsom jag </w:t>
      </w:r>
      <w:r w:rsidR="00876A01">
        <w:t>be</w:t>
      </w:r>
      <w:r>
        <w:t xml:space="preserve">svarade Camilla Waltersson Grönvalls </w:t>
      </w:r>
      <w:r w:rsidR="007E5C91">
        <w:t>likalydande</w:t>
      </w:r>
      <w:r>
        <w:t xml:space="preserve"> fråga</w:t>
      </w:r>
      <w:r w:rsidR="007E5C91">
        <w:t xml:space="preserve"> 2019/20:689 </w:t>
      </w:r>
      <w:r>
        <w:t>är</w:t>
      </w:r>
      <w:r w:rsidR="00EE64C0">
        <w:t xml:space="preserve"> jämlik vård en prioriterad fråga för regeringen. </w:t>
      </w:r>
      <w:r w:rsidR="0068330B">
        <w:t>Tillgång till rätt kompetens är en förutsättning för att motverka skillnader i vård och behandling.</w:t>
      </w:r>
      <w:r w:rsidR="00E14587">
        <w:t xml:space="preserve"> </w:t>
      </w:r>
      <w:bookmarkEnd w:id="2"/>
      <w:r w:rsidR="00E14587" w:rsidRPr="000B11C9">
        <w:t xml:space="preserve">Regeringen stöder </w:t>
      </w:r>
      <w:r w:rsidR="0068330B" w:rsidRPr="000B11C9">
        <w:t xml:space="preserve">därför </w:t>
      </w:r>
      <w:r w:rsidR="00E14587" w:rsidRPr="000B11C9">
        <w:t xml:space="preserve">en </w:t>
      </w:r>
      <w:bookmarkStart w:id="3" w:name="_Hlk29376773"/>
      <w:r w:rsidR="00E14587" w:rsidRPr="000B11C9">
        <w:t xml:space="preserve">långsiktig kompetensförsörjning i hälso- och sjukvården. </w:t>
      </w:r>
      <w:bookmarkEnd w:id="3"/>
      <w:r w:rsidR="00C62EA9" w:rsidRPr="000B11C9">
        <w:t xml:space="preserve">Under 2020 avsätter regeringen </w:t>
      </w:r>
      <w:r w:rsidR="007D57D4">
        <w:t>nä</w:t>
      </w:r>
      <w:r w:rsidR="00D80635">
        <w:t xml:space="preserve">rmare </w:t>
      </w:r>
      <w:r w:rsidR="000B11C9" w:rsidRPr="000B11C9">
        <w:t>3 miljarder kronor för insatser som syftar till att förbättra förutsättningarna för vårdens medarbetare</w:t>
      </w:r>
      <w:r w:rsidR="00C62EA9" w:rsidRPr="000B11C9">
        <w:t>.</w:t>
      </w:r>
      <w:r w:rsidR="0068330B" w:rsidRPr="000B11C9">
        <w:t xml:space="preserve"> Sedan den </w:t>
      </w:r>
      <w:r w:rsidR="0068330B" w:rsidRPr="000B11C9">
        <w:rPr>
          <w:rFonts w:ascii="Garamond" w:hAnsi="Garamond" w:cs="Garamond"/>
        </w:rPr>
        <w:t xml:space="preserve">1 januari 2020 finns även </w:t>
      </w:r>
      <w:r w:rsidR="0068330B" w:rsidRPr="000B11C9">
        <w:t>ett nationellt vårdkompetensråd vid So</w:t>
      </w:r>
      <w:r w:rsidR="0068330B">
        <w:t>cialstyrelsen som har inrättats på uppdrag av regeringen. Rådet ska långsiktigt samordna, kartlägga och verka för att effektivisera kompetensförsörjning av personal inom hälso- och sjukvården.</w:t>
      </w:r>
    </w:p>
    <w:p w14:paraId="1FC675F5" w14:textId="6BC11A46" w:rsidR="00791D17" w:rsidRDefault="0068330B" w:rsidP="006A12F1">
      <w:pPr>
        <w:pStyle w:val="Brdtext"/>
      </w:pPr>
      <w:bookmarkStart w:id="4" w:name="_Hlk29376820"/>
      <w:r>
        <w:t xml:space="preserve">För att vården ska bli mer jämlik behöver </w:t>
      </w:r>
      <w:r w:rsidR="00EE64C0" w:rsidRPr="009516C1">
        <w:t>nya effektiva behandlingsmetoder</w:t>
      </w:r>
      <w:r w:rsidR="00EE64C0">
        <w:t xml:space="preserve"> </w:t>
      </w:r>
      <w:r>
        <w:t xml:space="preserve">utvecklas </w:t>
      </w:r>
      <w:r w:rsidR="005D2C88">
        <w:t>som</w:t>
      </w:r>
      <w:r>
        <w:t xml:space="preserve"> komm</w:t>
      </w:r>
      <w:r w:rsidR="005D2C88">
        <w:t>er</w:t>
      </w:r>
      <w:r>
        <w:t xml:space="preserve"> </w:t>
      </w:r>
      <w:r w:rsidR="00EE64C0">
        <w:t xml:space="preserve">alla patienter till del. Under 2018 ingick Rådet för styrning </w:t>
      </w:r>
      <w:r w:rsidR="00E252EF">
        <w:t xml:space="preserve">med kunskap </w:t>
      </w:r>
      <w:r w:rsidR="00EE64C0">
        <w:t>ett partnerskap med regionernas system för kunskapsstyrning. Det stärker förutsättningarna för att rätt kunskap ska användas i mötet med och handläggningen av patienter över hela landet.</w:t>
      </w:r>
      <w:bookmarkEnd w:id="4"/>
    </w:p>
    <w:p w14:paraId="3E37AF6D" w14:textId="5CB42DDA" w:rsidR="0068330B" w:rsidRDefault="000526B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75E04795E944DC587C55FEDD1F15373"/>
          </w:placeholder>
          <w:dataBinding w:prefixMappings="xmlns:ns0='http://lp/documentinfo/RK' " w:xpath="/ns0:DocumentInfo[1]/ns0:BaseInfo[1]/ns0:HeaderDate[1]" w:storeItemID="{657FC170-BA15-41D9-B358-EC6D23071FA3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606FA">
            <w:t>29 januari 2020</w:t>
          </w:r>
        </w:sdtContent>
      </w:sdt>
    </w:p>
    <w:p w14:paraId="6F828BE8" w14:textId="77777777" w:rsidR="0068330B" w:rsidRDefault="0068330B" w:rsidP="006A12F1">
      <w:pPr>
        <w:pStyle w:val="Brdtext"/>
      </w:pPr>
    </w:p>
    <w:p w14:paraId="188B4496" w14:textId="2098193E" w:rsidR="000526BB" w:rsidRPr="00DB48AB" w:rsidRDefault="000526BB" w:rsidP="00DB48AB">
      <w:pPr>
        <w:pStyle w:val="Brdtext"/>
      </w:pPr>
      <w:r>
        <w:t>Lena Hallengren</w:t>
      </w:r>
    </w:p>
    <w:sectPr w:rsidR="000526B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B7BB" w14:textId="77777777" w:rsidR="000526BB" w:rsidRDefault="000526BB" w:rsidP="00A87A54">
      <w:pPr>
        <w:spacing w:after="0" w:line="240" w:lineRule="auto"/>
      </w:pPr>
      <w:r>
        <w:separator/>
      </w:r>
    </w:p>
  </w:endnote>
  <w:endnote w:type="continuationSeparator" w:id="0">
    <w:p w14:paraId="746269A6" w14:textId="77777777" w:rsidR="000526BB" w:rsidRDefault="000526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6890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666AF8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A581D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27103A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7412F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A0DD3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B0A46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DC529D" w14:textId="77777777" w:rsidTr="00C26068">
      <w:trPr>
        <w:trHeight w:val="227"/>
      </w:trPr>
      <w:tc>
        <w:tcPr>
          <w:tcW w:w="4074" w:type="dxa"/>
        </w:tcPr>
        <w:p w14:paraId="7E5344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85FA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5A33F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2000" w14:textId="77777777" w:rsidR="000526BB" w:rsidRDefault="000526BB" w:rsidP="00A87A54">
      <w:pPr>
        <w:spacing w:after="0" w:line="240" w:lineRule="auto"/>
      </w:pPr>
      <w:r>
        <w:separator/>
      </w:r>
    </w:p>
  </w:footnote>
  <w:footnote w:type="continuationSeparator" w:id="0">
    <w:p w14:paraId="4E9CA9E2" w14:textId="77777777" w:rsidR="000526BB" w:rsidRDefault="000526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526BB" w14:paraId="32696172" w14:textId="77777777" w:rsidTr="00C93EBA">
      <w:trPr>
        <w:trHeight w:val="227"/>
      </w:trPr>
      <w:tc>
        <w:tcPr>
          <w:tcW w:w="5534" w:type="dxa"/>
        </w:tcPr>
        <w:p w14:paraId="54EAC2CC" w14:textId="77777777" w:rsidR="000526BB" w:rsidRPr="007D73AB" w:rsidRDefault="000526BB">
          <w:pPr>
            <w:pStyle w:val="Sidhuvud"/>
          </w:pPr>
        </w:p>
      </w:tc>
      <w:tc>
        <w:tcPr>
          <w:tcW w:w="3170" w:type="dxa"/>
          <w:vAlign w:val="bottom"/>
        </w:tcPr>
        <w:p w14:paraId="4D3FDC82" w14:textId="77777777" w:rsidR="000526BB" w:rsidRPr="007D73AB" w:rsidRDefault="000526BB" w:rsidP="00340DE0">
          <w:pPr>
            <w:pStyle w:val="Sidhuvud"/>
          </w:pPr>
        </w:p>
      </w:tc>
      <w:tc>
        <w:tcPr>
          <w:tcW w:w="1134" w:type="dxa"/>
        </w:tcPr>
        <w:p w14:paraId="25FB3D3F" w14:textId="77777777" w:rsidR="000526BB" w:rsidRDefault="000526BB" w:rsidP="005A703A">
          <w:pPr>
            <w:pStyle w:val="Sidhuvud"/>
          </w:pPr>
        </w:p>
      </w:tc>
    </w:tr>
    <w:tr w:rsidR="000526BB" w14:paraId="153939D3" w14:textId="77777777" w:rsidTr="00C93EBA">
      <w:trPr>
        <w:trHeight w:val="1928"/>
      </w:trPr>
      <w:tc>
        <w:tcPr>
          <w:tcW w:w="5534" w:type="dxa"/>
        </w:tcPr>
        <w:p w14:paraId="0FCC17CD" w14:textId="77777777" w:rsidR="000526BB" w:rsidRPr="00340DE0" w:rsidRDefault="000526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E6E002" wp14:editId="362CA27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B9CE98" w14:textId="77777777" w:rsidR="000526BB" w:rsidRPr="00710A6C" w:rsidRDefault="000526BB" w:rsidP="00EE3C0F">
          <w:pPr>
            <w:pStyle w:val="Sidhuvud"/>
            <w:rPr>
              <w:b/>
            </w:rPr>
          </w:pPr>
        </w:p>
        <w:p w14:paraId="2A375CC2" w14:textId="77777777" w:rsidR="000526BB" w:rsidRDefault="000526BB" w:rsidP="00EE3C0F">
          <w:pPr>
            <w:pStyle w:val="Sidhuvud"/>
          </w:pPr>
        </w:p>
        <w:p w14:paraId="28EE5984" w14:textId="77777777" w:rsidR="000526BB" w:rsidRDefault="000526BB" w:rsidP="00EE3C0F">
          <w:pPr>
            <w:pStyle w:val="Sidhuvud"/>
          </w:pPr>
        </w:p>
        <w:p w14:paraId="5AECEB07" w14:textId="77777777" w:rsidR="000526BB" w:rsidRDefault="000526B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10FC5C8D474B45A13FD6CF92AE453F"/>
            </w:placeholder>
            <w:dataBinding w:prefixMappings="xmlns:ns0='http://lp/documentinfo/RK' " w:xpath="/ns0:DocumentInfo[1]/ns0:BaseInfo[1]/ns0:Dnr[1]" w:storeItemID="{657FC170-BA15-41D9-B358-EC6D23071FA3}"/>
            <w:text/>
          </w:sdtPr>
          <w:sdtEndPr/>
          <w:sdtContent>
            <w:p w14:paraId="4E014FB9" w14:textId="6FF8F779" w:rsidR="000526BB" w:rsidRDefault="005606FA" w:rsidP="00EE3C0F">
              <w:pPr>
                <w:pStyle w:val="Sidhuvud"/>
              </w:pPr>
              <w:r>
                <w:t>S2020/00273/FS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D16CDE5CAF472CB983805778D72BC8"/>
            </w:placeholder>
            <w:showingPlcHdr/>
            <w:dataBinding w:prefixMappings="xmlns:ns0='http://lp/documentinfo/RK' " w:xpath="/ns0:DocumentInfo[1]/ns0:BaseInfo[1]/ns0:DocNumber[1]" w:storeItemID="{657FC170-BA15-41D9-B358-EC6D23071FA3}"/>
            <w:text/>
          </w:sdtPr>
          <w:sdtEndPr/>
          <w:sdtContent>
            <w:p w14:paraId="235C406E" w14:textId="77777777" w:rsidR="000526BB" w:rsidRDefault="000526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2075BC" w14:textId="77777777" w:rsidR="000526BB" w:rsidRDefault="000526BB" w:rsidP="00EE3C0F">
          <w:pPr>
            <w:pStyle w:val="Sidhuvud"/>
          </w:pPr>
        </w:p>
      </w:tc>
      <w:tc>
        <w:tcPr>
          <w:tcW w:w="1134" w:type="dxa"/>
        </w:tcPr>
        <w:p w14:paraId="6951627E" w14:textId="77777777" w:rsidR="000526BB" w:rsidRDefault="000526BB" w:rsidP="0094502D">
          <w:pPr>
            <w:pStyle w:val="Sidhuvud"/>
          </w:pPr>
        </w:p>
        <w:p w14:paraId="723C7AA0" w14:textId="77777777" w:rsidR="000526BB" w:rsidRPr="0094502D" w:rsidRDefault="000526BB" w:rsidP="00EC71A6">
          <w:pPr>
            <w:pStyle w:val="Sidhuvud"/>
          </w:pPr>
        </w:p>
      </w:tc>
    </w:tr>
    <w:tr w:rsidR="000526BB" w14:paraId="71E5A0B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09F439BA0C4780846010167E89448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E66198" w14:textId="77777777" w:rsidR="005606FA" w:rsidRPr="005606FA" w:rsidRDefault="005606FA" w:rsidP="00340DE0">
              <w:pPr>
                <w:pStyle w:val="Sidhuvud"/>
                <w:rPr>
                  <w:b/>
                </w:rPr>
              </w:pPr>
              <w:r w:rsidRPr="005606FA">
                <w:rPr>
                  <w:b/>
                </w:rPr>
                <w:t>Socialdepartementet</w:t>
              </w:r>
            </w:p>
            <w:p w14:paraId="7DE753D4" w14:textId="1A6DB61E" w:rsidR="000526BB" w:rsidRPr="00340DE0" w:rsidRDefault="005606FA" w:rsidP="00340DE0">
              <w:pPr>
                <w:pStyle w:val="Sidhuvud"/>
              </w:pPr>
              <w:r w:rsidRPr="005606F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633725FC4441B19553A2E984AEC040"/>
          </w:placeholder>
          <w:dataBinding w:prefixMappings="xmlns:ns0='http://lp/documentinfo/RK' " w:xpath="/ns0:DocumentInfo[1]/ns0:BaseInfo[1]/ns0:Recipient[1]" w:storeItemID="{657FC170-BA15-41D9-B358-EC6D23071FA3}"/>
          <w:text w:multiLine="1"/>
        </w:sdtPr>
        <w:sdtEndPr/>
        <w:sdtContent>
          <w:tc>
            <w:tcPr>
              <w:tcW w:w="3170" w:type="dxa"/>
            </w:tcPr>
            <w:p w14:paraId="2E87F729" w14:textId="4E10C230" w:rsidR="000526BB" w:rsidRDefault="005606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219F36" w14:textId="77777777" w:rsidR="000526BB" w:rsidRDefault="000526BB" w:rsidP="003E6020">
          <w:pPr>
            <w:pStyle w:val="Sidhuvud"/>
          </w:pPr>
        </w:p>
      </w:tc>
    </w:tr>
  </w:tbl>
  <w:p w14:paraId="1154C03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B"/>
    <w:rsid w:val="00000290"/>
    <w:rsid w:val="00001068"/>
    <w:rsid w:val="0000412C"/>
    <w:rsid w:val="00004D5C"/>
    <w:rsid w:val="00005F68"/>
    <w:rsid w:val="00006CA7"/>
    <w:rsid w:val="000071D3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6BB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975"/>
    <w:rsid w:val="000862E0"/>
    <w:rsid w:val="000873C3"/>
    <w:rsid w:val="00093408"/>
    <w:rsid w:val="00093BBF"/>
    <w:rsid w:val="0009435C"/>
    <w:rsid w:val="000A13CA"/>
    <w:rsid w:val="000A456A"/>
    <w:rsid w:val="000A5E43"/>
    <w:rsid w:val="000B11C9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FEC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8A3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5E03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EBA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FB6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707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06FA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C88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30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41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D1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7D4"/>
    <w:rsid w:val="007D73AB"/>
    <w:rsid w:val="007D790E"/>
    <w:rsid w:val="007E2712"/>
    <w:rsid w:val="007E4A9C"/>
    <w:rsid w:val="007E5516"/>
    <w:rsid w:val="007E5C91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A01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FE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5F3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22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B0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390F"/>
    <w:rsid w:val="00BB4AC0"/>
    <w:rsid w:val="00BB5683"/>
    <w:rsid w:val="00BC112B"/>
    <w:rsid w:val="00BC17DF"/>
    <w:rsid w:val="00BC6832"/>
    <w:rsid w:val="00BD0826"/>
    <w:rsid w:val="00BD15AB"/>
    <w:rsid w:val="00BD181D"/>
    <w:rsid w:val="00BD36D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E76"/>
    <w:rsid w:val="00C41141"/>
    <w:rsid w:val="00C449AD"/>
    <w:rsid w:val="00C44E30"/>
    <w:rsid w:val="00C461E6"/>
    <w:rsid w:val="00C50045"/>
    <w:rsid w:val="00C50771"/>
    <w:rsid w:val="00C508BE"/>
    <w:rsid w:val="00C55FE8"/>
    <w:rsid w:val="00C62EA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7D4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0BD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635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403"/>
    <w:rsid w:val="00DE73D2"/>
    <w:rsid w:val="00DF5BFB"/>
    <w:rsid w:val="00DF5CD6"/>
    <w:rsid w:val="00E022DA"/>
    <w:rsid w:val="00E03BCB"/>
    <w:rsid w:val="00E124DC"/>
    <w:rsid w:val="00E14587"/>
    <w:rsid w:val="00E15597"/>
    <w:rsid w:val="00E15A41"/>
    <w:rsid w:val="00E22D68"/>
    <w:rsid w:val="00E247D9"/>
    <w:rsid w:val="00E252EF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02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0EA"/>
    <w:rsid w:val="00EC71A6"/>
    <w:rsid w:val="00EC73EB"/>
    <w:rsid w:val="00ED592E"/>
    <w:rsid w:val="00ED6ABD"/>
    <w:rsid w:val="00ED72E1"/>
    <w:rsid w:val="00EE3C0F"/>
    <w:rsid w:val="00EE5EB8"/>
    <w:rsid w:val="00EE64C0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DB2"/>
    <w:rsid w:val="00F32D05"/>
    <w:rsid w:val="00F35263"/>
    <w:rsid w:val="00F35E34"/>
    <w:rsid w:val="00F37430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608A50"/>
  <w15:docId w15:val="{F4A47101-57F5-43CB-8FC1-B2F0781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0FC5C8D474B45A13FD6CF92AE4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D6571-307A-4922-8AC5-B93659CE794F}"/>
      </w:docPartPr>
      <w:docPartBody>
        <w:p w:rsidR="00D17EDA" w:rsidRDefault="00237E09" w:rsidP="00237E09">
          <w:pPr>
            <w:pStyle w:val="3410FC5C8D474B45A13FD6CF92AE45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D16CDE5CAF472CB983805778D72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42A13-BDA6-406D-8CE6-A1BE108D9B67}"/>
      </w:docPartPr>
      <w:docPartBody>
        <w:p w:rsidR="00D17EDA" w:rsidRDefault="00237E09" w:rsidP="00237E09">
          <w:pPr>
            <w:pStyle w:val="DFD16CDE5CAF472CB983805778D72B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09F439BA0C4780846010167E894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5AFFB-1B38-4C42-B930-4EDA64DE088A}"/>
      </w:docPartPr>
      <w:docPartBody>
        <w:p w:rsidR="00D17EDA" w:rsidRDefault="00237E09" w:rsidP="00237E09">
          <w:pPr>
            <w:pStyle w:val="4409F439BA0C4780846010167E8944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633725FC4441B19553A2E984AEC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67A71-0823-4C44-BE89-545D667A8FA3}"/>
      </w:docPartPr>
      <w:docPartBody>
        <w:p w:rsidR="00D17EDA" w:rsidRDefault="00237E09" w:rsidP="00237E09">
          <w:pPr>
            <w:pStyle w:val="37633725FC4441B19553A2E984AEC0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5E04795E944DC587C55FEDD1F1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A70BB-FBE6-46A5-AA7D-55F455AF55D3}"/>
      </w:docPartPr>
      <w:docPartBody>
        <w:p w:rsidR="00D17EDA" w:rsidRDefault="00237E09" w:rsidP="00237E09">
          <w:pPr>
            <w:pStyle w:val="675E04795E944DC587C55FEDD1F153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09"/>
    <w:rsid w:val="00237E09"/>
    <w:rsid w:val="00D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01BD943B534D6691256F78D53A14EB">
    <w:name w:val="EE01BD943B534D6691256F78D53A14EB"/>
    <w:rsid w:val="00237E09"/>
  </w:style>
  <w:style w:type="character" w:styleId="Platshllartext">
    <w:name w:val="Placeholder Text"/>
    <w:basedOn w:val="Standardstycketeckensnitt"/>
    <w:uiPriority w:val="99"/>
    <w:semiHidden/>
    <w:rsid w:val="00237E09"/>
    <w:rPr>
      <w:noProof w:val="0"/>
      <w:color w:val="808080"/>
    </w:rPr>
  </w:style>
  <w:style w:type="paragraph" w:customStyle="1" w:styleId="743A60494F124D6EAA274D0549FBF4F2">
    <w:name w:val="743A60494F124D6EAA274D0549FBF4F2"/>
    <w:rsid w:val="00237E09"/>
  </w:style>
  <w:style w:type="paragraph" w:customStyle="1" w:styleId="7198ECB9EEB34E989A67646C43FCCE23">
    <w:name w:val="7198ECB9EEB34E989A67646C43FCCE23"/>
    <w:rsid w:val="00237E09"/>
  </w:style>
  <w:style w:type="paragraph" w:customStyle="1" w:styleId="E9FC8787BFDF4E88B4C2594F219D8CBD">
    <w:name w:val="E9FC8787BFDF4E88B4C2594F219D8CBD"/>
    <w:rsid w:val="00237E09"/>
  </w:style>
  <w:style w:type="paragraph" w:customStyle="1" w:styleId="3410FC5C8D474B45A13FD6CF92AE453F">
    <w:name w:val="3410FC5C8D474B45A13FD6CF92AE453F"/>
    <w:rsid w:val="00237E09"/>
  </w:style>
  <w:style w:type="paragraph" w:customStyle="1" w:styleId="DFD16CDE5CAF472CB983805778D72BC8">
    <w:name w:val="DFD16CDE5CAF472CB983805778D72BC8"/>
    <w:rsid w:val="00237E09"/>
  </w:style>
  <w:style w:type="paragraph" w:customStyle="1" w:styleId="437206BB56694B239973A59F7EAA1A23">
    <w:name w:val="437206BB56694B239973A59F7EAA1A23"/>
    <w:rsid w:val="00237E09"/>
  </w:style>
  <w:style w:type="paragraph" w:customStyle="1" w:styleId="26691FECE9A14562B3205E210C1235B1">
    <w:name w:val="26691FECE9A14562B3205E210C1235B1"/>
    <w:rsid w:val="00237E09"/>
  </w:style>
  <w:style w:type="paragraph" w:customStyle="1" w:styleId="6B1EC3210D284205B9467B04D8C80650">
    <w:name w:val="6B1EC3210D284205B9467B04D8C80650"/>
    <w:rsid w:val="00237E09"/>
  </w:style>
  <w:style w:type="paragraph" w:customStyle="1" w:styleId="4409F439BA0C4780846010167E894485">
    <w:name w:val="4409F439BA0C4780846010167E894485"/>
    <w:rsid w:val="00237E09"/>
  </w:style>
  <w:style w:type="paragraph" w:customStyle="1" w:styleId="37633725FC4441B19553A2E984AEC040">
    <w:name w:val="37633725FC4441B19553A2E984AEC040"/>
    <w:rsid w:val="00237E09"/>
  </w:style>
  <w:style w:type="paragraph" w:customStyle="1" w:styleId="4EE6B94B03F64C70958D00A2814A8A0D">
    <w:name w:val="4EE6B94B03F64C70958D00A2814A8A0D"/>
    <w:rsid w:val="00237E09"/>
  </w:style>
  <w:style w:type="paragraph" w:customStyle="1" w:styleId="DB0A2BD9AA484CE585AD9B8D9D5D8CC3">
    <w:name w:val="DB0A2BD9AA484CE585AD9B8D9D5D8CC3"/>
    <w:rsid w:val="00237E09"/>
  </w:style>
  <w:style w:type="paragraph" w:customStyle="1" w:styleId="E30C58006F8947A4BE476AE1F8CBB13A">
    <w:name w:val="E30C58006F8947A4BE476AE1F8CBB13A"/>
    <w:rsid w:val="00237E09"/>
  </w:style>
  <w:style w:type="paragraph" w:customStyle="1" w:styleId="6410C952A017404A86B812D133E785A6">
    <w:name w:val="6410C952A017404A86B812D133E785A6"/>
    <w:rsid w:val="00237E09"/>
  </w:style>
  <w:style w:type="paragraph" w:customStyle="1" w:styleId="55DAFC68DABB463CB1DF3693BEA294C9">
    <w:name w:val="55DAFC68DABB463CB1DF3693BEA294C9"/>
    <w:rsid w:val="00237E09"/>
  </w:style>
  <w:style w:type="paragraph" w:customStyle="1" w:styleId="675E04795E944DC587C55FEDD1F15373">
    <w:name w:val="675E04795E944DC587C55FEDD1F15373"/>
    <w:rsid w:val="00237E09"/>
  </w:style>
  <w:style w:type="paragraph" w:customStyle="1" w:styleId="5B878A0F8E0A4D7881499A3A0C8A680E">
    <w:name w:val="5B878A0F8E0A4D7881499A3A0C8A680E"/>
    <w:rsid w:val="00237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2020-01-29T00:00:00</HeaderDate>
    <Office/>
    <Dnr>S2020/00273/FS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df2405d9-4828-4cb0-831e-e38c0a45342c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2020-01-29T00:00:00</HeaderDate>
    <Office/>
    <Dnr>S2020/00273/FS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FC27-AB2F-4D99-B948-53870A005BC0}"/>
</file>

<file path=customXml/itemProps2.xml><?xml version="1.0" encoding="utf-8"?>
<ds:datastoreItem xmlns:ds="http://schemas.openxmlformats.org/officeDocument/2006/customXml" ds:itemID="{657FC170-BA15-41D9-B358-EC6D23071FA3}"/>
</file>

<file path=customXml/itemProps3.xml><?xml version="1.0" encoding="utf-8"?>
<ds:datastoreItem xmlns:ds="http://schemas.openxmlformats.org/officeDocument/2006/customXml" ds:itemID="{A8A8B590-C78F-4F7E-A301-FB4DF0F7FEAE}"/>
</file>

<file path=customXml/itemProps4.xml><?xml version="1.0" encoding="utf-8"?>
<ds:datastoreItem xmlns:ds="http://schemas.openxmlformats.org/officeDocument/2006/customXml" ds:itemID="{657FC170-BA15-41D9-B358-EC6D23071FA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B86B552-A464-4C58-9CBC-DB41C50D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886269-428A-425E-A923-DEE33927433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B886269-428A-425E-A923-DEE33927433B}"/>
</file>

<file path=customXml/itemProps8.xml><?xml version="1.0" encoding="utf-8"?>
<ds:datastoreItem xmlns:ds="http://schemas.openxmlformats.org/officeDocument/2006/customXml" ds:itemID="{4E2DAC5B-B8B8-4F86-B581-36B814BD38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780.docx</dc:title>
  <dc:subject/>
  <dc:creator>Sara Tunlid</dc:creator>
  <cp:keywords/>
  <dc:description/>
  <cp:lastModifiedBy>Sara Tunlid</cp:lastModifiedBy>
  <cp:revision>2</cp:revision>
  <cp:lastPrinted>2020-01-22T14:30:00Z</cp:lastPrinted>
  <dcterms:created xsi:type="dcterms:W3CDTF">2020-01-28T12:33:00Z</dcterms:created>
  <dcterms:modified xsi:type="dcterms:W3CDTF">2020-01-28T12:33:00Z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1cb6716b-0f4e-46ff-b4fd-37d75259fc50</vt:lpwstr>
  </property>
</Properties>
</file>