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DD1B2" w14:textId="251C6326" w:rsidR="009F5926" w:rsidRDefault="009F5926" w:rsidP="008A0378">
      <w:pPr>
        <w:pStyle w:val="Rubrik"/>
      </w:pPr>
      <w:bookmarkStart w:id="0" w:name="Start"/>
      <w:bookmarkEnd w:id="0"/>
      <w:r>
        <w:t>Svar på fråga 20</w:t>
      </w:r>
      <w:r w:rsidR="008A0378">
        <w:t>19</w:t>
      </w:r>
      <w:r>
        <w:t>/</w:t>
      </w:r>
      <w:r w:rsidR="008A0378">
        <w:t>20</w:t>
      </w:r>
      <w:r>
        <w:t>:</w:t>
      </w:r>
      <w:r w:rsidR="008A0378">
        <w:t>1676</w:t>
      </w:r>
      <w:r>
        <w:t xml:space="preserve"> av </w:t>
      </w:r>
      <w:r w:rsidR="008A0378">
        <w:t>Björn Söder</w:t>
      </w:r>
      <w:r>
        <w:t xml:space="preserve"> (</w:t>
      </w:r>
      <w:r w:rsidR="008A0378">
        <w:t>SD</w:t>
      </w:r>
      <w:r>
        <w:t>)</w:t>
      </w:r>
      <w:r>
        <w:br/>
      </w:r>
      <w:r w:rsidR="008A0378">
        <w:t>Nollmoms eller reducerad moms för inköp av skyddsutrustning</w:t>
      </w:r>
    </w:p>
    <w:p w14:paraId="4ACB1209" w14:textId="44ADD1F2" w:rsidR="008A0378" w:rsidRDefault="008A0378" w:rsidP="008A0378">
      <w:pPr>
        <w:pStyle w:val="Brdtext"/>
      </w:pPr>
      <w:r>
        <w:t>Björn Söder har frågat mig om jag avser att i likhet med andra EU-länder införa en temporär nollmoms eller en reducerad moms i Sverige vid inköp av skyddsmateriel för privata företag</w:t>
      </w:r>
      <w:r w:rsidR="00584339">
        <w:t>.</w:t>
      </w:r>
    </w:p>
    <w:p w14:paraId="51B0FE03" w14:textId="3F5EC3DA" w:rsidR="000259E2" w:rsidRDefault="00584339" w:rsidP="00952531">
      <w:pPr>
        <w:pStyle w:val="Brdtext"/>
      </w:pPr>
      <w:r>
        <w:t>Europeiska k</w:t>
      </w:r>
      <w:r w:rsidR="00952531">
        <w:t>ommissionen beslut</w:t>
      </w:r>
      <w:r w:rsidR="00C52D33">
        <w:t>ade</w:t>
      </w:r>
      <w:r w:rsidR="00952531">
        <w:t xml:space="preserve"> den 3 april 2020 om befrielse från tullavgifter och mervärdesskatt vid import av varor för att bekämpa effekterna av coronaviruset</w:t>
      </w:r>
      <w:r w:rsidR="00BC4ACC">
        <w:t>.</w:t>
      </w:r>
      <w:r w:rsidR="00952531">
        <w:t xml:space="preserve"> </w:t>
      </w:r>
      <w:r w:rsidR="00C52D33">
        <w:t xml:space="preserve">Beslutet </w:t>
      </w:r>
      <w:r w:rsidR="00952531">
        <w:t xml:space="preserve">gäller </w:t>
      </w:r>
      <w:proofErr w:type="gramStart"/>
      <w:r w:rsidR="000259E2">
        <w:t>bl.a.</w:t>
      </w:r>
      <w:proofErr w:type="gramEnd"/>
      <w:r w:rsidR="000259E2">
        <w:t xml:space="preserve"> </w:t>
      </w:r>
      <w:r w:rsidR="00952531">
        <w:t>vissa statliga organisationer och välgörenhetsorganisationer</w:t>
      </w:r>
      <w:r w:rsidR="00C52D33">
        <w:t xml:space="preserve"> och</w:t>
      </w:r>
      <w:r w:rsidR="00952531">
        <w:t xml:space="preserve"> avser perioden den 30</w:t>
      </w:r>
      <w:r w:rsidR="000259E2">
        <w:t> </w:t>
      </w:r>
      <w:r w:rsidR="00952531">
        <w:t>januari–31</w:t>
      </w:r>
      <w:r w:rsidR="000259E2">
        <w:t> </w:t>
      </w:r>
      <w:r w:rsidR="00952531">
        <w:t>juli</w:t>
      </w:r>
      <w:r w:rsidR="000259E2">
        <w:t> </w:t>
      </w:r>
      <w:r w:rsidR="00952531">
        <w:t xml:space="preserve">2020. Kommissionen har </w:t>
      </w:r>
      <w:r w:rsidR="00BB60B3">
        <w:t>den 23 juli</w:t>
      </w:r>
      <w:r w:rsidR="00D57756">
        <w:t> </w:t>
      </w:r>
      <w:r w:rsidR="00BB60B3">
        <w:t>2020 beslutat</w:t>
      </w:r>
      <w:r w:rsidR="00952531">
        <w:t xml:space="preserve"> att de</w:t>
      </w:r>
      <w:r w:rsidR="00D577DE">
        <w:t>nn</w:t>
      </w:r>
      <w:r w:rsidR="00952531">
        <w:t xml:space="preserve">a </w:t>
      </w:r>
      <w:r w:rsidR="00D577DE">
        <w:t>period</w:t>
      </w:r>
      <w:r w:rsidR="00952531">
        <w:t xml:space="preserve"> förlängs </w:t>
      </w:r>
      <w:r w:rsidR="00D577DE">
        <w:t>med</w:t>
      </w:r>
      <w:r w:rsidR="00952531">
        <w:t xml:space="preserve"> tre månader.</w:t>
      </w:r>
    </w:p>
    <w:p w14:paraId="1F02A62F" w14:textId="785C56CF" w:rsidR="00952531" w:rsidRDefault="00C52D33" w:rsidP="00952531">
      <w:pPr>
        <w:pStyle w:val="Brdtext"/>
      </w:pPr>
      <w:r>
        <w:t xml:space="preserve">Beslutet gäller inte för </w:t>
      </w:r>
      <w:r w:rsidR="00952531">
        <w:t>mervärdesskatt på omsättningar inom Sverige och inom EU</w:t>
      </w:r>
      <w:r w:rsidR="00063EDC">
        <w:t>.</w:t>
      </w:r>
      <w:r w:rsidR="00952531">
        <w:t xml:space="preserve"> </w:t>
      </w:r>
      <w:r>
        <w:t>Den</w:t>
      </w:r>
      <w:r w:rsidR="00952531">
        <w:t xml:space="preserve"> fråga</w:t>
      </w:r>
      <w:r>
        <w:t>n</w:t>
      </w:r>
      <w:r w:rsidR="00952531">
        <w:t xml:space="preserve"> bör hållas isär från ovan nämnda beslut. Det finns sedan tidigare ett förslag från kommissionen när det gäller skattesatser i mervärdesskattedirektivet. Förslaget förhandlas för närvarande i rådet.</w:t>
      </w:r>
    </w:p>
    <w:p w14:paraId="6B7FD1F0" w14:textId="36120145" w:rsidR="008A0378" w:rsidRDefault="008A037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E50EEC3FE20497FA17D27FE8D31F89F"/>
          </w:placeholder>
          <w:dataBinding w:prefixMappings="xmlns:ns0='http://lp/documentinfo/RK' " w:xpath="/ns0:DocumentInfo[1]/ns0:BaseInfo[1]/ns0:HeaderDate[1]" w:storeItemID="{6A160D0C-F724-4FC6-8376-AAB35EA33819}"/>
          <w:date w:fullDate="2020-08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808DF">
            <w:t>6 augusti 2020</w:t>
          </w:r>
        </w:sdtContent>
      </w:sdt>
    </w:p>
    <w:p w14:paraId="21A5C8E5" w14:textId="77777777" w:rsidR="008A0378" w:rsidRDefault="008A0378" w:rsidP="004E7A8F">
      <w:pPr>
        <w:pStyle w:val="Brdtextutanavstnd"/>
      </w:pPr>
    </w:p>
    <w:p w14:paraId="7018B176" w14:textId="77777777" w:rsidR="008A0378" w:rsidRDefault="008A0378" w:rsidP="004E7A8F">
      <w:pPr>
        <w:pStyle w:val="Brdtextutanavstnd"/>
      </w:pPr>
    </w:p>
    <w:p w14:paraId="4CDDD74A" w14:textId="319E0CDB" w:rsidR="008A0378" w:rsidRDefault="008A0378" w:rsidP="00422A41">
      <w:pPr>
        <w:pStyle w:val="Brdtext"/>
      </w:pPr>
      <w:r>
        <w:t>Magdalena Andersson</w:t>
      </w:r>
    </w:p>
    <w:sectPr w:rsidR="008A0378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84CA" w14:textId="77777777" w:rsidR="00B04869" w:rsidRDefault="00B04869" w:rsidP="00A87A54">
      <w:pPr>
        <w:spacing w:after="0" w:line="240" w:lineRule="auto"/>
      </w:pPr>
      <w:r>
        <w:separator/>
      </w:r>
    </w:p>
  </w:endnote>
  <w:endnote w:type="continuationSeparator" w:id="0">
    <w:p w14:paraId="7B727D6D" w14:textId="77777777" w:rsidR="00B04869" w:rsidRDefault="00B04869" w:rsidP="00A87A54">
      <w:pPr>
        <w:spacing w:after="0" w:line="240" w:lineRule="auto"/>
      </w:pPr>
      <w:r>
        <w:continuationSeparator/>
      </w:r>
    </w:p>
  </w:endnote>
  <w:endnote w:type="continuationNotice" w:id="1">
    <w:p w14:paraId="05E398A9" w14:textId="77777777" w:rsidR="00B04869" w:rsidRDefault="00B048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77FD57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C88CF2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0E0361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E2E4A2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876AA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49465E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E790A7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54051F5" w14:textId="77777777" w:rsidTr="00C26068">
      <w:trPr>
        <w:trHeight w:val="227"/>
      </w:trPr>
      <w:tc>
        <w:tcPr>
          <w:tcW w:w="4074" w:type="dxa"/>
        </w:tcPr>
        <w:p w14:paraId="4C17338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11F9FC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F94E93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2E2D4" w14:textId="77777777" w:rsidR="00B04869" w:rsidRDefault="00B04869" w:rsidP="00A87A54">
      <w:pPr>
        <w:spacing w:after="0" w:line="240" w:lineRule="auto"/>
      </w:pPr>
      <w:r>
        <w:separator/>
      </w:r>
    </w:p>
  </w:footnote>
  <w:footnote w:type="continuationSeparator" w:id="0">
    <w:p w14:paraId="53EEA088" w14:textId="77777777" w:rsidR="00B04869" w:rsidRDefault="00B04869" w:rsidP="00A87A54">
      <w:pPr>
        <w:spacing w:after="0" w:line="240" w:lineRule="auto"/>
      </w:pPr>
      <w:r>
        <w:continuationSeparator/>
      </w:r>
    </w:p>
  </w:footnote>
  <w:footnote w:type="continuationNotice" w:id="1">
    <w:p w14:paraId="59AAF76F" w14:textId="77777777" w:rsidR="00B04869" w:rsidRDefault="00B048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F5926" w14:paraId="7747AA87" w14:textId="77777777" w:rsidTr="00C93EBA">
      <w:trPr>
        <w:trHeight w:val="227"/>
      </w:trPr>
      <w:tc>
        <w:tcPr>
          <w:tcW w:w="5534" w:type="dxa"/>
        </w:tcPr>
        <w:p w14:paraId="199C563A" w14:textId="77777777" w:rsidR="009F5926" w:rsidRPr="007D73AB" w:rsidRDefault="009F5926">
          <w:pPr>
            <w:pStyle w:val="Sidhuvud"/>
          </w:pPr>
        </w:p>
      </w:tc>
      <w:tc>
        <w:tcPr>
          <w:tcW w:w="3170" w:type="dxa"/>
          <w:vAlign w:val="bottom"/>
        </w:tcPr>
        <w:p w14:paraId="1DA4A578" w14:textId="77777777" w:rsidR="009F5926" w:rsidRPr="007D73AB" w:rsidRDefault="009F5926" w:rsidP="00340DE0">
          <w:pPr>
            <w:pStyle w:val="Sidhuvud"/>
          </w:pPr>
        </w:p>
      </w:tc>
      <w:tc>
        <w:tcPr>
          <w:tcW w:w="1134" w:type="dxa"/>
        </w:tcPr>
        <w:p w14:paraId="506CC17D" w14:textId="77777777" w:rsidR="009F5926" w:rsidRDefault="009F5926" w:rsidP="005A703A">
          <w:pPr>
            <w:pStyle w:val="Sidhuvud"/>
          </w:pPr>
        </w:p>
      </w:tc>
    </w:tr>
    <w:tr w:rsidR="009F5926" w14:paraId="4B24AB79" w14:textId="77777777" w:rsidTr="00C93EBA">
      <w:trPr>
        <w:trHeight w:val="1928"/>
      </w:trPr>
      <w:tc>
        <w:tcPr>
          <w:tcW w:w="5534" w:type="dxa"/>
        </w:tcPr>
        <w:p w14:paraId="1366003F" w14:textId="77777777" w:rsidR="009F5926" w:rsidRPr="00340DE0" w:rsidRDefault="009F592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888EAE6" wp14:editId="77A8395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B242676" w14:textId="77777777" w:rsidR="009F5926" w:rsidRPr="00710A6C" w:rsidRDefault="009F5926" w:rsidP="00EE3C0F">
          <w:pPr>
            <w:pStyle w:val="Sidhuvud"/>
            <w:rPr>
              <w:b/>
            </w:rPr>
          </w:pPr>
        </w:p>
        <w:p w14:paraId="44E451D6" w14:textId="77777777" w:rsidR="009F5926" w:rsidRDefault="009F5926" w:rsidP="00EE3C0F">
          <w:pPr>
            <w:pStyle w:val="Sidhuvud"/>
          </w:pPr>
        </w:p>
        <w:p w14:paraId="062457D6" w14:textId="77777777" w:rsidR="009F5926" w:rsidRDefault="009F5926" w:rsidP="00EE3C0F">
          <w:pPr>
            <w:pStyle w:val="Sidhuvud"/>
          </w:pPr>
        </w:p>
        <w:p w14:paraId="3B4A5F18" w14:textId="77777777" w:rsidR="009F5926" w:rsidRDefault="009F592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D66AECED2C24BB2A87E1F6F25A32B10"/>
            </w:placeholder>
            <w:dataBinding w:prefixMappings="xmlns:ns0='http://lp/documentinfo/RK' " w:xpath="/ns0:DocumentInfo[1]/ns0:BaseInfo[1]/ns0:Dnr[1]" w:storeItemID="{6A160D0C-F724-4FC6-8376-AAB35EA33819}"/>
            <w:text/>
          </w:sdtPr>
          <w:sdtEndPr/>
          <w:sdtContent>
            <w:p w14:paraId="2F2EF7F5" w14:textId="6160C9D6" w:rsidR="009F5926" w:rsidRDefault="00562BD2" w:rsidP="00EE3C0F">
              <w:pPr>
                <w:pStyle w:val="Sidhuvud"/>
              </w:pPr>
              <w:r>
                <w:t>Fi2020/03013/S2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9114AB6B7B4475B8FB60C3BB5E8F26"/>
            </w:placeholder>
            <w:showingPlcHdr/>
            <w:dataBinding w:prefixMappings="xmlns:ns0='http://lp/documentinfo/RK' " w:xpath="/ns0:DocumentInfo[1]/ns0:BaseInfo[1]/ns0:DocNumber[1]" w:storeItemID="{6A160D0C-F724-4FC6-8376-AAB35EA33819}"/>
            <w:text/>
          </w:sdtPr>
          <w:sdtEndPr/>
          <w:sdtContent>
            <w:p w14:paraId="37EB3C7C" w14:textId="77777777" w:rsidR="009F5926" w:rsidRDefault="009F592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67C29A7" w14:textId="77777777" w:rsidR="009F5926" w:rsidRDefault="009F5926" w:rsidP="00EE3C0F">
          <w:pPr>
            <w:pStyle w:val="Sidhuvud"/>
          </w:pPr>
        </w:p>
      </w:tc>
      <w:tc>
        <w:tcPr>
          <w:tcW w:w="1134" w:type="dxa"/>
        </w:tcPr>
        <w:p w14:paraId="7456C5E1" w14:textId="77777777" w:rsidR="009F5926" w:rsidRDefault="009F5926" w:rsidP="0094502D">
          <w:pPr>
            <w:pStyle w:val="Sidhuvud"/>
          </w:pPr>
        </w:p>
        <w:p w14:paraId="3FF23D41" w14:textId="77777777" w:rsidR="009F5926" w:rsidRPr="0094502D" w:rsidRDefault="009F5926" w:rsidP="00EC71A6">
          <w:pPr>
            <w:pStyle w:val="Sidhuvud"/>
          </w:pPr>
        </w:p>
      </w:tc>
    </w:tr>
    <w:tr w:rsidR="009F5926" w14:paraId="2B588A1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C06FB5A10584094A730B96F1A90217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4D735DB" w14:textId="77777777" w:rsidR="008A0378" w:rsidRPr="008A0378" w:rsidRDefault="008A0378" w:rsidP="00340DE0">
              <w:pPr>
                <w:pStyle w:val="Sidhuvud"/>
                <w:rPr>
                  <w:b/>
                </w:rPr>
              </w:pPr>
              <w:r w:rsidRPr="008A0378">
                <w:rPr>
                  <w:b/>
                </w:rPr>
                <w:t>Finansdepartementet</w:t>
              </w:r>
            </w:p>
            <w:p w14:paraId="0B7FB20E" w14:textId="77777777" w:rsidR="00073649" w:rsidRDefault="008A0378" w:rsidP="00340DE0">
              <w:pPr>
                <w:pStyle w:val="Sidhuvud"/>
              </w:pPr>
              <w:r w:rsidRPr="008A0378">
                <w:t>Finansministern</w:t>
              </w:r>
            </w:p>
            <w:p w14:paraId="3D96E290" w14:textId="77777777" w:rsidR="00073649" w:rsidRDefault="00073649" w:rsidP="00340DE0">
              <w:pPr>
                <w:pStyle w:val="Sidhuvud"/>
              </w:pPr>
            </w:p>
            <w:p w14:paraId="58D31806" w14:textId="1084DBBE" w:rsidR="009F5926" w:rsidRPr="00340DE0" w:rsidRDefault="009F592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0DB4AE80CCA4E6990513AC8B9D6532C"/>
          </w:placeholder>
          <w:dataBinding w:prefixMappings="xmlns:ns0='http://lp/documentinfo/RK' " w:xpath="/ns0:DocumentInfo[1]/ns0:BaseInfo[1]/ns0:Recipient[1]" w:storeItemID="{6A160D0C-F724-4FC6-8376-AAB35EA33819}"/>
          <w:text w:multiLine="1"/>
        </w:sdtPr>
        <w:sdtEndPr/>
        <w:sdtContent>
          <w:tc>
            <w:tcPr>
              <w:tcW w:w="3170" w:type="dxa"/>
            </w:tcPr>
            <w:p w14:paraId="354D7A91" w14:textId="77777777" w:rsidR="009F5926" w:rsidRDefault="009F592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863E517" w14:textId="77777777" w:rsidR="009F5926" w:rsidRDefault="009F5926" w:rsidP="003E6020">
          <w:pPr>
            <w:pStyle w:val="Sidhuvud"/>
          </w:pPr>
        </w:p>
      </w:tc>
    </w:tr>
  </w:tbl>
  <w:p w14:paraId="7EB622A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2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59E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3EDC"/>
    <w:rsid w:val="000647D2"/>
    <w:rsid w:val="000656A1"/>
    <w:rsid w:val="00066BC9"/>
    <w:rsid w:val="0007033C"/>
    <w:rsid w:val="000707E9"/>
    <w:rsid w:val="00072C86"/>
    <w:rsid w:val="00072FFC"/>
    <w:rsid w:val="00073649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33E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8E2"/>
    <w:rsid w:val="001B4824"/>
    <w:rsid w:val="001B716A"/>
    <w:rsid w:val="001C1C7D"/>
    <w:rsid w:val="001C4566"/>
    <w:rsid w:val="001C4980"/>
    <w:rsid w:val="001C5DC9"/>
    <w:rsid w:val="001C6B85"/>
    <w:rsid w:val="001C71A9"/>
    <w:rsid w:val="001D0CC5"/>
    <w:rsid w:val="001D12FC"/>
    <w:rsid w:val="001D512F"/>
    <w:rsid w:val="001D761A"/>
    <w:rsid w:val="001E0BD5"/>
    <w:rsid w:val="001E1A13"/>
    <w:rsid w:val="001E1C3F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50C2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5154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08DF"/>
    <w:rsid w:val="00384C6D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4CE9"/>
    <w:rsid w:val="00485601"/>
    <w:rsid w:val="004862A2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2BD2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339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0E76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4422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5453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04DB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78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C742D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267A"/>
    <w:rsid w:val="00935814"/>
    <w:rsid w:val="0094502D"/>
    <w:rsid w:val="00946561"/>
    <w:rsid w:val="00946B39"/>
    <w:rsid w:val="00947013"/>
    <w:rsid w:val="0095062C"/>
    <w:rsid w:val="00952531"/>
    <w:rsid w:val="009564C2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C77C0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5926"/>
    <w:rsid w:val="009F7D19"/>
    <w:rsid w:val="00A00AE4"/>
    <w:rsid w:val="00A00D24"/>
    <w:rsid w:val="00A0129C"/>
    <w:rsid w:val="00A01F5C"/>
    <w:rsid w:val="00A12A69"/>
    <w:rsid w:val="00A2019A"/>
    <w:rsid w:val="00A23493"/>
    <w:rsid w:val="00A2416A"/>
    <w:rsid w:val="00A25371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0BBF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561B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4869"/>
    <w:rsid w:val="00B06751"/>
    <w:rsid w:val="00B07931"/>
    <w:rsid w:val="00B11639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086"/>
    <w:rsid w:val="00BB5683"/>
    <w:rsid w:val="00BB60B3"/>
    <w:rsid w:val="00BC112B"/>
    <w:rsid w:val="00BC17DF"/>
    <w:rsid w:val="00BC4ACC"/>
    <w:rsid w:val="00BC6832"/>
    <w:rsid w:val="00BD0826"/>
    <w:rsid w:val="00BD15AB"/>
    <w:rsid w:val="00BD181D"/>
    <w:rsid w:val="00BD4064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08C7"/>
    <w:rsid w:val="00C52D33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AB2"/>
    <w:rsid w:val="00D00E9E"/>
    <w:rsid w:val="00D021D2"/>
    <w:rsid w:val="00D061BB"/>
    <w:rsid w:val="00D06F8C"/>
    <w:rsid w:val="00D07BE1"/>
    <w:rsid w:val="00D116C0"/>
    <w:rsid w:val="00D13433"/>
    <w:rsid w:val="00D13D8A"/>
    <w:rsid w:val="00D20DA7"/>
    <w:rsid w:val="00D249A5"/>
    <w:rsid w:val="00D24CB7"/>
    <w:rsid w:val="00D2605C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756"/>
    <w:rsid w:val="00D577DE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389C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6D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644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09FC"/>
    <w:rsid w:val="00F32D05"/>
    <w:rsid w:val="00F35263"/>
    <w:rsid w:val="00F35E34"/>
    <w:rsid w:val="00F403BF"/>
    <w:rsid w:val="00F42878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2C9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BC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66AECED2C24BB2A87E1F6F25A32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FB524-82DF-4BA2-92D2-A0FCBA686384}"/>
      </w:docPartPr>
      <w:docPartBody>
        <w:p w:rsidR="00BF25AA" w:rsidRDefault="002B11D5" w:rsidP="002B11D5">
          <w:pPr>
            <w:pStyle w:val="DD66AECED2C24BB2A87E1F6F25A32B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9114AB6B7B4475B8FB60C3BB5E8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1E165-9FBA-4FC1-BA82-D3376A2008CF}"/>
      </w:docPartPr>
      <w:docPartBody>
        <w:p w:rsidR="00BF25AA" w:rsidRDefault="002B11D5" w:rsidP="002B11D5">
          <w:pPr>
            <w:pStyle w:val="5B9114AB6B7B4475B8FB60C3BB5E8F2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06FB5A10584094A730B96F1A902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CBCC16-27C4-4D73-AF68-E13524D4966A}"/>
      </w:docPartPr>
      <w:docPartBody>
        <w:p w:rsidR="00BF25AA" w:rsidRDefault="002B11D5" w:rsidP="002B11D5">
          <w:pPr>
            <w:pStyle w:val="8C06FB5A10584094A730B96F1A90217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DB4AE80CCA4E6990513AC8B9D65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92BA6-085B-4D95-B2E3-72A0932D29AB}"/>
      </w:docPartPr>
      <w:docPartBody>
        <w:p w:rsidR="00BF25AA" w:rsidRDefault="002B11D5" w:rsidP="002B11D5">
          <w:pPr>
            <w:pStyle w:val="C0DB4AE80CCA4E6990513AC8B9D653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50EEC3FE20497FA17D27FE8D31F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2F23B-9393-457E-B8C4-5B20DED4AE9C}"/>
      </w:docPartPr>
      <w:docPartBody>
        <w:p w:rsidR="00BF25AA" w:rsidRDefault="002B11D5" w:rsidP="002B11D5">
          <w:pPr>
            <w:pStyle w:val="3E50EEC3FE20497FA17D27FE8D31F89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D5"/>
    <w:rsid w:val="002B11D5"/>
    <w:rsid w:val="0064294E"/>
    <w:rsid w:val="00B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94643614C58464B9AD09205472DF147">
    <w:name w:val="A94643614C58464B9AD09205472DF147"/>
    <w:rsid w:val="002B11D5"/>
  </w:style>
  <w:style w:type="character" w:styleId="Platshllartext">
    <w:name w:val="Placeholder Text"/>
    <w:basedOn w:val="Standardstycketeckensnitt"/>
    <w:uiPriority w:val="99"/>
    <w:semiHidden/>
    <w:rsid w:val="002B11D5"/>
    <w:rPr>
      <w:noProof w:val="0"/>
      <w:color w:val="808080"/>
    </w:rPr>
  </w:style>
  <w:style w:type="paragraph" w:customStyle="1" w:styleId="E359E8AA1BF247FD8744D8333BF11EC4">
    <w:name w:val="E359E8AA1BF247FD8744D8333BF11EC4"/>
    <w:rsid w:val="002B11D5"/>
  </w:style>
  <w:style w:type="paragraph" w:customStyle="1" w:styleId="C941D7F4FFFB463DB537B17E47A03D4C">
    <w:name w:val="C941D7F4FFFB463DB537B17E47A03D4C"/>
    <w:rsid w:val="002B11D5"/>
  </w:style>
  <w:style w:type="paragraph" w:customStyle="1" w:styleId="6572E119EEF0423C870C052E8B93474C">
    <w:name w:val="6572E119EEF0423C870C052E8B93474C"/>
    <w:rsid w:val="002B11D5"/>
  </w:style>
  <w:style w:type="paragraph" w:customStyle="1" w:styleId="DD66AECED2C24BB2A87E1F6F25A32B10">
    <w:name w:val="DD66AECED2C24BB2A87E1F6F25A32B10"/>
    <w:rsid w:val="002B11D5"/>
  </w:style>
  <w:style w:type="paragraph" w:customStyle="1" w:styleId="5B9114AB6B7B4475B8FB60C3BB5E8F26">
    <w:name w:val="5B9114AB6B7B4475B8FB60C3BB5E8F26"/>
    <w:rsid w:val="002B11D5"/>
  </w:style>
  <w:style w:type="paragraph" w:customStyle="1" w:styleId="E67C381E92CD40D0B142AC8845350E27">
    <w:name w:val="E67C381E92CD40D0B142AC8845350E27"/>
    <w:rsid w:val="002B11D5"/>
  </w:style>
  <w:style w:type="paragraph" w:customStyle="1" w:styleId="C313F3D6CB5D48F69CB8F93178F018AF">
    <w:name w:val="C313F3D6CB5D48F69CB8F93178F018AF"/>
    <w:rsid w:val="002B11D5"/>
  </w:style>
  <w:style w:type="paragraph" w:customStyle="1" w:styleId="C6E3C306975A4825A1C051256118DAB3">
    <w:name w:val="C6E3C306975A4825A1C051256118DAB3"/>
    <w:rsid w:val="002B11D5"/>
  </w:style>
  <w:style w:type="paragraph" w:customStyle="1" w:styleId="8C06FB5A10584094A730B96F1A902171">
    <w:name w:val="8C06FB5A10584094A730B96F1A902171"/>
    <w:rsid w:val="002B11D5"/>
  </w:style>
  <w:style w:type="paragraph" w:customStyle="1" w:styleId="C0DB4AE80CCA4E6990513AC8B9D6532C">
    <w:name w:val="C0DB4AE80CCA4E6990513AC8B9D6532C"/>
    <w:rsid w:val="002B11D5"/>
  </w:style>
  <w:style w:type="paragraph" w:customStyle="1" w:styleId="5B9114AB6B7B4475B8FB60C3BB5E8F261">
    <w:name w:val="5B9114AB6B7B4475B8FB60C3BB5E8F261"/>
    <w:rsid w:val="002B11D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C06FB5A10584094A730B96F1A9021711">
    <w:name w:val="8C06FB5A10584094A730B96F1A9021711"/>
    <w:rsid w:val="002B11D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DB408448C8E4198A25D527CC58EBE10">
    <w:name w:val="ADB408448C8E4198A25D527CC58EBE10"/>
    <w:rsid w:val="002B11D5"/>
  </w:style>
  <w:style w:type="paragraph" w:customStyle="1" w:styleId="510071E61605497BAC302837EE4E647F">
    <w:name w:val="510071E61605497BAC302837EE4E647F"/>
    <w:rsid w:val="002B11D5"/>
  </w:style>
  <w:style w:type="paragraph" w:customStyle="1" w:styleId="F0048B161401451DA8CBFC4BCAA720C3">
    <w:name w:val="F0048B161401451DA8CBFC4BCAA720C3"/>
    <w:rsid w:val="002B11D5"/>
  </w:style>
  <w:style w:type="paragraph" w:customStyle="1" w:styleId="39EEADA3F7F2464090228F30192C66DC">
    <w:name w:val="39EEADA3F7F2464090228F30192C66DC"/>
    <w:rsid w:val="002B11D5"/>
  </w:style>
  <w:style w:type="paragraph" w:customStyle="1" w:styleId="DD70BC106CC64AD9B45CAFD6D9DD333B">
    <w:name w:val="DD70BC106CC64AD9B45CAFD6D9DD333B"/>
    <w:rsid w:val="002B11D5"/>
  </w:style>
  <w:style w:type="paragraph" w:customStyle="1" w:styleId="3E50EEC3FE20497FA17D27FE8D31F89F">
    <w:name w:val="3E50EEC3FE20497FA17D27FE8D31F89F"/>
    <w:rsid w:val="002B11D5"/>
  </w:style>
  <w:style w:type="paragraph" w:customStyle="1" w:styleId="9FD990C7966F4E3BA2A55286CD8485C9">
    <w:name w:val="9FD990C7966F4E3BA2A55286CD8485C9"/>
    <w:rsid w:val="002B1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abe68bea-cda6-4d9a-abcb-b8dd4bf10fb8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e9c2f0c-7bf8-49af-8356-cbf363fc78a7" xsi:nil="true"/>
    <k46d94c0acf84ab9a79866a9d8b1905f xmlns="cc625d36-bb37-4650-91b9-0c96159295ba">
      <Terms xmlns="http://schemas.microsoft.com/office/infopath/2007/PartnerControls"/>
    </k46d94c0acf84ab9a79866a9d8b1905f>
    <_dlc_DocId xmlns="84a146bb-e433-4be7-93e4-049a36845c6a">P2XF6VT2D3NN-1568736191-4680</_dlc_DocId>
    <TaxCatchAll xmlns="cc625d36-bb37-4650-91b9-0c96159295ba"/>
    <_dlc_DocIdUrl xmlns="84a146bb-e433-4be7-93e4-049a36845c6a">
      <Url>https://dhs.sp.regeringskansliet.se/yta/fi-ska/_layouts/15/DocIdRedir.aspx?ID=P2XF6VT2D3NN-1568736191-4680</Url>
      <Description>P2XF6VT2D3NN-1568736191-4680</Description>
    </_dlc_DocIdUrl>
    <DirtyMigration xmlns="4e9c2f0c-7bf8-49af-8356-cbf363fc78a7">false</DirtyMigration>
    <RKNyckelord xmlns="18f3d968-6251-40b0-9f11-012b293496c2" xsi:nil="true"/>
    <edbe0b5c82304c8e847ab7b8c02a77c3 xmlns="cc625d36-bb37-4650-91b9-0c96159295ba">
      <Terms xmlns="http://schemas.microsoft.com/office/infopath/2007/PartnerControls"/>
    </edbe0b5c82304c8e847ab7b8c02a77c3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2020-08-06T00:00:00</HeaderDate>
    <Office/>
    <Dnr>Fi2020/03013/S2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2020-08-06T00:00:00</HeaderDate>
    <Office/>
    <Dnr>Fi2020/03013/S2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F6FB-14BE-488F-B49D-F09CE1B41E04}"/>
</file>

<file path=customXml/itemProps2.xml><?xml version="1.0" encoding="utf-8"?>
<ds:datastoreItem xmlns:ds="http://schemas.openxmlformats.org/officeDocument/2006/customXml" ds:itemID="{B119CD14-7419-422B-9464-06AC82C741B3}"/>
</file>

<file path=customXml/itemProps3.xml><?xml version="1.0" encoding="utf-8"?>
<ds:datastoreItem xmlns:ds="http://schemas.openxmlformats.org/officeDocument/2006/customXml" ds:itemID="{87A915B6-5D87-4C24-9FD6-D3E0B213745A}"/>
</file>

<file path=customXml/itemProps4.xml><?xml version="1.0" encoding="utf-8"?>
<ds:datastoreItem xmlns:ds="http://schemas.openxmlformats.org/officeDocument/2006/customXml" ds:itemID="{8D92FACB-F89F-46E8-A8DD-01153D94960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119CD14-7419-422B-9464-06AC82C741B3}">
  <ds:schemaRefs>
    <ds:schemaRef ds:uri="http://schemas.microsoft.com/office/2006/metadata/properties"/>
    <ds:schemaRef ds:uri="http://schemas.microsoft.com/office/infopath/2007/PartnerControls"/>
    <ds:schemaRef ds:uri="4e9c2f0c-7bf8-49af-8356-cbf363fc78a7"/>
    <ds:schemaRef ds:uri="cc625d36-bb37-4650-91b9-0c96159295ba"/>
    <ds:schemaRef ds:uri="84a146bb-e433-4be7-93e4-049a36845c6a"/>
    <ds:schemaRef ds:uri="18f3d968-6251-40b0-9f11-012b293496c2"/>
  </ds:schemaRefs>
</ds:datastoreItem>
</file>

<file path=customXml/itemProps6.xml><?xml version="1.0" encoding="utf-8"?>
<ds:datastoreItem xmlns:ds="http://schemas.openxmlformats.org/officeDocument/2006/customXml" ds:itemID="{6A160D0C-F724-4FC6-8376-AAB35EA33819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6A160D0C-F724-4FC6-8376-AAB35EA33819}"/>
</file>

<file path=customXml/itemProps8.xml><?xml version="1.0" encoding="utf-8"?>
<ds:datastoreItem xmlns:ds="http://schemas.openxmlformats.org/officeDocument/2006/customXml" ds:itemID="{15D35C78-C83F-48DC-BB35-00F31ECD5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1676 Nollmoms eller reducerad moms för inköp av skyddsutrustning.docx</dc:title>
  <dc:subject/>
  <dc:creator/>
  <cp:keywords/>
  <dc:description/>
  <cp:lastModifiedBy/>
  <cp:revision>1</cp:revision>
  <dcterms:created xsi:type="dcterms:W3CDTF">2020-08-06T08:36:00Z</dcterms:created>
  <dcterms:modified xsi:type="dcterms:W3CDTF">2020-08-06T08:37:00Z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1ac0db75-d50b-4e36-af41-84f7304e700f</vt:lpwstr>
  </property>
</Properties>
</file>