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A2DF4" w14:textId="6A3D9E1E" w:rsidR="00672D04" w:rsidRDefault="00672D04" w:rsidP="00AB7946">
      <w:pPr>
        <w:pStyle w:val="Rubrik"/>
      </w:pPr>
      <w:bookmarkStart w:id="0" w:name="Start"/>
      <w:bookmarkEnd w:id="0"/>
      <w:r>
        <w:t>Svar på fråga 2019/20:1348 av Camilla Brodin (KD)</w:t>
      </w:r>
      <w:r>
        <w:br/>
        <w:t>Nödrop från företagare inne på folktomma flygplatser</w:t>
      </w:r>
    </w:p>
    <w:p w14:paraId="5311C1E8" w14:textId="2102B3BF" w:rsidR="00672D04" w:rsidRDefault="00672D04" w:rsidP="00AB7946">
      <w:pPr>
        <w:pStyle w:val="Brdtext"/>
      </w:pPr>
      <w:r>
        <w:t xml:space="preserve">Camilla Brodin har frågat mig om jag </w:t>
      </w:r>
      <w:r w:rsidR="00813DFD">
        <w:t>planerar</w:t>
      </w:r>
      <w:r>
        <w:t xml:space="preserve"> att ge direktiv till </w:t>
      </w:r>
      <w:proofErr w:type="spellStart"/>
      <w:r>
        <w:t>Swedavia</w:t>
      </w:r>
      <w:proofErr w:type="spellEnd"/>
      <w:r>
        <w:t xml:space="preserve"> som syftar till att underlätta de hyrande företagens ekonomiska situation.</w:t>
      </w:r>
    </w:p>
    <w:p w14:paraId="601727BE" w14:textId="6C2F43BA" w:rsidR="00672D04" w:rsidRDefault="00672D04" w:rsidP="00AB7946">
      <w:pPr>
        <w:pStyle w:val="Brdtext"/>
      </w:pPr>
      <w:r>
        <w:t xml:space="preserve">Till följd av Corona-utbrottet befinner vi oss i en allvarlig kris och det är just nu ett svårt läge för hela näringslivet. Jag kan konstatera att även </w:t>
      </w:r>
      <w:proofErr w:type="spellStart"/>
      <w:r>
        <w:t>Swedavia</w:t>
      </w:r>
      <w:proofErr w:type="spellEnd"/>
      <w:r>
        <w:t xml:space="preserve"> är </w:t>
      </w:r>
      <w:r w:rsidR="00184EE4">
        <w:t>hårt drabba</w:t>
      </w:r>
      <w:r w:rsidR="007B2876">
        <w:t>t</w:t>
      </w:r>
      <w:r w:rsidR="00184EE4">
        <w:t xml:space="preserve"> av krisen</w:t>
      </w:r>
      <w:r w:rsidR="007B2876">
        <w:t xml:space="preserve">, men att bolaget redan tidigt i krisen införde hyreslättnader för ett </w:t>
      </w:r>
      <w:r w:rsidR="00813DFD">
        <w:t>femtiotal</w:t>
      </w:r>
      <w:r w:rsidR="007B2876">
        <w:t xml:space="preserve"> flygplatsaktörer inom restaurang och butik på sina flygplatser</w:t>
      </w:r>
      <w:r w:rsidR="00184EE4">
        <w:t>.</w:t>
      </w:r>
      <w:r w:rsidR="007B2876">
        <w:t xml:space="preserve"> </w:t>
      </w:r>
      <w:proofErr w:type="spellStart"/>
      <w:r w:rsidR="007B2876">
        <w:t>Swedavia</w:t>
      </w:r>
      <w:proofErr w:type="spellEnd"/>
      <w:r w:rsidR="007B2876">
        <w:t xml:space="preserve"> har meddelat att de fu</w:t>
      </w:r>
      <w:r w:rsidR="00B33699">
        <w:t xml:space="preserve">llt ut kommer utnyttja regeringens stödpaket för hyreslättnader, men också gå längre </w:t>
      </w:r>
      <w:r w:rsidR="00D37A9C">
        <w:t xml:space="preserve">genom att ge hyreslättnader för ett </w:t>
      </w:r>
      <w:r w:rsidR="00813DFD">
        <w:t>femtiotal aktörer</w:t>
      </w:r>
      <w:r w:rsidR="00D37A9C">
        <w:t xml:space="preserve"> som inte omfattas av stödpaketet. Jag har fått vetskap om att omsättningshyran inte i detta läge baseras på historiska försäljningssiffror utan på faktisk omsättning.</w:t>
      </w:r>
    </w:p>
    <w:p w14:paraId="3A7F4668" w14:textId="37547355" w:rsidR="002F55B3" w:rsidRDefault="002F55B3" w:rsidP="002F55B3">
      <w:pPr>
        <w:pStyle w:val="Brdtext"/>
      </w:pPr>
      <w:r>
        <w:t xml:space="preserve">Med det sagt är bolagens förhållande till sina hyresgäster en operativ fråga och således ett ansvar för bolagets styrelse och ledning. Jag har förtroende för att styrelsen och ledningen i </w:t>
      </w:r>
      <w:proofErr w:type="spellStart"/>
      <w:r>
        <w:t>Swedavia</w:t>
      </w:r>
      <w:proofErr w:type="spellEnd"/>
      <w:r>
        <w:t xml:space="preserve"> hanterar detta på ett professionellt och ansvarsfullt sätt.</w:t>
      </w:r>
    </w:p>
    <w:p w14:paraId="7892C4FD" w14:textId="2684674E" w:rsidR="00672D04" w:rsidRDefault="00672D04" w:rsidP="006E6164">
      <w:pPr>
        <w:pStyle w:val="Brdtext"/>
      </w:pPr>
      <w:r>
        <w:t xml:space="preserve">Stockholm den </w:t>
      </w:r>
      <w:sdt>
        <w:sdtPr>
          <w:id w:val="-1225218591"/>
          <w:placeholder>
            <w:docPart w:val="4246C017871742E0AA765480433A09ED"/>
          </w:placeholder>
          <w:dataBinding w:prefixMappings="xmlns:ns0='http://lp/documentinfo/RK' " w:xpath="/ns0:DocumentInfo[1]/ns0:BaseInfo[1]/ns0:HeaderDate[1]" w:storeItemID="{0135B4D0-CD31-4224-9FD5-F57FF81E2A6C}"/>
          <w:date w:fullDate="2020-05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19 maj 2020</w:t>
          </w:r>
        </w:sdtContent>
      </w:sdt>
    </w:p>
    <w:p w14:paraId="4E26E16A" w14:textId="77777777" w:rsidR="006E6164" w:rsidRDefault="006E6164" w:rsidP="00422A41">
      <w:pPr>
        <w:pStyle w:val="Brdtext"/>
      </w:pPr>
    </w:p>
    <w:p w14:paraId="0AE9032D" w14:textId="41FBC687" w:rsidR="00672D04" w:rsidRPr="00DB48AB" w:rsidRDefault="00672D04" w:rsidP="00DB48AB">
      <w:pPr>
        <w:pStyle w:val="Brdtext"/>
      </w:pPr>
      <w:r>
        <w:t xml:space="preserve">Ibrahim </w:t>
      </w:r>
      <w:proofErr w:type="spellStart"/>
      <w:r>
        <w:t>Baylan</w:t>
      </w:r>
      <w:proofErr w:type="spellEnd"/>
    </w:p>
    <w:sectPr w:rsidR="00672D04" w:rsidRPr="00DB48AB" w:rsidSect="006E616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22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CEB08" w14:textId="77777777" w:rsidR="00672D04" w:rsidRDefault="00672D04" w:rsidP="00A87A54">
      <w:pPr>
        <w:spacing w:after="0" w:line="240" w:lineRule="auto"/>
      </w:pPr>
      <w:r>
        <w:separator/>
      </w:r>
    </w:p>
  </w:endnote>
  <w:endnote w:type="continuationSeparator" w:id="0">
    <w:p w14:paraId="71E524AD" w14:textId="77777777" w:rsidR="00672D04" w:rsidRDefault="00672D0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D0DCF" w14:textId="77777777" w:rsidR="001B511C" w:rsidRDefault="001B511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873DAA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44E3C8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B8E3EF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F97546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B13AA5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FBEF25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840F9E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38B65BE" w14:textId="77777777" w:rsidTr="00C26068">
      <w:trPr>
        <w:trHeight w:val="227"/>
      </w:trPr>
      <w:tc>
        <w:tcPr>
          <w:tcW w:w="4074" w:type="dxa"/>
        </w:tcPr>
        <w:p w14:paraId="2B64105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8D44C9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5CB13E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3B164" w14:textId="77777777" w:rsidR="00672D04" w:rsidRDefault="00672D04" w:rsidP="00A87A54">
      <w:pPr>
        <w:spacing w:after="0" w:line="240" w:lineRule="auto"/>
      </w:pPr>
      <w:r>
        <w:separator/>
      </w:r>
    </w:p>
  </w:footnote>
  <w:footnote w:type="continuationSeparator" w:id="0">
    <w:p w14:paraId="5FE1B2AD" w14:textId="77777777" w:rsidR="00672D04" w:rsidRDefault="00672D0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4227D" w14:textId="77777777" w:rsidR="001B511C" w:rsidRDefault="001B511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231C9" w14:textId="77777777" w:rsidR="001B511C" w:rsidRDefault="001B511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72D04" w14:paraId="03C71E29" w14:textId="77777777" w:rsidTr="00C93EBA">
      <w:trPr>
        <w:trHeight w:val="227"/>
      </w:trPr>
      <w:tc>
        <w:tcPr>
          <w:tcW w:w="5534" w:type="dxa"/>
        </w:tcPr>
        <w:p w14:paraId="5C3761B0" w14:textId="77777777" w:rsidR="00672D04" w:rsidRPr="007D73AB" w:rsidRDefault="00672D04">
          <w:pPr>
            <w:pStyle w:val="Sidhuvud"/>
          </w:pPr>
        </w:p>
      </w:tc>
      <w:tc>
        <w:tcPr>
          <w:tcW w:w="3170" w:type="dxa"/>
          <w:vAlign w:val="bottom"/>
        </w:tcPr>
        <w:p w14:paraId="53AB81B7" w14:textId="77777777" w:rsidR="00672D04" w:rsidRPr="007D73AB" w:rsidRDefault="00672D04" w:rsidP="00340DE0">
          <w:pPr>
            <w:pStyle w:val="Sidhuvud"/>
          </w:pPr>
        </w:p>
      </w:tc>
      <w:tc>
        <w:tcPr>
          <w:tcW w:w="1134" w:type="dxa"/>
        </w:tcPr>
        <w:p w14:paraId="759C2F15" w14:textId="77777777" w:rsidR="00672D04" w:rsidRDefault="00672D04" w:rsidP="005A703A">
          <w:pPr>
            <w:pStyle w:val="Sidhuvud"/>
          </w:pPr>
        </w:p>
      </w:tc>
    </w:tr>
    <w:tr w:rsidR="00672D04" w14:paraId="2637CF7E" w14:textId="77777777" w:rsidTr="00C93EBA">
      <w:trPr>
        <w:trHeight w:val="1928"/>
      </w:trPr>
      <w:tc>
        <w:tcPr>
          <w:tcW w:w="5534" w:type="dxa"/>
        </w:tcPr>
        <w:p w14:paraId="08DCC32B" w14:textId="77777777" w:rsidR="00672D04" w:rsidRPr="00340DE0" w:rsidRDefault="00672D0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7C4A9FD" wp14:editId="5EBA1D82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8380BE9" w14:textId="77777777" w:rsidR="00672D04" w:rsidRPr="00710A6C" w:rsidRDefault="00672D04" w:rsidP="00EE3C0F">
          <w:pPr>
            <w:pStyle w:val="Sidhuvud"/>
            <w:rPr>
              <w:b/>
            </w:rPr>
          </w:pPr>
        </w:p>
        <w:p w14:paraId="392DA178" w14:textId="77777777" w:rsidR="00672D04" w:rsidRDefault="00672D04" w:rsidP="00EE3C0F">
          <w:pPr>
            <w:pStyle w:val="Sidhuvud"/>
          </w:pPr>
        </w:p>
        <w:p w14:paraId="2698386F" w14:textId="77777777" w:rsidR="00672D04" w:rsidRDefault="00672D04" w:rsidP="00EE3C0F">
          <w:pPr>
            <w:pStyle w:val="Sidhuvud"/>
          </w:pPr>
        </w:p>
        <w:p w14:paraId="38B9CADF" w14:textId="77777777" w:rsidR="00672D04" w:rsidRDefault="00672D04" w:rsidP="00EE3C0F">
          <w:pPr>
            <w:pStyle w:val="Sidhuvud"/>
          </w:pPr>
        </w:p>
        <w:p w14:paraId="4AA8B0F7" w14:textId="3726D537" w:rsidR="00672D04" w:rsidRDefault="00414CE0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4CC007F2C2564BB38619819904D1F29B"/>
              </w:placeholder>
              <w:dataBinding w:prefixMappings="xmlns:ns0='http://lp/documentinfo/RK' " w:xpath="/ns0:DocumentInfo[1]/ns0:BaseInfo[1]/ns0:Dnr[1]" w:storeItemID="{0135B4D0-CD31-4224-9FD5-F57FF81E2A6C}"/>
              <w:text/>
            </w:sdtPr>
            <w:sdtEndPr/>
            <w:sdtContent>
              <w:r w:rsidR="00236FFB">
                <w:t xml:space="preserve">N2020/01391/BSÄ </w:t>
              </w:r>
            </w:sdtContent>
          </w:sdt>
        </w:p>
        <w:p w14:paraId="4499D969" w14:textId="77777777" w:rsidR="00672D04" w:rsidRDefault="00672D04" w:rsidP="00EE3C0F">
          <w:pPr>
            <w:pStyle w:val="Sidhuvud"/>
          </w:pPr>
        </w:p>
      </w:tc>
      <w:tc>
        <w:tcPr>
          <w:tcW w:w="1134" w:type="dxa"/>
        </w:tcPr>
        <w:p w14:paraId="5D365747" w14:textId="77777777" w:rsidR="00672D04" w:rsidRDefault="00672D04" w:rsidP="0094502D">
          <w:pPr>
            <w:pStyle w:val="Sidhuvud"/>
          </w:pPr>
        </w:p>
        <w:p w14:paraId="08BF193C" w14:textId="77777777" w:rsidR="00672D04" w:rsidRPr="0094502D" w:rsidRDefault="00672D04" w:rsidP="00EC71A6">
          <w:pPr>
            <w:pStyle w:val="Sidhuvud"/>
          </w:pPr>
        </w:p>
      </w:tc>
    </w:tr>
    <w:tr w:rsidR="00672D04" w14:paraId="0750117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5D87B73B8E94F379641A58D01EE164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61FCD32" w14:textId="77777777" w:rsidR="00672D04" w:rsidRPr="00672D04" w:rsidRDefault="00672D04" w:rsidP="00340DE0">
              <w:pPr>
                <w:pStyle w:val="Sidhuvud"/>
                <w:rPr>
                  <w:b/>
                </w:rPr>
              </w:pPr>
              <w:r w:rsidRPr="00672D04">
                <w:rPr>
                  <w:b/>
                </w:rPr>
                <w:t>Näringsdepartementet</w:t>
              </w:r>
            </w:p>
            <w:p w14:paraId="19084F1D" w14:textId="77777777" w:rsidR="001B511C" w:rsidRDefault="00672D04" w:rsidP="00340DE0">
              <w:pPr>
                <w:pStyle w:val="Sidhuvud"/>
              </w:pPr>
              <w:r w:rsidRPr="00672D04">
                <w:t>Näringsministern</w:t>
              </w:r>
            </w:p>
            <w:p w14:paraId="57A6CEAC" w14:textId="77777777" w:rsidR="001B511C" w:rsidRDefault="001B511C" w:rsidP="00340DE0">
              <w:pPr>
                <w:pStyle w:val="Sidhuvud"/>
              </w:pPr>
            </w:p>
            <w:p w14:paraId="4D0FC863" w14:textId="2164671F" w:rsidR="00672D04" w:rsidRPr="00340DE0" w:rsidRDefault="00672D04" w:rsidP="00340DE0">
              <w:pPr>
                <w:pStyle w:val="Sidhuvud"/>
                <w:rPr>
                  <w:lang w:eastAsia="sv-SE"/>
                </w:rPr>
              </w:pPr>
            </w:p>
          </w:tc>
          <w:bookmarkStart w:id="1" w:name="_GoBack" w:displacedByCustomXml="next"/>
          <w:bookmarkEnd w:id="1" w:displacedByCustomXml="next"/>
        </w:sdtContent>
      </w:sdt>
      <w:sdt>
        <w:sdtPr>
          <w:alias w:val="Recipient"/>
          <w:tag w:val="ccRKShow_Recipient"/>
          <w:id w:val="-28344517"/>
          <w:placeholder>
            <w:docPart w:val="341B7E6D55DD49ECB13A1DB6E04718BC"/>
          </w:placeholder>
          <w:dataBinding w:prefixMappings="xmlns:ns0='http://lp/documentinfo/RK' " w:xpath="/ns0:DocumentInfo[1]/ns0:BaseInfo[1]/ns0:Recipient[1]" w:storeItemID="{0135B4D0-CD31-4224-9FD5-F57FF81E2A6C}"/>
          <w:text w:multiLine="1"/>
        </w:sdtPr>
        <w:sdtEndPr/>
        <w:sdtContent>
          <w:tc>
            <w:tcPr>
              <w:tcW w:w="3170" w:type="dxa"/>
            </w:tcPr>
            <w:p w14:paraId="718753E8" w14:textId="77777777" w:rsidR="00672D04" w:rsidRDefault="00672D0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FAAD23B" w14:textId="77777777" w:rsidR="00672D04" w:rsidRDefault="00672D04" w:rsidP="003E6020">
          <w:pPr>
            <w:pStyle w:val="Sidhuvud"/>
          </w:pPr>
        </w:p>
      </w:tc>
    </w:tr>
  </w:tbl>
  <w:p w14:paraId="25BA57E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0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4EE4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B511C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6FFB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5B3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4CE0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D04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6164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876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3DFD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B7946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3699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0D3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37A9C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6CCD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2F07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0AF2D3"/>
  <w15:docId w15:val="{B2897DC7-118E-463A-B856-31291E22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C007F2C2564BB38619819904D1F2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CE153C-C86B-4F01-BEA2-D3E0A11E2768}"/>
      </w:docPartPr>
      <w:docPartBody>
        <w:p w:rsidR="006C28DB" w:rsidRDefault="0068464F" w:rsidP="0068464F">
          <w:pPr>
            <w:pStyle w:val="4CC007F2C2564BB38619819904D1F29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5D87B73B8E94F379641A58D01EE16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4AAE10-43A1-4EC4-8D22-CA95B9DC0588}"/>
      </w:docPartPr>
      <w:docPartBody>
        <w:p w:rsidR="006C28DB" w:rsidRDefault="0068464F" w:rsidP="0068464F">
          <w:pPr>
            <w:pStyle w:val="B5D87B73B8E94F379641A58D01EE164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1B7E6D55DD49ECB13A1DB6E04718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D61214-B068-4C59-96AA-BAB402467003}"/>
      </w:docPartPr>
      <w:docPartBody>
        <w:p w:rsidR="006C28DB" w:rsidRDefault="0068464F" w:rsidP="0068464F">
          <w:pPr>
            <w:pStyle w:val="341B7E6D55DD49ECB13A1DB6E04718B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46C017871742E0AA765480433A09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239F58-1C6F-4B2B-BCF0-FE95C3278E35}"/>
      </w:docPartPr>
      <w:docPartBody>
        <w:p w:rsidR="006C28DB" w:rsidRDefault="0068464F" w:rsidP="0068464F">
          <w:pPr>
            <w:pStyle w:val="4246C017871742E0AA765480433A09E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4F"/>
    <w:rsid w:val="0068464F"/>
    <w:rsid w:val="006C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769993E7B0B4F779710FAA21D2A13F6">
    <w:name w:val="7769993E7B0B4F779710FAA21D2A13F6"/>
    <w:rsid w:val="0068464F"/>
  </w:style>
  <w:style w:type="character" w:styleId="Platshllartext">
    <w:name w:val="Placeholder Text"/>
    <w:basedOn w:val="Standardstycketeckensnitt"/>
    <w:uiPriority w:val="99"/>
    <w:semiHidden/>
    <w:rsid w:val="0068464F"/>
    <w:rPr>
      <w:noProof w:val="0"/>
      <w:color w:val="808080"/>
    </w:rPr>
  </w:style>
  <w:style w:type="paragraph" w:customStyle="1" w:styleId="116DA7D28FD44CA6BF2CC1614D5315DC">
    <w:name w:val="116DA7D28FD44CA6BF2CC1614D5315DC"/>
    <w:rsid w:val="0068464F"/>
  </w:style>
  <w:style w:type="paragraph" w:customStyle="1" w:styleId="F262AD17823C4CBB947DAD924CF6322C">
    <w:name w:val="F262AD17823C4CBB947DAD924CF6322C"/>
    <w:rsid w:val="0068464F"/>
  </w:style>
  <w:style w:type="paragraph" w:customStyle="1" w:styleId="6C73EE13F39745D981B9BEA037066822">
    <w:name w:val="6C73EE13F39745D981B9BEA037066822"/>
    <w:rsid w:val="0068464F"/>
  </w:style>
  <w:style w:type="paragraph" w:customStyle="1" w:styleId="4CC007F2C2564BB38619819904D1F29B">
    <w:name w:val="4CC007F2C2564BB38619819904D1F29B"/>
    <w:rsid w:val="0068464F"/>
  </w:style>
  <w:style w:type="paragraph" w:customStyle="1" w:styleId="4DB1FC552E864C58A75E0A50BB34F969">
    <w:name w:val="4DB1FC552E864C58A75E0A50BB34F969"/>
    <w:rsid w:val="0068464F"/>
  </w:style>
  <w:style w:type="paragraph" w:customStyle="1" w:styleId="4D82ECE70F1746D19501031FE569B3B1">
    <w:name w:val="4D82ECE70F1746D19501031FE569B3B1"/>
    <w:rsid w:val="0068464F"/>
  </w:style>
  <w:style w:type="paragraph" w:customStyle="1" w:styleId="40DE90C76E4D473DBEF8034905696E23">
    <w:name w:val="40DE90C76E4D473DBEF8034905696E23"/>
    <w:rsid w:val="0068464F"/>
  </w:style>
  <w:style w:type="paragraph" w:customStyle="1" w:styleId="898D144ADC3345CA8568254C2C7CF850">
    <w:name w:val="898D144ADC3345CA8568254C2C7CF850"/>
    <w:rsid w:val="0068464F"/>
  </w:style>
  <w:style w:type="paragraph" w:customStyle="1" w:styleId="B5D87B73B8E94F379641A58D01EE164A">
    <w:name w:val="B5D87B73B8E94F379641A58D01EE164A"/>
    <w:rsid w:val="0068464F"/>
  </w:style>
  <w:style w:type="paragraph" w:customStyle="1" w:styleId="341B7E6D55DD49ECB13A1DB6E04718BC">
    <w:name w:val="341B7E6D55DD49ECB13A1DB6E04718BC"/>
    <w:rsid w:val="0068464F"/>
  </w:style>
  <w:style w:type="paragraph" w:customStyle="1" w:styleId="BCC923EA1D3B44FDAC538C810EF9FD73">
    <w:name w:val="BCC923EA1D3B44FDAC538C810EF9FD73"/>
    <w:rsid w:val="0068464F"/>
  </w:style>
  <w:style w:type="paragraph" w:customStyle="1" w:styleId="D44E5112FE9B4C4AB428FCA49FCF8F6E">
    <w:name w:val="D44E5112FE9B4C4AB428FCA49FCF8F6E"/>
    <w:rsid w:val="0068464F"/>
  </w:style>
  <w:style w:type="paragraph" w:customStyle="1" w:styleId="6E526979915B42EE8FE5605CB4F5EBE4">
    <w:name w:val="6E526979915B42EE8FE5605CB4F5EBE4"/>
    <w:rsid w:val="0068464F"/>
  </w:style>
  <w:style w:type="paragraph" w:customStyle="1" w:styleId="0ABEE597818C42028C11AB8D6A8A66BF">
    <w:name w:val="0ABEE597818C42028C11AB8D6A8A66BF"/>
    <w:rsid w:val="0068464F"/>
  </w:style>
  <w:style w:type="paragraph" w:customStyle="1" w:styleId="A123894F1A3545999B60AD14A0A941C0">
    <w:name w:val="A123894F1A3545999B60AD14A0A941C0"/>
    <w:rsid w:val="0068464F"/>
  </w:style>
  <w:style w:type="paragraph" w:customStyle="1" w:styleId="4246C017871742E0AA765480433A09ED">
    <w:name w:val="4246C017871742E0AA765480433A09ED"/>
    <w:rsid w:val="0068464F"/>
  </w:style>
  <w:style w:type="paragraph" w:customStyle="1" w:styleId="9A9E572E23064D72BCE62C4D8A4C311A">
    <w:name w:val="9A9E572E23064D72BCE62C4D8A4C311A"/>
    <w:rsid w:val="006846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2020-05-19T00:00:00</HeaderDate>
    <Office/>
    <Dnr>N2020/01391/BSÄ </Dnr>
    <ParagrafNr/>
    <DocumentTitle/>
    <VisitingAddress/>
    <Extra1/>
    <Extra2/>
    <Extra3>Camilla Brodin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65f137a0-baa2-44d6-b0ab-7af257845a14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2020-05-19T00:00:00</HeaderDate>
    <Office/>
    <Dnr>N2020/01391/BSÄ </Dnr>
    <ParagrafNr/>
    <DocumentTitle/>
    <VisitingAddress/>
    <Extra1/>
    <Extra2/>
    <Extra3>Camilla Brodin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76737-A705-4E9F-BFA6-AE8683FECFCE}"/>
</file>

<file path=customXml/itemProps2.xml><?xml version="1.0" encoding="utf-8"?>
<ds:datastoreItem xmlns:ds="http://schemas.openxmlformats.org/officeDocument/2006/customXml" ds:itemID="{0135B4D0-CD31-4224-9FD5-F57FF81E2A6C}"/>
</file>

<file path=customXml/itemProps3.xml><?xml version="1.0" encoding="utf-8"?>
<ds:datastoreItem xmlns:ds="http://schemas.openxmlformats.org/officeDocument/2006/customXml" ds:itemID="{C6B4DC50-63DA-402A-BD99-240E8B98073B}"/>
</file>

<file path=customXml/itemProps4.xml><?xml version="1.0" encoding="utf-8"?>
<ds:datastoreItem xmlns:ds="http://schemas.openxmlformats.org/officeDocument/2006/customXml" ds:itemID="{0135B4D0-CD31-4224-9FD5-F57FF81E2A6C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E6587441-7DEE-46BA-8D8F-7C050E2DFE6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7A6B8B6-F242-4F75-93B5-0F2FC3FF0FE9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ACD3FC3C-8685-4984-93A4-1F7718DD81B6}"/>
</file>

<file path=customXml/itemProps8.xml><?xml version="1.0" encoding="utf-8"?>
<ds:datastoreItem xmlns:ds="http://schemas.openxmlformats.org/officeDocument/2006/customXml" ds:itemID="{9C003A79-7922-49D3-9125-912C4CCB4DF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1348 Nödrop från företagare_Camilla Brodin.docx</dc:title>
  <dc:subject/>
  <dc:creator>Lotta Mellström</dc:creator>
  <cp:keywords/>
  <dc:description/>
  <cp:lastModifiedBy>Jeanette Krusell</cp:lastModifiedBy>
  <cp:revision>2</cp:revision>
  <dcterms:created xsi:type="dcterms:W3CDTF">2020-05-19T08:30:00Z</dcterms:created>
  <dcterms:modified xsi:type="dcterms:W3CDTF">2020-05-19T08:30:00Z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