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5F18" w:rsidRPr="00F77CFA" w:rsidP="00B77122">
      <w:pPr>
        <w:pStyle w:val="Title"/>
      </w:pPr>
      <w:bookmarkStart w:id="0" w:name="Start"/>
      <w:bookmarkEnd w:id="0"/>
      <w:r>
        <w:t xml:space="preserve">Svar på fråga 2021/22:1795 </w:t>
      </w:r>
      <w:r>
        <w:t xml:space="preserve">av Mikael Oscarsson (KD) </w:t>
      </w:r>
      <w:r>
        <w:t xml:space="preserve">De militära transporterna på Estonias sista färd </w:t>
      </w:r>
      <w:r w:rsidR="00CD3539">
        <w:t xml:space="preserve">och fråga 2021/22:1796 </w:t>
      </w:r>
      <w:r>
        <w:t xml:space="preserve">av Mikael Oscarsson (KD) </w:t>
      </w:r>
      <w:r w:rsidR="00CD3539">
        <w:t>Hävning av hemlig</w:t>
      </w:r>
      <w:r w:rsidR="00877CDF">
        <w:t>hets</w:t>
      </w:r>
      <w:r w:rsidR="00CD3539">
        <w:t xml:space="preserve">stämplarna om Estonias last </w:t>
      </w:r>
    </w:p>
    <w:p w:rsidR="006F037A" w:rsidP="0005756B">
      <w:pPr>
        <w:pStyle w:val="BodyText"/>
      </w:pPr>
      <w:r>
        <w:t xml:space="preserve">Mikael Oscarsson har frågat mig om jag och regeringen avser att ge ett specifikt uppdrag åt Haverikommissionen eller någon annan myndighet att göra en utredning om de militära transporterna på Estonia – och på så sätt uppfylla mitt löfte om att inte hemlighålla någonting om de militära transporterna på Estonias sista färd. Mikael Oscarsson har vidare frågat statsministern om hon tänker göra det förre statsministern Ingvar Carlsson kräver och nu, 28 år efter förlisningen, ta bort alla hemligstämplar som fortfarande finns kvar kring Estonia, inklusive handlingarna om vad som fanns på lasten under Estonias sista färd. </w:t>
      </w:r>
    </w:p>
    <w:p w:rsidR="007D5F18" w:rsidP="0005756B">
      <w:pPr>
        <w:pStyle w:val="BodyText"/>
      </w:pPr>
      <w:r>
        <w:t>Den senare frågan har överlämnats till mig. Jag väljer att besvara frågorna i ett sammanhang.</w:t>
      </w:r>
    </w:p>
    <w:p w:rsidR="007619DC" w:rsidP="002749F7">
      <w:pPr>
        <w:pStyle w:val="BodyText"/>
      </w:pPr>
      <w:r>
        <w:t>Haverikommissionerna</w:t>
      </w:r>
      <w:r w:rsidR="00A36525">
        <w:t xml:space="preserve"> i Sverige, Finland och Estland bedriver nu en oberoende utredning av de tidigare okända hål som</w:t>
      </w:r>
      <w:r w:rsidR="00E94E64">
        <w:t xml:space="preserve"> i</w:t>
      </w:r>
      <w:r w:rsidR="00A36525">
        <w:t xml:space="preserve"> </w:t>
      </w:r>
      <w:r w:rsidR="00C903D4">
        <w:t xml:space="preserve">september </w:t>
      </w:r>
      <w:r w:rsidR="00A36525">
        <w:t xml:space="preserve">2020 upptäcktes på fartygets vrak och om dessa ger anledning att revidera den tidigare haverirapporten från den för Estland, Finland och Sverige gemensamma </w:t>
      </w:r>
      <w:r w:rsidR="0005756B">
        <w:t>h</w:t>
      </w:r>
      <w:r w:rsidR="00A36525">
        <w:t>averikommissionen (JAIC) från 1997.</w:t>
      </w:r>
      <w:r w:rsidR="006A04F0">
        <w:t xml:space="preserve"> </w:t>
      </w:r>
      <w:r w:rsidR="000D4F50">
        <w:t xml:space="preserve">Utredningsarbetet bedrivs självständigt och oberoende av andra myndigheter eller organisationer i enlighet med Europeiska unionens regelverk. </w:t>
      </w:r>
    </w:p>
    <w:p w:rsidR="00E94E64" w:rsidP="002749F7">
      <w:pPr>
        <w:pStyle w:val="BodyText"/>
      </w:pPr>
      <w:r>
        <w:t>Regeringen har varit tydlig</w:t>
      </w:r>
      <w:r w:rsidR="007A3D82">
        <w:t xml:space="preserve"> med</w:t>
      </w:r>
      <w:r>
        <w:t xml:space="preserve"> </w:t>
      </w:r>
      <w:r w:rsidR="007A3D82">
        <w:t>att vi ger Statens haverikommission full tillgång till</w:t>
      </w:r>
      <w:r w:rsidR="00AD4B6D">
        <w:t xml:space="preserve"> de</w:t>
      </w:r>
      <w:r w:rsidR="007A3D82">
        <w:t xml:space="preserve"> uppgifter </w:t>
      </w:r>
      <w:r w:rsidR="00AD4B6D">
        <w:t>myndigheten</w:t>
      </w:r>
      <w:r w:rsidR="007A3D82">
        <w:t xml:space="preserve"> behöver för att utreda förlisningen. </w:t>
      </w:r>
      <w:r w:rsidR="00AD4B6D">
        <w:br/>
      </w:r>
      <w:r w:rsidR="000D4F50">
        <w:t>D</w:t>
      </w:r>
      <w:r w:rsidR="006A04F0">
        <w:t xml:space="preserve">et </w:t>
      </w:r>
      <w:r w:rsidR="000D4F50">
        <w:t xml:space="preserve">är </w:t>
      </w:r>
      <w:r w:rsidR="000E0C9C">
        <w:t xml:space="preserve">utredningsmyndigheterna </w:t>
      </w:r>
      <w:r w:rsidR="006A04F0">
        <w:t xml:space="preserve">som avgör vilken information och vilka </w:t>
      </w:r>
      <w:r w:rsidR="006A04F0">
        <w:t xml:space="preserve">konkreta åtgärder som behövs för att utreda förlisningen. </w:t>
      </w:r>
      <w:r w:rsidR="00567D8D">
        <w:t xml:space="preserve">I den händelse att </w:t>
      </w:r>
      <w:r w:rsidR="00F200DB">
        <w:t>Statens h</w:t>
      </w:r>
      <w:r w:rsidR="007619DC">
        <w:t>averikommission</w:t>
      </w:r>
      <w:r w:rsidR="009160F7">
        <w:t xml:space="preserve"> </w:t>
      </w:r>
      <w:r w:rsidR="009954B3">
        <w:t xml:space="preserve">skulle </w:t>
      </w:r>
      <w:r w:rsidR="009160F7">
        <w:t>efterfråga information</w:t>
      </w:r>
      <w:r w:rsidR="00567D8D">
        <w:t xml:space="preserve"> från Regeringskansliet kommer en sådan begäran att hanteras enligt </w:t>
      </w:r>
      <w:r w:rsidR="001C48FC">
        <w:t>gängse</w:t>
      </w:r>
      <w:r w:rsidR="00352C84">
        <w:t xml:space="preserve"> rutiner</w:t>
      </w:r>
      <w:r w:rsidR="00567D8D">
        <w:t>.</w:t>
      </w:r>
      <w:r w:rsidR="009160F7">
        <w:t xml:space="preserve"> </w:t>
      </w:r>
      <w:r w:rsidR="00FD45DD">
        <w:t xml:space="preserve"> </w:t>
      </w:r>
    </w:p>
    <w:p w:rsidR="00465B73" w:rsidRPr="00534CAD" w:rsidP="006A12F1">
      <w:pPr>
        <w:pStyle w:val="BodyText"/>
        <w:rPr>
          <w:lang w:val="de-DE"/>
        </w:rPr>
      </w:pPr>
      <w:r w:rsidRPr="00534CAD">
        <w:rPr>
          <w:lang w:val="de-DE"/>
        </w:rPr>
        <w:t xml:space="preserve">Stockholm den </w:t>
      </w:r>
      <w:sdt>
        <w:sdtPr>
          <w:id w:val="-1225218591"/>
          <w:placeholder>
            <w:docPart w:val="CA4A613C813A48D18838984FEB729DCB"/>
          </w:placeholder>
          <w:dataBinding w:xpath="/ns0:DocumentInfo[1]/ns0:BaseInfo[1]/ns0:HeaderDate[1]" w:storeItemID="{EF75E08A-0DD3-4172-A757-862E045519F5}" w:prefixMappings="xmlns:ns0='http://lp/documentinfo/RK' "/>
          <w:date w:fullDate="2022-07-22T00:00:00Z">
            <w:dateFormat w:val="d MMMM yyyy"/>
            <w:lid w:val="sv-SE"/>
            <w:storeMappedDataAs w:val="dateTime"/>
            <w:calendar w:val="gregorian"/>
          </w:date>
        </w:sdtPr>
        <w:sdtContent>
          <w:r w:rsidRPr="006F6341" w:rsidR="00E32A40">
            <w:t>22 juli 2022</w:t>
          </w:r>
        </w:sdtContent>
      </w:sdt>
    </w:p>
    <w:p w:rsidR="00465B73" w:rsidRPr="00534CAD" w:rsidP="004E7A8F">
      <w:pPr>
        <w:pStyle w:val="Brdtextutanavstnd"/>
        <w:rPr>
          <w:lang w:val="de-DE"/>
        </w:rPr>
      </w:pPr>
    </w:p>
    <w:p w:rsidR="00465B73" w:rsidRPr="00534CAD" w:rsidP="004E7A8F">
      <w:pPr>
        <w:pStyle w:val="Brdtextutanavstnd"/>
        <w:rPr>
          <w:lang w:val="de-DE"/>
        </w:rPr>
      </w:pPr>
    </w:p>
    <w:p w:rsidR="00465B73" w:rsidRPr="00534CAD" w:rsidP="004E7A8F">
      <w:pPr>
        <w:pStyle w:val="Brdtextutanavstnd"/>
        <w:rPr>
          <w:lang w:val="de-DE"/>
        </w:rPr>
      </w:pPr>
    </w:p>
    <w:p w:rsidR="00465B73" w:rsidRPr="00534CAD" w:rsidP="00422A41">
      <w:pPr>
        <w:pStyle w:val="BodyText"/>
        <w:rPr>
          <w:lang w:val="de-DE"/>
        </w:rPr>
      </w:pPr>
      <w:r w:rsidRPr="00534CAD">
        <w:rPr>
          <w:lang w:val="de-DE"/>
        </w:rPr>
        <w:t>Peter Hultqvist</w:t>
      </w:r>
    </w:p>
    <w:p w:rsidR="00465B73" w:rsidRPr="00534CAD"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5691A" w:rsidRPr="007D73AB">
          <w:pPr>
            <w:pStyle w:val="Header"/>
          </w:pPr>
        </w:p>
      </w:tc>
      <w:tc>
        <w:tcPr>
          <w:tcW w:w="3170" w:type="dxa"/>
          <w:vAlign w:val="bottom"/>
        </w:tcPr>
        <w:p w:rsidR="0035691A" w:rsidRPr="007D73AB" w:rsidP="00340DE0">
          <w:pPr>
            <w:pStyle w:val="Header"/>
          </w:pPr>
        </w:p>
      </w:tc>
      <w:tc>
        <w:tcPr>
          <w:tcW w:w="1134" w:type="dxa"/>
        </w:tcPr>
        <w:p w:rsidR="0035691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5691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5691A" w:rsidRPr="00710A6C" w:rsidP="00EE3C0F">
          <w:pPr>
            <w:pStyle w:val="Header"/>
            <w:rPr>
              <w:b/>
            </w:rPr>
          </w:pPr>
        </w:p>
        <w:p w:rsidR="0035691A" w:rsidP="00EE3C0F">
          <w:pPr>
            <w:pStyle w:val="Header"/>
          </w:pPr>
        </w:p>
        <w:p w:rsidR="0035691A" w:rsidP="00EE3C0F">
          <w:pPr>
            <w:pStyle w:val="Header"/>
          </w:pPr>
        </w:p>
        <w:p w:rsidR="0035691A" w:rsidP="00EE3C0F">
          <w:pPr>
            <w:pStyle w:val="Header"/>
          </w:pPr>
        </w:p>
        <w:sdt>
          <w:sdtPr>
            <w:alias w:val="Dnr"/>
            <w:tag w:val="ccRKShow_Dnr"/>
            <w:id w:val="-829283628"/>
            <w:placeholder>
              <w:docPart w:val="3FCD2881EC5A4AD1A86A9DD792DD9001"/>
            </w:placeholder>
            <w:dataBinding w:xpath="/ns0:DocumentInfo[1]/ns0:BaseInfo[1]/ns0:Dnr[1]" w:storeItemID="{EF75E08A-0DD3-4172-A757-862E045519F5}" w:prefixMappings="xmlns:ns0='http://lp/documentinfo/RK' "/>
            <w:text/>
          </w:sdtPr>
          <w:sdtContent>
            <w:p w:rsidR="0035691A" w:rsidP="00EE3C0F">
              <w:pPr>
                <w:pStyle w:val="Header"/>
              </w:pPr>
              <w:r>
                <w:t>Fö2022/</w:t>
              </w:r>
              <w:r w:rsidR="007619DC">
                <w:t xml:space="preserve">00960 </w:t>
              </w:r>
            </w:p>
          </w:sdtContent>
        </w:sdt>
        <w:sdt>
          <w:sdtPr>
            <w:alias w:val="DocNumber"/>
            <w:tag w:val="DocNumber"/>
            <w:id w:val="1726028884"/>
            <w:placeholder>
              <w:docPart w:val="ABDE362490AC41068CD2260DDA00AF3C"/>
            </w:placeholder>
            <w:dataBinding w:xpath="/ns0:DocumentInfo[1]/ns0:BaseInfo[1]/ns0:DocNumber[1]" w:storeItemID="{EF75E08A-0DD3-4172-A757-862E045519F5}" w:prefixMappings="xmlns:ns0='http://lp/documentinfo/RK' "/>
            <w:text/>
          </w:sdtPr>
          <w:sdtContent>
            <w:p w:rsidR="0035691A" w:rsidP="00EE3C0F">
              <w:pPr>
                <w:pStyle w:val="Header"/>
              </w:pPr>
              <w:r>
                <w:t>Fö2022/00962</w:t>
              </w:r>
            </w:p>
          </w:sdtContent>
        </w:sdt>
        <w:p w:rsidR="0035691A" w:rsidP="00EE3C0F">
          <w:pPr>
            <w:pStyle w:val="Header"/>
          </w:pPr>
        </w:p>
      </w:tc>
      <w:tc>
        <w:tcPr>
          <w:tcW w:w="1134" w:type="dxa"/>
        </w:tcPr>
        <w:p w:rsidR="0035691A" w:rsidP="0094502D">
          <w:pPr>
            <w:pStyle w:val="Header"/>
          </w:pPr>
        </w:p>
        <w:p w:rsidR="0035691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53F1AC16E1F432ABE8B393EB7726207"/>
          </w:placeholder>
          <w:richText/>
        </w:sdtPr>
        <w:sdtEndPr>
          <w:rPr>
            <w:b w:val="0"/>
          </w:rPr>
        </w:sdtEndPr>
        <w:sdtContent>
          <w:tc>
            <w:tcPr>
              <w:tcW w:w="5534" w:type="dxa"/>
              <w:tcMar>
                <w:right w:w="1134" w:type="dxa"/>
              </w:tcMar>
            </w:tcPr>
            <w:p w:rsidR="00FF0BA2" w:rsidRPr="00FF0BA2" w:rsidP="00340DE0">
              <w:pPr>
                <w:pStyle w:val="Header"/>
                <w:rPr>
                  <w:b/>
                </w:rPr>
              </w:pPr>
              <w:r w:rsidRPr="00FF0BA2">
                <w:rPr>
                  <w:b/>
                </w:rPr>
                <w:t>Försvarsdepartementet</w:t>
              </w:r>
            </w:p>
            <w:p w:rsidR="00B57817" w:rsidP="00340DE0">
              <w:pPr>
                <w:pStyle w:val="Header"/>
              </w:pPr>
              <w:r w:rsidRPr="00FF0BA2">
                <w:t>Försvarsministern</w:t>
              </w:r>
            </w:p>
            <w:p w:rsidR="00B57817" w:rsidP="00340DE0">
              <w:pPr>
                <w:pStyle w:val="Header"/>
              </w:pPr>
            </w:p>
            <w:p w:rsidR="0035691A" w:rsidRPr="00340DE0" w:rsidP="00340DE0">
              <w:pPr>
                <w:pStyle w:val="Header"/>
              </w:pPr>
            </w:p>
          </w:tc>
        </w:sdtContent>
      </w:sdt>
      <w:sdt>
        <w:sdtPr>
          <w:alias w:val="Recipient"/>
          <w:tag w:val="ccRKShow_Recipient"/>
          <w:id w:val="-28344517"/>
          <w:placeholder>
            <w:docPart w:val="F7420261882440209FF985899B1F75C5"/>
          </w:placeholder>
          <w:dataBinding w:xpath="/ns0:DocumentInfo[1]/ns0:BaseInfo[1]/ns0:Recipient[1]" w:storeItemID="{EF75E08A-0DD3-4172-A757-862E045519F5}" w:prefixMappings="xmlns:ns0='http://lp/documentinfo/RK' "/>
          <w:text w:multiLine="1"/>
        </w:sdtPr>
        <w:sdtContent>
          <w:tc>
            <w:tcPr>
              <w:tcW w:w="3170" w:type="dxa"/>
            </w:tcPr>
            <w:p w:rsidR="0035691A" w:rsidP="00547B89">
              <w:pPr>
                <w:pStyle w:val="Header"/>
              </w:pPr>
              <w:r>
                <w:t>Till riksdagen</w:t>
              </w:r>
            </w:p>
          </w:tc>
        </w:sdtContent>
      </w:sdt>
      <w:tc>
        <w:tcPr>
          <w:tcW w:w="1134" w:type="dxa"/>
        </w:tcPr>
        <w:p w:rsidR="0035691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CD2881EC5A4AD1A86A9DD792DD9001"/>
        <w:category>
          <w:name w:val="Allmänt"/>
          <w:gallery w:val="placeholder"/>
        </w:category>
        <w:types>
          <w:type w:val="bbPlcHdr"/>
        </w:types>
        <w:behaviors>
          <w:behavior w:val="content"/>
        </w:behaviors>
        <w:guid w:val="{383FA4B7-DC11-4823-9AC4-48CBF0C57A3A}"/>
      </w:docPartPr>
      <w:docPartBody>
        <w:p w:rsidR="009E3289" w:rsidP="00853A98">
          <w:pPr>
            <w:pStyle w:val="3FCD2881EC5A4AD1A86A9DD792DD9001"/>
          </w:pPr>
          <w:r>
            <w:rPr>
              <w:rStyle w:val="PlaceholderText"/>
            </w:rPr>
            <w:t xml:space="preserve"> </w:t>
          </w:r>
        </w:p>
      </w:docPartBody>
    </w:docPart>
    <w:docPart>
      <w:docPartPr>
        <w:name w:val="ABDE362490AC41068CD2260DDA00AF3C"/>
        <w:category>
          <w:name w:val="Allmänt"/>
          <w:gallery w:val="placeholder"/>
        </w:category>
        <w:types>
          <w:type w:val="bbPlcHdr"/>
        </w:types>
        <w:behaviors>
          <w:behavior w:val="content"/>
        </w:behaviors>
        <w:guid w:val="{A20F72B5-919E-49AD-932E-152247D693B8}"/>
      </w:docPartPr>
      <w:docPartBody>
        <w:p w:rsidR="009E3289" w:rsidP="00853A98">
          <w:pPr>
            <w:pStyle w:val="ABDE362490AC41068CD2260DDA00AF3C1"/>
          </w:pPr>
          <w:r>
            <w:rPr>
              <w:rStyle w:val="PlaceholderText"/>
            </w:rPr>
            <w:t xml:space="preserve"> </w:t>
          </w:r>
        </w:p>
      </w:docPartBody>
    </w:docPart>
    <w:docPart>
      <w:docPartPr>
        <w:name w:val="853F1AC16E1F432ABE8B393EB7726207"/>
        <w:category>
          <w:name w:val="Allmänt"/>
          <w:gallery w:val="placeholder"/>
        </w:category>
        <w:types>
          <w:type w:val="bbPlcHdr"/>
        </w:types>
        <w:behaviors>
          <w:behavior w:val="content"/>
        </w:behaviors>
        <w:guid w:val="{6FB16FF0-9839-4004-80C9-B7272D370B89}"/>
      </w:docPartPr>
      <w:docPartBody>
        <w:p w:rsidR="009E3289" w:rsidP="00853A98">
          <w:pPr>
            <w:pStyle w:val="853F1AC16E1F432ABE8B393EB77262071"/>
          </w:pPr>
          <w:r>
            <w:rPr>
              <w:rStyle w:val="PlaceholderText"/>
            </w:rPr>
            <w:t xml:space="preserve"> </w:t>
          </w:r>
        </w:p>
      </w:docPartBody>
    </w:docPart>
    <w:docPart>
      <w:docPartPr>
        <w:name w:val="F7420261882440209FF985899B1F75C5"/>
        <w:category>
          <w:name w:val="Allmänt"/>
          <w:gallery w:val="placeholder"/>
        </w:category>
        <w:types>
          <w:type w:val="bbPlcHdr"/>
        </w:types>
        <w:behaviors>
          <w:behavior w:val="content"/>
        </w:behaviors>
        <w:guid w:val="{6D730D7A-5231-4378-A342-44745A06A7A3}"/>
      </w:docPartPr>
      <w:docPartBody>
        <w:p w:rsidR="009E3289" w:rsidP="00853A98">
          <w:pPr>
            <w:pStyle w:val="F7420261882440209FF985899B1F75C5"/>
          </w:pPr>
          <w:r>
            <w:rPr>
              <w:rStyle w:val="PlaceholderText"/>
            </w:rPr>
            <w:t xml:space="preserve"> </w:t>
          </w:r>
        </w:p>
      </w:docPartBody>
    </w:docPart>
    <w:docPart>
      <w:docPartPr>
        <w:name w:val="CA4A613C813A48D18838984FEB729DCB"/>
        <w:category>
          <w:name w:val="Allmänt"/>
          <w:gallery w:val="placeholder"/>
        </w:category>
        <w:types>
          <w:type w:val="bbPlcHdr"/>
        </w:types>
        <w:behaviors>
          <w:behavior w:val="content"/>
        </w:behaviors>
        <w:guid w:val="{518417A8-3F36-4810-9C10-6B83C055AE71}"/>
      </w:docPartPr>
      <w:docPartBody>
        <w:p w:rsidR="009E3289" w:rsidP="00853A98">
          <w:pPr>
            <w:pStyle w:val="CA4A613C813A48D18838984FEB729DC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A6B"/>
    <w:rPr>
      <w:noProof w:val="0"/>
      <w:color w:val="808080"/>
    </w:rPr>
  </w:style>
  <w:style w:type="paragraph" w:customStyle="1" w:styleId="3FCD2881EC5A4AD1A86A9DD792DD9001">
    <w:name w:val="3FCD2881EC5A4AD1A86A9DD792DD9001"/>
    <w:rsid w:val="00853A98"/>
  </w:style>
  <w:style w:type="paragraph" w:customStyle="1" w:styleId="F7420261882440209FF985899B1F75C5">
    <w:name w:val="F7420261882440209FF985899B1F75C5"/>
    <w:rsid w:val="00853A98"/>
  </w:style>
  <w:style w:type="paragraph" w:customStyle="1" w:styleId="ABDE362490AC41068CD2260DDA00AF3C1">
    <w:name w:val="ABDE362490AC41068CD2260DDA00AF3C1"/>
    <w:rsid w:val="00853A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53F1AC16E1F432ABE8B393EB77262071">
    <w:name w:val="853F1AC16E1F432ABE8B393EB77262071"/>
    <w:rsid w:val="00853A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4A613C813A48D18838984FEB729DCB">
    <w:name w:val="CA4A613C813A48D18838984FEB729DCB"/>
    <w:rsid w:val="00853A9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a77080fe-8f07-487d-98eb-ba267477a55a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2022-07-22T00:00:00</HeaderDate>
    <Office/>
    <Dnr>Fö2022/00960 </Dnr>
    <ParagrafNr/>
    <DocumentTitle/>
    <VisitingAddress/>
    <Extra1/>
    <Extra2/>
    <Extra3>Mikael Oscarsson</Extra3>
    <Number/>
    <Recipient>Till riksdagen</Recipient>
    <SenderText/>
    <DocNumber>Fö2022/00962</DocNumber>
    <Doclanguage>1053</Doclanguage>
    <Appendix/>
    <LogotypeName>RK_LOGO_SV_BW.emf</LogotypeName>
  </BaseInfo>
</DocumentInfo>
</file>

<file path=customXml/itemProps1.xml><?xml version="1.0" encoding="utf-8"?>
<ds:datastoreItem xmlns:ds="http://schemas.openxmlformats.org/officeDocument/2006/customXml" ds:itemID="{E7DBBE28-2E93-4FB9-B2DD-4788E4204539}"/>
</file>

<file path=customXml/itemProps2.xml><?xml version="1.0" encoding="utf-8"?>
<ds:datastoreItem xmlns:ds="http://schemas.openxmlformats.org/officeDocument/2006/customXml" ds:itemID="{5ACA4BB6-79FA-49D6-932B-DB566F99B91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14C54E7-F28E-4388-A17A-905ED74FBFF7}"/>
</file>

<file path=customXml/itemProps5.xml><?xml version="1.0" encoding="utf-8"?>
<ds:datastoreItem xmlns:ds="http://schemas.openxmlformats.org/officeDocument/2006/customXml" ds:itemID="{EF75E08A-0DD3-4172-A757-862E045519F5}"/>
</file>

<file path=docProps/app.xml><?xml version="1.0" encoding="utf-8"?>
<Properties xmlns="http://schemas.openxmlformats.org/officeDocument/2006/extended-properties" xmlns:vt="http://schemas.openxmlformats.org/officeDocument/2006/docPropsVTypes">
  <Template>RK Basmall.dotx</Template>
  <TotalTime>0</TotalTime>
  <Pages>2</Pages>
  <Words>296</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202122_1795 och riksdagsfråga 202122_1796.docx</dc:title>
  <cp:revision>2</cp:revision>
  <cp:lastPrinted>2022-07-18T07:54:00Z</cp:lastPrinted>
  <dcterms:created xsi:type="dcterms:W3CDTF">2022-07-21T11:08:00Z</dcterms:created>
  <dcterms:modified xsi:type="dcterms:W3CDTF">2022-07-21T11:08:00Z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