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620C2" w14:textId="1D7537A4" w:rsidR="004F756D" w:rsidRDefault="004F756D" w:rsidP="00A77DA2">
      <w:pPr>
        <w:pStyle w:val="Rubrik"/>
      </w:pPr>
      <w:bookmarkStart w:id="0" w:name="Start"/>
      <w:bookmarkStart w:id="1" w:name="_GoBack"/>
      <w:bookmarkEnd w:id="0"/>
      <w:bookmarkEnd w:id="1"/>
      <w:r>
        <w:t>Svar på fråga 2017/18:1255 av Erik Ottoson (M)</w:t>
      </w:r>
      <w:r>
        <w:br/>
      </w:r>
      <w:r w:rsidRPr="004F756D">
        <w:t>Auktionsvillkor för 700-megahertzbandet</w:t>
      </w:r>
    </w:p>
    <w:p w14:paraId="0DA39084" w14:textId="7A50E354" w:rsidR="004F756D" w:rsidRDefault="004F756D" w:rsidP="00633A87">
      <w:pPr>
        <w:pStyle w:val="Brdtext"/>
      </w:pPr>
      <w:r>
        <w:t>Erik Ottoson har frågat mig</w:t>
      </w:r>
      <w:r w:rsidR="00633A87">
        <w:t xml:space="preserve"> vilka åtgärder jag tänker vidta för att säkerställa att </w:t>
      </w:r>
      <w:r w:rsidR="001C5B7B">
        <w:t>Post- och telestyrelsen (</w:t>
      </w:r>
      <w:r w:rsidR="00633A87">
        <w:t>PTS</w:t>
      </w:r>
      <w:r w:rsidR="001C5B7B">
        <w:t>)</w:t>
      </w:r>
      <w:r w:rsidR="00633A87">
        <w:t xml:space="preserve"> genomför en grundläggande konkurrensanalys innan </w:t>
      </w:r>
      <w:r w:rsidR="003F3960">
        <w:t xml:space="preserve">myndigheten </w:t>
      </w:r>
      <w:r w:rsidR="00633A87">
        <w:t>fattar beslut om auktionsvillkor för 700</w:t>
      </w:r>
      <w:r w:rsidR="0018072B">
        <w:t xml:space="preserve"> M</w:t>
      </w:r>
      <w:r w:rsidR="00097653">
        <w:t>H</w:t>
      </w:r>
      <w:r w:rsidR="0018072B">
        <w:t>z</w:t>
      </w:r>
      <w:r w:rsidR="00872A17">
        <w:t xml:space="preserve"> </w:t>
      </w:r>
      <w:r w:rsidR="0018072B">
        <w:t>(</w:t>
      </w:r>
      <w:r w:rsidR="00633A87">
        <w:t>megahertz</w:t>
      </w:r>
      <w:r w:rsidR="0018072B">
        <w:t>)-</w:t>
      </w:r>
      <w:r w:rsidR="00633A87">
        <w:t>bandet</w:t>
      </w:r>
      <w:r w:rsidR="003F3960">
        <w:t>.</w:t>
      </w:r>
    </w:p>
    <w:p w14:paraId="260C1120" w14:textId="178E38E6" w:rsidR="002333C4" w:rsidRDefault="002333C4" w:rsidP="002333C4">
      <w:pPr>
        <w:pStyle w:val="Brdtext"/>
      </w:pPr>
      <w:r>
        <w:t xml:space="preserve">Det är </w:t>
      </w:r>
      <w:r w:rsidR="00423589">
        <w:t>PTS</w:t>
      </w:r>
      <w:r>
        <w:t xml:space="preserve"> uppgift att planera radiospektrumauktioner och tilldela frekvenser när de finns tillgängliga.  </w:t>
      </w:r>
    </w:p>
    <w:p w14:paraId="4AC9EB07" w14:textId="2782F637" w:rsidR="001C5B7B" w:rsidRDefault="001C5B7B" w:rsidP="00A77DA2">
      <w:pPr>
        <w:pStyle w:val="Brdtext"/>
      </w:pPr>
      <w:r>
        <w:t>PTS publicerade den 31 januari 2018 en k</w:t>
      </w:r>
      <w:r w:rsidRPr="001C5B7B">
        <w:t>onsultation inför</w:t>
      </w:r>
      <w:r w:rsidR="00B849F6">
        <w:t xml:space="preserve"> den</w:t>
      </w:r>
      <w:r w:rsidRPr="001C5B7B">
        <w:t xml:space="preserve"> planerad</w:t>
      </w:r>
      <w:r w:rsidR="00B849F6">
        <w:t>e</w:t>
      </w:r>
      <w:r w:rsidRPr="001C5B7B">
        <w:t xml:space="preserve"> spektrumaukti</w:t>
      </w:r>
      <w:r w:rsidR="005A1AF7">
        <w:t>on</w:t>
      </w:r>
      <w:r w:rsidR="00615908">
        <w:t>en</w:t>
      </w:r>
      <w:r w:rsidR="005A1AF7">
        <w:t xml:space="preserve"> av frekvensutrymme i 700</w:t>
      </w:r>
      <w:r w:rsidR="0018072B">
        <w:t xml:space="preserve"> M</w:t>
      </w:r>
      <w:r w:rsidR="00097653">
        <w:t>H</w:t>
      </w:r>
      <w:r w:rsidR="0018072B">
        <w:t>z</w:t>
      </w:r>
      <w:r w:rsidR="00872A17">
        <w:t>-</w:t>
      </w:r>
      <w:r w:rsidRPr="001C5B7B">
        <w:t>bandet</w:t>
      </w:r>
      <w:r>
        <w:t>.</w:t>
      </w:r>
      <w:r w:rsidR="00235CE7">
        <w:t xml:space="preserve"> Den 5 april 2018 publicerade PTS myndighetens bedömningar med anledning av de inkomna svaren på konsultationen.</w:t>
      </w:r>
      <w:r>
        <w:t xml:space="preserve"> </w:t>
      </w:r>
      <w:r w:rsidR="00C3597A" w:rsidRPr="00C3597A">
        <w:t xml:space="preserve">PTS </w:t>
      </w:r>
      <w:r w:rsidR="00235CE7">
        <w:t xml:space="preserve">har </w:t>
      </w:r>
      <w:r w:rsidR="00C3597A" w:rsidRPr="00C3597A">
        <w:t xml:space="preserve">den 20 april 2018 </w:t>
      </w:r>
      <w:r w:rsidR="00235CE7">
        <w:t xml:space="preserve">publicerat </w:t>
      </w:r>
      <w:r w:rsidR="00C3597A" w:rsidRPr="00C3597A">
        <w:t xml:space="preserve">en remiss av förslag till ett s.k. begränsningsbeslut </w:t>
      </w:r>
      <w:r w:rsidR="00C3597A">
        <w:t>rörande 700</w:t>
      </w:r>
      <w:r w:rsidR="0018072B">
        <w:t xml:space="preserve"> M</w:t>
      </w:r>
      <w:r w:rsidR="00097653">
        <w:t>H</w:t>
      </w:r>
      <w:r w:rsidR="0018072B">
        <w:t>z</w:t>
      </w:r>
      <w:r w:rsidR="005A1AF7">
        <w:t>-</w:t>
      </w:r>
      <w:r w:rsidR="00C3597A">
        <w:t xml:space="preserve">bandet </w:t>
      </w:r>
      <w:r w:rsidR="00C3597A" w:rsidRPr="00C3597A">
        <w:t xml:space="preserve">samt en allmän inbjudan </w:t>
      </w:r>
      <w:r w:rsidR="00C3597A">
        <w:t xml:space="preserve">till ansökan </w:t>
      </w:r>
      <w:r w:rsidR="00C3597A" w:rsidRPr="00C3597A">
        <w:t>(som innehåller auktionsreglerna).</w:t>
      </w:r>
      <w:r>
        <w:t xml:space="preserve"> Av dessa dokument framgår att PTS </w:t>
      </w:r>
      <w:r w:rsidR="003F3960">
        <w:t xml:space="preserve">har </w:t>
      </w:r>
      <w:r>
        <w:t xml:space="preserve">gjort en konkurrensanalys inför de beslut </w:t>
      </w:r>
      <w:r w:rsidR="003F3960">
        <w:t xml:space="preserve">som myndigheten </w:t>
      </w:r>
      <w:r>
        <w:t>har att fatta i frågan.</w:t>
      </w:r>
    </w:p>
    <w:p w14:paraId="56EBC9DB" w14:textId="4DCDBFDF" w:rsidR="004F756D" w:rsidRDefault="004F756D" w:rsidP="00A77DA2">
      <w:pPr>
        <w:pStyle w:val="Brdtext"/>
      </w:pPr>
      <w:r>
        <w:t xml:space="preserve">Stockholm den </w:t>
      </w:r>
      <w:sdt>
        <w:sdtPr>
          <w:id w:val="-1225218591"/>
          <w:placeholder>
            <w:docPart w:val="F0F5E41A597D4C27B5BCCC8F4DF264F7"/>
          </w:placeholder>
          <w:dataBinding w:prefixMappings="xmlns:ns0='http://lp/documentinfo/RK' " w:xpath="/ns0:DocumentInfo[1]/ns0:BaseInfo[1]/ns0:HeaderDate[1]" w:storeItemID="{62BE9EAE-C12B-42B8-8FE7-E5ECD3E9216E}"/>
          <w:date w:fullDate="2018-05-15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D70F1D">
            <w:t>15 maj 2018</w:t>
          </w:r>
        </w:sdtContent>
      </w:sdt>
    </w:p>
    <w:p w14:paraId="2EABAF5A" w14:textId="77777777" w:rsidR="004F756D" w:rsidRDefault="004F756D" w:rsidP="00A77DA2">
      <w:pPr>
        <w:pStyle w:val="Brdtextutanavstnd"/>
      </w:pPr>
    </w:p>
    <w:p w14:paraId="0B72CC8A" w14:textId="77777777" w:rsidR="004F756D" w:rsidRDefault="004F756D" w:rsidP="00A77DA2">
      <w:pPr>
        <w:pStyle w:val="Brdtextutanavstnd"/>
      </w:pPr>
    </w:p>
    <w:p w14:paraId="4E1D907D" w14:textId="7D243C69" w:rsidR="004F756D" w:rsidRDefault="004F756D" w:rsidP="004F756D">
      <w:pPr>
        <w:pStyle w:val="Brdtext"/>
      </w:pPr>
      <w:r>
        <w:t>Peter Eriksson</w:t>
      </w:r>
    </w:p>
    <w:p w14:paraId="5F3CFAC1" w14:textId="77777777" w:rsidR="004F756D" w:rsidRDefault="004F756D" w:rsidP="00A77DA2">
      <w:pPr>
        <w:pStyle w:val="Brdtextutanavstnd"/>
      </w:pPr>
    </w:p>
    <w:p w14:paraId="416C94CE" w14:textId="77777777" w:rsidR="004F756D" w:rsidRPr="00DB48AB" w:rsidRDefault="004F756D" w:rsidP="00A77DA2">
      <w:pPr>
        <w:pStyle w:val="Brdtext"/>
      </w:pPr>
    </w:p>
    <w:sectPr w:rsidR="004F756D" w:rsidRPr="00DB48AB" w:rsidSect="004F756D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07F1B3" w14:textId="77777777" w:rsidR="00AE77BA" w:rsidRDefault="00AE77BA" w:rsidP="00A87A54">
      <w:pPr>
        <w:spacing w:after="0" w:line="240" w:lineRule="auto"/>
      </w:pPr>
      <w:r>
        <w:separator/>
      </w:r>
    </w:p>
  </w:endnote>
  <w:endnote w:type="continuationSeparator" w:id="0">
    <w:p w14:paraId="1946F083" w14:textId="77777777" w:rsidR="00AE77BA" w:rsidRDefault="00AE77BA" w:rsidP="00A87A54">
      <w:pPr>
        <w:spacing w:after="0" w:line="240" w:lineRule="auto"/>
      </w:pPr>
      <w:r>
        <w:continuationSeparator/>
      </w:r>
    </w:p>
  </w:endnote>
  <w:endnote w:type="continuationNotice" w:id="1">
    <w:p w14:paraId="0CF23076" w14:textId="77777777" w:rsidR="00AE77BA" w:rsidRDefault="00AE77B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A77DA2" w:rsidRPr="00347E11" w14:paraId="160420B9" w14:textId="77777777" w:rsidTr="00A77DA2">
      <w:trPr>
        <w:trHeight w:val="227"/>
        <w:jc w:val="right"/>
      </w:trPr>
      <w:tc>
        <w:tcPr>
          <w:tcW w:w="708" w:type="dxa"/>
          <w:vAlign w:val="bottom"/>
        </w:tcPr>
        <w:p w14:paraId="0720F282" w14:textId="472F6859" w:rsidR="00A77DA2" w:rsidRPr="00B62610" w:rsidRDefault="00A77DA2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101114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A77DA2" w:rsidRPr="00347E11" w14:paraId="2F031881" w14:textId="77777777" w:rsidTr="00A77DA2">
      <w:trPr>
        <w:trHeight w:val="850"/>
        <w:jc w:val="right"/>
      </w:trPr>
      <w:tc>
        <w:tcPr>
          <w:tcW w:w="708" w:type="dxa"/>
          <w:vAlign w:val="bottom"/>
        </w:tcPr>
        <w:p w14:paraId="3768153A" w14:textId="77777777" w:rsidR="00A77DA2" w:rsidRPr="00347E11" w:rsidRDefault="00A77DA2" w:rsidP="005606BC">
          <w:pPr>
            <w:pStyle w:val="Sidfot"/>
            <w:spacing w:line="276" w:lineRule="auto"/>
            <w:jc w:val="right"/>
          </w:pPr>
        </w:p>
      </w:tc>
    </w:tr>
  </w:tbl>
  <w:p w14:paraId="24CFDCD0" w14:textId="77777777" w:rsidR="00A77DA2" w:rsidRPr="005606BC" w:rsidRDefault="00A77DA2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A77DA2" w:rsidRPr="00347E11" w14:paraId="67CBC071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9AC086B" w14:textId="77777777" w:rsidR="00A77DA2" w:rsidRPr="00347E11" w:rsidRDefault="00A77DA2" w:rsidP="00347E11">
          <w:pPr>
            <w:pStyle w:val="Sidfot"/>
            <w:rPr>
              <w:sz w:val="8"/>
            </w:rPr>
          </w:pPr>
        </w:p>
      </w:tc>
    </w:tr>
    <w:tr w:rsidR="00A77DA2" w:rsidRPr="00EE3C0F" w14:paraId="6BB17560" w14:textId="77777777" w:rsidTr="00C26068">
      <w:trPr>
        <w:trHeight w:val="227"/>
      </w:trPr>
      <w:tc>
        <w:tcPr>
          <w:tcW w:w="4074" w:type="dxa"/>
        </w:tcPr>
        <w:p w14:paraId="0EA2AB83" w14:textId="77777777" w:rsidR="00A77DA2" w:rsidRPr="00F53AEA" w:rsidRDefault="00A77DA2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19A68C1" w14:textId="77777777" w:rsidR="00A77DA2" w:rsidRPr="00F53AEA" w:rsidRDefault="00A77DA2" w:rsidP="00F53AEA">
          <w:pPr>
            <w:pStyle w:val="Sidfot"/>
            <w:spacing w:line="276" w:lineRule="auto"/>
          </w:pPr>
        </w:p>
      </w:tc>
    </w:tr>
  </w:tbl>
  <w:p w14:paraId="11F0C5BC" w14:textId="77777777" w:rsidR="00A77DA2" w:rsidRPr="00EE3C0F" w:rsidRDefault="00A77DA2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CD1776" w14:textId="77777777" w:rsidR="00AE77BA" w:rsidRDefault="00AE77BA" w:rsidP="00A87A54">
      <w:pPr>
        <w:spacing w:after="0" w:line="240" w:lineRule="auto"/>
      </w:pPr>
      <w:r>
        <w:separator/>
      </w:r>
    </w:p>
  </w:footnote>
  <w:footnote w:type="continuationSeparator" w:id="0">
    <w:p w14:paraId="5BF24026" w14:textId="77777777" w:rsidR="00AE77BA" w:rsidRDefault="00AE77BA" w:rsidP="00A87A54">
      <w:pPr>
        <w:spacing w:after="0" w:line="240" w:lineRule="auto"/>
      </w:pPr>
      <w:r>
        <w:continuationSeparator/>
      </w:r>
    </w:p>
  </w:footnote>
  <w:footnote w:type="continuationNotice" w:id="1">
    <w:p w14:paraId="7FBB3F49" w14:textId="77777777" w:rsidR="00AE77BA" w:rsidRDefault="00AE77B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A77DA2" w14:paraId="4CDE50FF" w14:textId="77777777" w:rsidTr="00C93EBA">
      <w:trPr>
        <w:trHeight w:val="227"/>
      </w:trPr>
      <w:tc>
        <w:tcPr>
          <w:tcW w:w="5534" w:type="dxa"/>
        </w:tcPr>
        <w:p w14:paraId="0260FAA3" w14:textId="77777777" w:rsidR="00A77DA2" w:rsidRPr="007D73AB" w:rsidRDefault="00A77DA2">
          <w:pPr>
            <w:pStyle w:val="Sidhuvud"/>
          </w:pPr>
        </w:p>
      </w:tc>
      <w:tc>
        <w:tcPr>
          <w:tcW w:w="3170" w:type="dxa"/>
          <w:vAlign w:val="bottom"/>
        </w:tcPr>
        <w:p w14:paraId="5D7C0259" w14:textId="77777777" w:rsidR="00A77DA2" w:rsidRPr="007D73AB" w:rsidRDefault="00A77DA2" w:rsidP="00340DE0">
          <w:pPr>
            <w:pStyle w:val="Sidhuvud"/>
          </w:pPr>
        </w:p>
      </w:tc>
      <w:tc>
        <w:tcPr>
          <w:tcW w:w="1134" w:type="dxa"/>
        </w:tcPr>
        <w:p w14:paraId="797306F1" w14:textId="77777777" w:rsidR="00A77DA2" w:rsidRDefault="00A77DA2" w:rsidP="00A77DA2">
          <w:pPr>
            <w:pStyle w:val="Sidhuvud"/>
          </w:pPr>
        </w:p>
      </w:tc>
    </w:tr>
    <w:tr w:rsidR="00A77DA2" w14:paraId="547CFE54" w14:textId="77777777" w:rsidTr="00C93EBA">
      <w:trPr>
        <w:trHeight w:val="1928"/>
      </w:trPr>
      <w:tc>
        <w:tcPr>
          <w:tcW w:w="5534" w:type="dxa"/>
        </w:tcPr>
        <w:p w14:paraId="07D633D0" w14:textId="77777777" w:rsidR="00A77DA2" w:rsidRPr="00340DE0" w:rsidRDefault="00A77DA2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4AAAFDB7" wp14:editId="1CD422BC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3F8E58A0" w14:textId="77777777" w:rsidR="00A77DA2" w:rsidRPr="00710A6C" w:rsidRDefault="00A77DA2" w:rsidP="00EE3C0F">
          <w:pPr>
            <w:pStyle w:val="Sidhuvud"/>
            <w:rPr>
              <w:b/>
            </w:rPr>
          </w:pPr>
        </w:p>
        <w:p w14:paraId="52EAD674" w14:textId="77777777" w:rsidR="00A77DA2" w:rsidRDefault="00A77DA2" w:rsidP="00EE3C0F">
          <w:pPr>
            <w:pStyle w:val="Sidhuvud"/>
          </w:pPr>
        </w:p>
        <w:p w14:paraId="1632024D" w14:textId="77777777" w:rsidR="00A77DA2" w:rsidRDefault="00A77DA2" w:rsidP="00EE3C0F">
          <w:pPr>
            <w:pStyle w:val="Sidhuvud"/>
          </w:pPr>
        </w:p>
        <w:p w14:paraId="178EF581" w14:textId="77777777" w:rsidR="00A77DA2" w:rsidRDefault="00A77DA2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58E041CA06494E62B93730312F80058B"/>
            </w:placeholder>
            <w:dataBinding w:prefixMappings="xmlns:ns0='http://lp/documentinfo/RK' " w:xpath="/ns0:DocumentInfo[1]/ns0:BaseInfo[1]/ns0:Dnr[1]" w:storeItemID="{62BE9EAE-C12B-42B8-8FE7-E5ECD3E9216E}"/>
            <w:text/>
          </w:sdtPr>
          <w:sdtEndPr/>
          <w:sdtContent>
            <w:p w14:paraId="626D0BCF" w14:textId="482F8456" w:rsidR="00A77DA2" w:rsidRDefault="00A77DA2" w:rsidP="00EE3C0F">
              <w:pPr>
                <w:pStyle w:val="Sidhuvud"/>
              </w:pPr>
              <w:r>
                <w:t>N2018/02868/D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8168A8CF7A5240E58D5549ADE5455408"/>
            </w:placeholder>
            <w:showingPlcHdr/>
            <w:dataBinding w:prefixMappings="xmlns:ns0='http://lp/documentinfo/RK' " w:xpath="/ns0:DocumentInfo[1]/ns0:BaseInfo[1]/ns0:DocNumber[1]" w:storeItemID="{62BE9EAE-C12B-42B8-8FE7-E5ECD3E9216E}"/>
            <w:text/>
          </w:sdtPr>
          <w:sdtEndPr/>
          <w:sdtContent>
            <w:p w14:paraId="0C6AFC03" w14:textId="77777777" w:rsidR="00A77DA2" w:rsidRDefault="00A77DA2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7F52C392" w14:textId="77777777" w:rsidR="00A77DA2" w:rsidRDefault="00A77DA2" w:rsidP="00EE3C0F">
          <w:pPr>
            <w:pStyle w:val="Sidhuvud"/>
          </w:pPr>
        </w:p>
      </w:tc>
      <w:tc>
        <w:tcPr>
          <w:tcW w:w="1134" w:type="dxa"/>
        </w:tcPr>
        <w:p w14:paraId="2525B8FE" w14:textId="77777777" w:rsidR="00A77DA2" w:rsidRDefault="00A77DA2" w:rsidP="0094502D">
          <w:pPr>
            <w:pStyle w:val="Sidhuvud"/>
          </w:pPr>
        </w:p>
        <w:p w14:paraId="3336B2FA" w14:textId="77777777" w:rsidR="00A77DA2" w:rsidRPr="0094502D" w:rsidRDefault="00A77DA2" w:rsidP="00EC71A6">
          <w:pPr>
            <w:pStyle w:val="Sidhuvud"/>
          </w:pPr>
        </w:p>
      </w:tc>
    </w:tr>
    <w:tr w:rsidR="00A77DA2" w14:paraId="0094EDE2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47FA0D3CD944444B94358B68EA587F4A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5A35D0BA" w14:textId="4C2ADF2C" w:rsidR="00A77DA2" w:rsidRPr="004F756D" w:rsidRDefault="00A77DA2" w:rsidP="00340DE0">
              <w:pPr>
                <w:pStyle w:val="Sidhuvud"/>
                <w:rPr>
                  <w:b/>
                </w:rPr>
              </w:pPr>
              <w:r w:rsidRPr="004F756D">
                <w:rPr>
                  <w:b/>
                </w:rPr>
                <w:t>Näringsdepartementet</w:t>
              </w:r>
            </w:p>
            <w:p w14:paraId="236B0631" w14:textId="77777777" w:rsidR="0018072B" w:rsidRDefault="00A77DA2" w:rsidP="00340DE0">
              <w:pPr>
                <w:pStyle w:val="Sidhuvud"/>
              </w:pPr>
              <w:r w:rsidRPr="004F756D">
                <w:t>Bostads- och digitaliseringsministern</w:t>
              </w:r>
            </w:p>
            <w:p w14:paraId="3865D6BC" w14:textId="77777777" w:rsidR="0018072B" w:rsidRDefault="0018072B" w:rsidP="00340DE0">
              <w:pPr>
                <w:pStyle w:val="Sidhuvud"/>
              </w:pPr>
            </w:p>
            <w:p w14:paraId="5D956535" w14:textId="269EC98F" w:rsidR="00A77DA2" w:rsidRPr="004F756D" w:rsidRDefault="00A77DA2" w:rsidP="0018072B">
              <w:pPr>
                <w:pStyle w:val="Sidhuvud"/>
                <w:rPr>
                  <w:b/>
                </w:rPr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BD06B0588DE64DCDA4474F8E55F65CDD"/>
          </w:placeholder>
          <w:dataBinding w:prefixMappings="xmlns:ns0='http://lp/documentinfo/RK' " w:xpath="/ns0:DocumentInfo[1]/ns0:BaseInfo[1]/ns0:Recipient[1]" w:storeItemID="{62BE9EAE-C12B-42B8-8FE7-E5ECD3E9216E}"/>
          <w:text w:multiLine="1"/>
        </w:sdtPr>
        <w:sdtEndPr/>
        <w:sdtContent>
          <w:tc>
            <w:tcPr>
              <w:tcW w:w="3170" w:type="dxa"/>
            </w:tcPr>
            <w:p w14:paraId="475882D6" w14:textId="77777777" w:rsidR="00A77DA2" w:rsidRDefault="00A77DA2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29A02AC1" w14:textId="77777777" w:rsidR="00A77DA2" w:rsidRDefault="00A77DA2" w:rsidP="003E6020">
          <w:pPr>
            <w:pStyle w:val="Sidhuvud"/>
          </w:pPr>
        </w:p>
      </w:tc>
    </w:tr>
  </w:tbl>
  <w:p w14:paraId="6C769A51" w14:textId="77777777" w:rsidR="00A77DA2" w:rsidRDefault="00A77DA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56D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97653"/>
    <w:rsid w:val="000A13CA"/>
    <w:rsid w:val="000A456A"/>
    <w:rsid w:val="000A5E43"/>
    <w:rsid w:val="000B56A9"/>
    <w:rsid w:val="000C61D1"/>
    <w:rsid w:val="000D31A9"/>
    <w:rsid w:val="000E12D9"/>
    <w:rsid w:val="000E59A9"/>
    <w:rsid w:val="000E638A"/>
    <w:rsid w:val="000E6472"/>
    <w:rsid w:val="000F00B8"/>
    <w:rsid w:val="000F1EA7"/>
    <w:rsid w:val="000F2084"/>
    <w:rsid w:val="000F6462"/>
    <w:rsid w:val="00101114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072B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B7B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27E43"/>
    <w:rsid w:val="002315F5"/>
    <w:rsid w:val="002333C4"/>
    <w:rsid w:val="00233D52"/>
    <w:rsid w:val="00235CE7"/>
    <w:rsid w:val="00237147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3960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23589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D69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4F756D"/>
    <w:rsid w:val="00505905"/>
    <w:rsid w:val="00511A1B"/>
    <w:rsid w:val="00511A68"/>
    <w:rsid w:val="00513E7D"/>
    <w:rsid w:val="00514A67"/>
    <w:rsid w:val="0052127C"/>
    <w:rsid w:val="005302E0"/>
    <w:rsid w:val="00536935"/>
    <w:rsid w:val="00544738"/>
    <w:rsid w:val="00545060"/>
    <w:rsid w:val="005456E4"/>
    <w:rsid w:val="00547B89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1AF7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5908"/>
    <w:rsid w:val="006175D7"/>
    <w:rsid w:val="006208E5"/>
    <w:rsid w:val="006273E4"/>
    <w:rsid w:val="00631F82"/>
    <w:rsid w:val="00633A87"/>
    <w:rsid w:val="00633B59"/>
    <w:rsid w:val="006358C8"/>
    <w:rsid w:val="0064133A"/>
    <w:rsid w:val="00647FD7"/>
    <w:rsid w:val="00650080"/>
    <w:rsid w:val="00651F17"/>
    <w:rsid w:val="00654B4D"/>
    <w:rsid w:val="0065559D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2A17"/>
    <w:rsid w:val="008739C5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48BD"/>
    <w:rsid w:val="00915D4C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931B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55D"/>
    <w:rsid w:val="009D6B1B"/>
    <w:rsid w:val="009E107B"/>
    <w:rsid w:val="009E18D6"/>
    <w:rsid w:val="009E78BC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5996"/>
    <w:rsid w:val="00A67276"/>
    <w:rsid w:val="00A67588"/>
    <w:rsid w:val="00A67840"/>
    <w:rsid w:val="00A71A9E"/>
    <w:rsid w:val="00A7382D"/>
    <w:rsid w:val="00A743AC"/>
    <w:rsid w:val="00A77DA2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7BA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46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9F6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02F"/>
    <w:rsid w:val="00BE3210"/>
    <w:rsid w:val="00BE350E"/>
    <w:rsid w:val="00BE4BF7"/>
    <w:rsid w:val="00BE5E45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597A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76D49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3026A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0F1D"/>
    <w:rsid w:val="00D7168E"/>
    <w:rsid w:val="00D74B7C"/>
    <w:rsid w:val="00D76068"/>
    <w:rsid w:val="00D76B01"/>
    <w:rsid w:val="00D804A2"/>
    <w:rsid w:val="00D84704"/>
    <w:rsid w:val="00D921FD"/>
    <w:rsid w:val="00D93714"/>
    <w:rsid w:val="00D95424"/>
    <w:rsid w:val="00DA4084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74A30"/>
    <w:rsid w:val="00E77778"/>
    <w:rsid w:val="00E77B7E"/>
    <w:rsid w:val="00E82DF1"/>
    <w:rsid w:val="00E93339"/>
    <w:rsid w:val="00E96532"/>
    <w:rsid w:val="00E973A0"/>
    <w:rsid w:val="00EA1688"/>
    <w:rsid w:val="00EA4C83"/>
    <w:rsid w:val="00EB1E14"/>
    <w:rsid w:val="00EC0A92"/>
    <w:rsid w:val="00EC1DA0"/>
    <w:rsid w:val="00EC329B"/>
    <w:rsid w:val="00EC5EB9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15DB1"/>
    <w:rsid w:val="00F24297"/>
    <w:rsid w:val="00F25761"/>
    <w:rsid w:val="00F259D7"/>
    <w:rsid w:val="00F32D05"/>
    <w:rsid w:val="00F35263"/>
    <w:rsid w:val="00F3796B"/>
    <w:rsid w:val="00F403BF"/>
    <w:rsid w:val="00F4342F"/>
    <w:rsid w:val="00F43B36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0186"/>
    <w:rsid w:val="00F943C8"/>
    <w:rsid w:val="00F96B28"/>
    <w:rsid w:val="00FA1564"/>
    <w:rsid w:val="00FA3AAE"/>
    <w:rsid w:val="00FA41B4"/>
    <w:rsid w:val="00FA5DDD"/>
    <w:rsid w:val="00FA7644"/>
    <w:rsid w:val="00FB795E"/>
    <w:rsid w:val="00FC069A"/>
    <w:rsid w:val="00FC08A9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454431"/>
  <w15:docId w15:val="{D9F963B7-D685-4512-8E46-66FBA3C63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8E041CA06494E62B93730312F8005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F1082B-A9E6-40B6-838F-50031DAFBDEC}"/>
      </w:docPartPr>
      <w:docPartBody>
        <w:p w:rsidR="007B2982" w:rsidRDefault="00535A86" w:rsidP="00535A86">
          <w:pPr>
            <w:pStyle w:val="58E041CA06494E62B93730312F80058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168A8CF7A5240E58D5549ADE54554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9FC24C-BB0A-40A6-AD85-7D557FE46E78}"/>
      </w:docPartPr>
      <w:docPartBody>
        <w:p w:rsidR="007B2982" w:rsidRDefault="00535A86" w:rsidP="00535A86">
          <w:pPr>
            <w:pStyle w:val="8168A8CF7A5240E58D5549ADE545540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7FA0D3CD944444B94358B68EA587F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152CED-88DF-4022-93D8-AA1214C6553E}"/>
      </w:docPartPr>
      <w:docPartBody>
        <w:p w:rsidR="007B2982" w:rsidRDefault="00535A86" w:rsidP="00535A86">
          <w:pPr>
            <w:pStyle w:val="47FA0D3CD944444B94358B68EA587F4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D06B0588DE64DCDA4474F8E55F65C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BD861D-A68E-4056-B262-C8E522E3EECD}"/>
      </w:docPartPr>
      <w:docPartBody>
        <w:p w:rsidR="007B2982" w:rsidRDefault="00535A86" w:rsidP="00535A86">
          <w:pPr>
            <w:pStyle w:val="BD06B0588DE64DCDA4474F8E55F65CD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0F5E41A597D4C27B5BCCC8F4DF264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4A06BE-C982-4CFE-BA35-4503CF54AAAE}"/>
      </w:docPartPr>
      <w:docPartBody>
        <w:p w:rsidR="007B2982" w:rsidRDefault="00535A86" w:rsidP="00535A86">
          <w:pPr>
            <w:pStyle w:val="F0F5E41A597D4C27B5BCCC8F4DF264F7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A86"/>
    <w:rsid w:val="00393DCE"/>
    <w:rsid w:val="00535A86"/>
    <w:rsid w:val="007B2982"/>
    <w:rsid w:val="00B5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C73B46D6FD26435BA670E50B649E4E8B">
    <w:name w:val="C73B46D6FD26435BA670E50B649E4E8B"/>
    <w:rsid w:val="00535A86"/>
  </w:style>
  <w:style w:type="character" w:styleId="Platshllartext">
    <w:name w:val="Placeholder Text"/>
    <w:basedOn w:val="Standardstycketeckensnitt"/>
    <w:uiPriority w:val="99"/>
    <w:semiHidden/>
    <w:rsid w:val="00535A86"/>
    <w:rPr>
      <w:noProof w:val="0"/>
      <w:color w:val="808080"/>
    </w:rPr>
  </w:style>
  <w:style w:type="paragraph" w:customStyle="1" w:styleId="36C867105E214CBFBCCBFFE0DD8357BF">
    <w:name w:val="36C867105E214CBFBCCBFFE0DD8357BF"/>
    <w:rsid w:val="00535A86"/>
  </w:style>
  <w:style w:type="paragraph" w:customStyle="1" w:styleId="76CB114356984B558CA02978535FA0FA">
    <w:name w:val="76CB114356984B558CA02978535FA0FA"/>
    <w:rsid w:val="00535A86"/>
  </w:style>
  <w:style w:type="paragraph" w:customStyle="1" w:styleId="811BEE54F6004C2E9C5F9D90177090D7">
    <w:name w:val="811BEE54F6004C2E9C5F9D90177090D7"/>
    <w:rsid w:val="00535A86"/>
  </w:style>
  <w:style w:type="paragraph" w:customStyle="1" w:styleId="58E041CA06494E62B93730312F80058B">
    <w:name w:val="58E041CA06494E62B93730312F80058B"/>
    <w:rsid w:val="00535A86"/>
  </w:style>
  <w:style w:type="paragraph" w:customStyle="1" w:styleId="8168A8CF7A5240E58D5549ADE5455408">
    <w:name w:val="8168A8CF7A5240E58D5549ADE5455408"/>
    <w:rsid w:val="00535A86"/>
  </w:style>
  <w:style w:type="paragraph" w:customStyle="1" w:styleId="0307ADD1F2EE49BB833A9FCC1D0EFBB2">
    <w:name w:val="0307ADD1F2EE49BB833A9FCC1D0EFBB2"/>
    <w:rsid w:val="00535A86"/>
  </w:style>
  <w:style w:type="paragraph" w:customStyle="1" w:styleId="705B7B9B5426496A87C67052CE23CC3E">
    <w:name w:val="705B7B9B5426496A87C67052CE23CC3E"/>
    <w:rsid w:val="00535A86"/>
  </w:style>
  <w:style w:type="paragraph" w:customStyle="1" w:styleId="8E56DC47BE124607AB433EBF8D273EB6">
    <w:name w:val="8E56DC47BE124607AB433EBF8D273EB6"/>
    <w:rsid w:val="00535A86"/>
  </w:style>
  <w:style w:type="paragraph" w:customStyle="1" w:styleId="47FA0D3CD944444B94358B68EA587F4A">
    <w:name w:val="47FA0D3CD944444B94358B68EA587F4A"/>
    <w:rsid w:val="00535A86"/>
  </w:style>
  <w:style w:type="paragraph" w:customStyle="1" w:styleId="BD06B0588DE64DCDA4474F8E55F65CDD">
    <w:name w:val="BD06B0588DE64DCDA4474F8E55F65CDD"/>
    <w:rsid w:val="00535A86"/>
  </w:style>
  <w:style w:type="paragraph" w:customStyle="1" w:styleId="9A8B7A0C011342269AE691592AEFC7A6">
    <w:name w:val="9A8B7A0C011342269AE691592AEFC7A6"/>
    <w:rsid w:val="00535A86"/>
  </w:style>
  <w:style w:type="paragraph" w:customStyle="1" w:styleId="602442DFD0DA44FCB8B7A4B6DB5525E7">
    <w:name w:val="602442DFD0DA44FCB8B7A4B6DB5525E7"/>
    <w:rsid w:val="00535A86"/>
  </w:style>
  <w:style w:type="paragraph" w:customStyle="1" w:styleId="742D6A595B25433FA6CD338AB4DBAB55">
    <w:name w:val="742D6A595B25433FA6CD338AB4DBAB55"/>
    <w:rsid w:val="00535A86"/>
  </w:style>
  <w:style w:type="paragraph" w:customStyle="1" w:styleId="DBF747258DDD467889B39EA51276417C">
    <w:name w:val="DBF747258DDD467889B39EA51276417C"/>
    <w:rsid w:val="00535A86"/>
  </w:style>
  <w:style w:type="paragraph" w:customStyle="1" w:styleId="F0A19D55A97E47E99F2753046B249496">
    <w:name w:val="F0A19D55A97E47E99F2753046B249496"/>
    <w:rsid w:val="00535A86"/>
  </w:style>
  <w:style w:type="paragraph" w:customStyle="1" w:styleId="F0F5E41A597D4C27B5BCCC8F4DF264F7">
    <w:name w:val="F0F5E41A597D4C27B5BCCC8F4DF264F7"/>
    <w:rsid w:val="00535A86"/>
  </w:style>
  <w:style w:type="paragraph" w:customStyle="1" w:styleId="DA6EAB3E57BE43829C3B3E2BD1705F13">
    <w:name w:val="DA6EAB3E57BE43829C3B3E2BD1705F13"/>
    <w:rsid w:val="00535A86"/>
  </w:style>
  <w:style w:type="paragraph" w:customStyle="1" w:styleId="2477099CD4954D6295FF4968C5C1E3B4">
    <w:name w:val="2477099CD4954D6295FF4968C5C1E3B4"/>
    <w:rsid w:val="00535A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Bostads- och digitaliseringsministern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2018-05-15T00:00:00</HeaderDate>
    <Office/>
    <Dnr>N2018/02868/D</Dnr>
    <ParagrafNr/>
    <DocumentTitle/>
    <VisitingAddress/>
    <Extra1/>
    <Extra2/>
    <Extra3>Erik Ottoson</Extra3>
    <Number/>
    <Recipient>Till riksdagen</Recipient>
    <SenderText/>
    <DocNumber/>
    <Doclanguage>1053</Doclanguage>
    <Appendix/>
    <LogotypeName>RK_LOGO_SV_BW.png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0be49361-c012-4d1d-9917-a374fed4e9a6</RD_Svarsid>
  </documentManagement>
</p:properti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Bostads- och digitaliseringsministern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2018-05-15T00:00:00</HeaderDate>
    <Office/>
    <Dnr>N2018/02868/D</Dnr>
    <ParagrafNr/>
    <DocumentTitle/>
    <VisitingAddress/>
    <Extra1/>
    <Extra2/>
    <Extra3>Erik Ottoson</Extra3>
    <Number/>
    <Recipient>Till riksdagen</Recipient>
    <SenderText/>
    <DocNumber/>
    <Doclanguage>1053</Doclanguage>
    <Appendix/>
    <LogotypeName>RK_LOGO_SV_BW.png</LogotypeName>
  </BaseInfo>
</DocumentInfo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B332B15D89D6494596088E71C0CE04B5" ma:contentTypeVersion="21" ma:contentTypeDescription="Skapa ett nytt dokument." ma:contentTypeScope="" ma:versionID="65d8142da90e566dfe3bb1aff3f2b04f">
  <xsd:schema xmlns:xsd="http://www.w3.org/2001/XMLSchema" xmlns:xs="http://www.w3.org/2001/XMLSchema" xmlns:p="http://schemas.microsoft.com/office/2006/metadata/properties" xmlns:ns2="13ceef10-deb8-4807-ae55-f7be06c82a5e" xmlns:ns3="ae7a256b-f4d2-416a-9370-0215551cabac" targetNamespace="http://schemas.microsoft.com/office/2006/metadata/properties" ma:root="true" ma:fieldsID="56a1145c3f490e957e9810c4b35564dd" ns2:_="" ns3:_="">
    <xsd:import namespace="13ceef10-deb8-4807-ae55-f7be06c82a5e"/>
    <xsd:import namespace="ae7a256b-f4d2-416a-9370-0215551caba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Diarienummer" minOccurs="0"/>
                <xsd:element ref="ns2:Nyckelord" minOccurs="0"/>
                <xsd:element ref="ns3:Enhet" minOccurs="0"/>
                <xsd:element ref="ns3:_x00c4_rendetyp" minOccurs="0"/>
                <xsd:element ref="ns3:Nr" minOccurs="0"/>
                <xsd:element ref="ns3:Sakomr_x00e5_de" minOccurs="0"/>
                <xsd:element ref="ns3:_x00c5_r" minOccurs="0"/>
                <xsd:element ref="ns3:Status" minOccurs="0"/>
                <xsd:element ref="ns3:Handl_x00e4_ggare" minOccurs="0"/>
                <xsd:element ref="ns3:Part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eef10-deb8-4807-ae55-f7be06c82a5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TaxCatchAll" ma:index="11" nillable="true" ma:displayName="Global taxonomikolumn" ma:description="" ma:hidden="true" ma:list="{6127f1e3-aee7-4cba-a594-81c2bd3df8cb}" ma:internalName="TaxCatchAll" ma:showField="CatchAllData" ma:web="13ceef10-deb8-4807-ae55-f7be06c82a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Global taxonomikolumn1" ma:description="" ma:hidden="true" ma:list="{6127f1e3-aee7-4cba-a594-81c2bd3df8cb}" ma:internalName="TaxCatchAllLabel" ma:readOnly="true" ma:showField="CatchAllDataLabel" ma:web="13ceef10-deb8-4807-ae55-f7be06c82a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iarienummer" ma:index="13" nillable="true" ma:displayName="Diarienummer" ma:description="" ma:hidden="true" ma:internalName="Diarienummer" ma:readOnly="false">
      <xsd:simpleType>
        <xsd:restriction base="dms:Text"/>
      </xsd:simpleType>
    </xsd:element>
    <xsd:element name="Nyckelord" ma:index="14" nillable="true" ma:displayName="Nyckelord" ma:description="" ma:hidden="true" ma:internalName="Nyckelord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7a256b-f4d2-416a-9370-0215551cabac" elementFormDefault="qualified">
    <xsd:import namespace="http://schemas.microsoft.com/office/2006/documentManagement/types"/>
    <xsd:import namespace="http://schemas.microsoft.com/office/infopath/2007/PartnerControls"/>
    <xsd:element name="Enhet" ma:index="15" nillable="true" ma:displayName="Enhet" ma:format="Dropdown" ma:internalName="Enhet">
      <xsd:simpleType>
        <xsd:restriction base="dms:Choice">
          <xsd:enumeration value="D"/>
          <xsd:enumeration value="EF"/>
          <xsd:enumeration value="FF"/>
          <xsd:enumeration value="HL"/>
          <xsd:enumeration value="ITP"/>
          <xsd:enumeration value="RTS"/>
        </xsd:restriction>
      </xsd:simpleType>
    </xsd:element>
    <xsd:element name="_x00c4_rendetyp" ma:index="16" nillable="true" ma:displayName="Ärendetyp" ma:format="Dropdown" ma:internalName="_x00c4_rendetyp">
      <xsd:simpleType>
        <xsd:restriction base="dms:Choice">
          <xsd:enumeration value="Interpellation"/>
          <xsd:enumeration value="Riksdagsfråga"/>
          <xsd:enumeration value="Replikunderlag"/>
          <xsd:enumeration value="Frågestund"/>
        </xsd:restriction>
      </xsd:simpleType>
    </xsd:element>
    <xsd:element name="Nr" ma:index="17" nillable="true" ma:displayName="Nr" ma:internalName="Nr">
      <xsd:simpleType>
        <xsd:restriction base="dms:Text">
          <xsd:maxLength value="255"/>
        </xsd:restriction>
      </xsd:simpleType>
    </xsd:element>
    <xsd:element name="Sakomr_x00e5_de" ma:index="18" nillable="true" ma:displayName="Sakområde" ma:internalName="Sakomr_x00e5_d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redband"/>
                    <xsd:enumeration value="Budget"/>
                    <xsd:enumeration value="Digital delaktighet"/>
                    <xsd:enumeration value="E-förvaltning"/>
                    <xsd:enumeration value="Elektronisk kommunikation"/>
                    <xsd:enumeration value="Grundläggande betaltjänster"/>
                    <xsd:enumeration value="Informationssäkerhet"/>
                    <xsd:enumeration value="Informationssamhällets tjänster"/>
                    <xsd:enumeration value="Internets förvaltning"/>
                    <xsd:enumeration value="Konsumentfrågor"/>
                    <xsd:enumeration value="Krisberedskap"/>
                    <xsd:enumeration value="Mobiltäckning"/>
                    <xsd:enumeration value="Myndighetsstyrning PTS"/>
                    <xsd:enumeration value="Post"/>
                    <xsd:enumeration value="Samhällets digitalisering"/>
                    <xsd:enumeration value="Spektrum"/>
                    <xsd:enumeration value="Statistik"/>
                    <xsd:enumeration value="Strålning"/>
                    <xsd:enumeration value="Styrning övriga myndigheter m.fl."/>
                  </xsd:restriction>
                </xsd:simpleType>
              </xsd:element>
            </xsd:sequence>
          </xsd:extension>
        </xsd:complexContent>
      </xsd:complexType>
    </xsd:element>
    <xsd:element name="_x00c5_r" ma:index="19" nillable="true" ma:displayName="År" ma:internalName="_x00c5_r">
      <xsd:simpleType>
        <xsd:restriction base="dms:Text">
          <xsd:maxLength value="255"/>
        </xsd:restriction>
      </xsd:simpleType>
    </xsd:element>
    <xsd:element name="Status" ma:index="20" nillable="true" ma:displayName="Status" ma:format="Dropdown" ma:internalName="Status">
      <xsd:simpleType>
        <xsd:restriction base="dms:Choice">
          <xsd:enumeration value="Klar"/>
          <xsd:enumeration value="Pågående"/>
        </xsd:restriction>
      </xsd:simpleType>
    </xsd:element>
    <xsd:element name="Handl_x00e4_ggare" ma:index="21" nillable="true" ma:displayName="Handläggare" ma:list="UserInfo" ma:SharePointGroup="0" ma:internalName="Handl_x00e4_ggar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arti" ma:index="22" nillable="true" ma:displayName="Parti" ma:format="Dropdown" ma:internalName="Parti">
      <xsd:simpleType>
        <xsd:restriction base="dms:Choice">
          <xsd:enumeration value="M"/>
          <xsd:enumeration value="C"/>
          <xsd:enumeration value="Fp"/>
          <xsd:enumeration value="Kd"/>
          <xsd:enumeration value="V"/>
          <xsd:enumeration value="S"/>
          <xsd:enumeration value="L"/>
          <xsd:enumeration value="Mp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1457E-2B15-4DCF-9CF2-27CA314FCDE3}"/>
</file>

<file path=customXml/itemProps2.xml><?xml version="1.0" encoding="utf-8"?>
<ds:datastoreItem xmlns:ds="http://schemas.openxmlformats.org/officeDocument/2006/customXml" ds:itemID="{62BE9EAE-C12B-42B8-8FE7-E5ECD3E9216E}"/>
</file>

<file path=customXml/itemProps3.xml><?xml version="1.0" encoding="utf-8"?>
<ds:datastoreItem xmlns:ds="http://schemas.openxmlformats.org/officeDocument/2006/customXml" ds:itemID="{B1F90602-C6BA-4C10-8104-7B6FACEE91E7}"/>
</file>

<file path=customXml/itemProps4.xml><?xml version="1.0" encoding="utf-8"?>
<ds:datastoreItem xmlns:ds="http://schemas.openxmlformats.org/officeDocument/2006/customXml" ds:itemID="{62BE9EAE-C12B-42B8-8FE7-E5ECD3E9216E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2C1FF4EF-10D7-41D8-91E6-8DD09BAABF04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A44005DD-CBFC-4896-901A-B4DAEC7725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ceef10-deb8-4807-ae55-f7be06c82a5e"/>
    <ds:schemaRef ds:uri="ae7a256b-f4d2-416a-9370-0215551cab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E77C797C-071F-40B8-B72F-E18BC5661CCB}"/>
</file>

<file path=customXml/itemProps8.xml><?xml version="1.0" encoding="utf-8"?>
<ds:datastoreItem xmlns:ds="http://schemas.openxmlformats.org/officeDocument/2006/customXml" ds:itemID="{59AB9100-4A7E-4AA8-8AE2-864D64D4FD89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162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Jörgen Samuelsson</dc:creator>
  <cp:keywords/>
  <dc:description/>
  <cp:lastModifiedBy>Ingrid Karlsson</cp:lastModifiedBy>
  <cp:revision>6</cp:revision>
  <cp:lastPrinted>2018-05-14T16:02:00Z</cp:lastPrinted>
  <dcterms:created xsi:type="dcterms:W3CDTF">2018-05-14T14:16:00Z</dcterms:created>
  <dcterms:modified xsi:type="dcterms:W3CDTF">2018-05-15T09:08:00Z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_dlc_DocIdItemGuid">
    <vt:lpwstr>47a3e5b4-885b-4446-91c5-c8b80b36c496</vt:lpwstr>
  </property>
</Properties>
</file>