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5C98" w14:textId="702BC200" w:rsidR="00D77DBA" w:rsidRDefault="00D77DBA" w:rsidP="00DA0661">
      <w:pPr>
        <w:pStyle w:val="Rubrik"/>
      </w:pPr>
      <w:bookmarkStart w:id="0" w:name="Start"/>
      <w:bookmarkEnd w:id="0"/>
      <w:r>
        <w:t>Svar på fråga 2019/20:400 av Christina Östberg (SD)</w:t>
      </w:r>
      <w:r>
        <w:br/>
        <w:t>Alkoholkonsumtionens kostnader för samhället</w:t>
      </w:r>
    </w:p>
    <w:p w14:paraId="23D4404B" w14:textId="5F8EF17D" w:rsidR="00675195" w:rsidRDefault="00675195" w:rsidP="00675195">
      <w:pPr>
        <w:pStyle w:val="Brdtext"/>
      </w:pPr>
      <w:r>
        <w:t xml:space="preserve">Christina Östberg har frågat mig hur jag tänker agera för att reducera de samhällsekonomiska konsekvenserna av alkoholkonsumtionen. </w:t>
      </w:r>
      <w:r w:rsidRPr="005B16E5">
        <w:t xml:space="preserve"> </w:t>
      </w:r>
    </w:p>
    <w:p w14:paraId="2423A1AC" w14:textId="77777777" w:rsidR="00126FF1" w:rsidRPr="005B16E5" w:rsidRDefault="00126FF1" w:rsidP="00126FF1">
      <w:pPr>
        <w:pStyle w:val="Brdtext"/>
      </w:pPr>
      <w:r>
        <w:t>D</w:t>
      </w:r>
      <w:r w:rsidRPr="005457BD">
        <w:t xml:space="preserve">et övergripande målet </w:t>
      </w:r>
      <w:r>
        <w:t xml:space="preserve">för alkoholpolitiken tar </w:t>
      </w:r>
      <w:r w:rsidRPr="005457BD">
        <w:t xml:space="preserve">fasta på att </w:t>
      </w:r>
      <w:r w:rsidRPr="00A97514">
        <w:t>minska de medicinska och sociala skadorna av alkohol</w:t>
      </w:r>
      <w:r w:rsidRPr="005457BD">
        <w:t>.</w:t>
      </w:r>
      <w:r>
        <w:t xml:space="preserve"> Skyddet för barn och unga är särskilt prioriterat. M</w:t>
      </w:r>
      <w:r w:rsidRPr="005B16E5">
        <w:t>ål</w:t>
      </w:r>
      <w:r>
        <w:t>et</w:t>
      </w:r>
      <w:r w:rsidRPr="005B16E5">
        <w:t xml:space="preserve"> har antagits av riksdagen och har därför bre</w:t>
      </w:r>
      <w:r>
        <w:t>d</w:t>
      </w:r>
      <w:r w:rsidRPr="005B16E5">
        <w:t xml:space="preserve"> politisk </w:t>
      </w:r>
      <w:r>
        <w:t>förankring</w:t>
      </w:r>
      <w:r w:rsidRPr="005B16E5">
        <w:t>.</w:t>
      </w:r>
    </w:p>
    <w:p w14:paraId="56A3AA9C" w14:textId="77777777" w:rsidR="001A12CB" w:rsidRDefault="001A12CB" w:rsidP="001A12CB">
      <w:pPr>
        <w:pStyle w:val="Brdtext"/>
      </w:pPr>
      <w:r>
        <w:t>För att reducera de samhällsekonomiska konsekvenserna av alkoholkonsumtionen krävs ett brett och långsiktigt arbete med att minska totalkonsumtionen av alkohol i samhället. D</w:t>
      </w:r>
      <w:r w:rsidRPr="00A97514">
        <w:t xml:space="preserve">en totala alkoholkonsumtionen </w:t>
      </w:r>
      <w:r>
        <w:t xml:space="preserve">är </w:t>
      </w:r>
      <w:r w:rsidRPr="00A97514">
        <w:t>en viktig indikator för uppföljning av alkoholpolitiken</w:t>
      </w:r>
      <w:r>
        <w:t xml:space="preserve">. </w:t>
      </w:r>
    </w:p>
    <w:p w14:paraId="5FD5062D" w14:textId="77777777" w:rsidR="001A12CB" w:rsidRDefault="001A12CB" w:rsidP="001A12CB">
      <w:pPr>
        <w:pStyle w:val="Brdtext"/>
      </w:pPr>
      <w:r>
        <w:t xml:space="preserve">Under den senaste tioårsperioden mellan 2009 och 2018 har totalkonsumtionen minskat. Även intensivkonsumtionen och berusningsdrickande minskar. Statistiken visar även att unga personer dricker mindre och att debutåldern för alkoholdrickande stiger i åldrarna. </w:t>
      </w:r>
    </w:p>
    <w:p w14:paraId="4EA79C0D" w14:textId="77777777" w:rsidR="00A37A35" w:rsidRDefault="001A12CB" w:rsidP="00A37A35">
      <w:pPr>
        <w:pStyle w:val="Brdtext"/>
      </w:pPr>
      <w:r>
        <w:t xml:space="preserve">Att debutåldern stiger är mycket positivt då låg debutålder har visat sig ha samband med en högre alkoholkonsumtion som vuxen. När det gäller ungdomars dryckesvanor är det förebyggande arbetet viktigt. Det arbetet sker främst på lokal- och regional nivå. </w:t>
      </w:r>
    </w:p>
    <w:p w14:paraId="72E16864" w14:textId="4C6EB877" w:rsidR="00A37A35" w:rsidRDefault="00A37A35" w:rsidP="00A37A35">
      <w:pPr>
        <w:pStyle w:val="Brdtext"/>
      </w:pPr>
      <w:r>
        <w:t xml:space="preserve">Preventivt arbete, likt vård och behandling, är väsentliga delar av alkoholpolitiken. Det kommer till uttryck i den nationella strategin för alkohol, narkotika, dopning och tobak (ANDT) som gäller för åren 2016–2020. Regeringen avser ta fram en ny strategi under nästa år att gälla från 2021. Inför detta ska Folkhälsomyndigheten i maj 2020 inkomma med samlad uppföljning av ANDT-strategin liksom en bedömning av verksamhetens resultat och effekter. Uppföljningen ska utgöra ett underlag för utformningen av den fortsatta ANDT-politiken. </w:t>
      </w:r>
    </w:p>
    <w:p w14:paraId="6A75E9B4" w14:textId="69A7BB25" w:rsidR="00B94714" w:rsidRDefault="00B94714" w:rsidP="00B94714">
      <w:pPr>
        <w:pStyle w:val="Brdtext"/>
      </w:pPr>
      <w:r>
        <w:t xml:space="preserve">Systembolagets detaljhandelsmonopol för alkoholdrycker är ett viktigt verktyg för att </w:t>
      </w:r>
      <w:bookmarkStart w:id="1" w:name="_GoBack"/>
      <w:bookmarkEnd w:id="1"/>
      <w:r>
        <w:t xml:space="preserve">och hålla konsumtionen nere. År 2017 publicerade en </w:t>
      </w:r>
      <w:r w:rsidRPr="00F80C1B">
        <w:t xml:space="preserve">forskargrupp med både svenska och internationella forskare </w:t>
      </w:r>
      <w:r>
        <w:t>e</w:t>
      </w:r>
      <w:r w:rsidRPr="00F80C1B">
        <w:t xml:space="preserve">n studie som visar att Systembolaget räddar cirka 1 300 liv om året och innebär att cirka 20 000 sjukdagar kan undvikas jämfört med om alkohol skulle tillåtas säljas i dagligvaruhandeln. </w:t>
      </w:r>
    </w:p>
    <w:p w14:paraId="1A885F85" w14:textId="3E193F8C" w:rsidR="00675195" w:rsidRDefault="00675195" w:rsidP="00675195">
      <w:pPr>
        <w:pStyle w:val="Brdtext"/>
      </w:pPr>
      <w:r>
        <w:t>Som Christina Östberg nämner i sin fråga är begränsad tillgänglighet, begränsad marknadsföring och höga priser de rekommenderade metoderna för att minska alkoholproblemen. Dessa metoder tillämpas i Sverige genom restriktiva marknadsföringsregler för alkohol, en hög alkoholskatt, promillegränser i trafiken och begränsad tillgänglighet genom åldersgränser, ansvarsfull servering på krogar samt detaljhandelsmonopolet med dess begränsade öppettider.</w:t>
      </w:r>
      <w:r w:rsidR="00B94714">
        <w:t xml:space="preserve"> </w:t>
      </w:r>
      <w:r w:rsidR="006E17EF">
        <w:t xml:space="preserve">Utvecklingen går åt rätt håll </w:t>
      </w:r>
      <w:r w:rsidR="00D8202B">
        <w:t xml:space="preserve">och det saknas skäl att ändra inriktning nu. </w:t>
      </w:r>
      <w:r w:rsidR="00D73E61">
        <w:t xml:space="preserve"> </w:t>
      </w:r>
    </w:p>
    <w:p w14:paraId="7E24CC1D" w14:textId="7CE3EBEB" w:rsidR="00E53E35" w:rsidRDefault="00E53E35" w:rsidP="002749F7">
      <w:pPr>
        <w:pStyle w:val="Brdtext"/>
      </w:pPr>
    </w:p>
    <w:p w14:paraId="43CA17D4" w14:textId="77777777" w:rsidR="00D77DBA" w:rsidRDefault="00D77DBA" w:rsidP="006A12F1">
      <w:pPr>
        <w:pStyle w:val="Brdtext"/>
      </w:pPr>
      <w:r>
        <w:t xml:space="preserve">Stockholm den </w:t>
      </w:r>
      <w:sdt>
        <w:sdtPr>
          <w:id w:val="-1225218591"/>
          <w:placeholder>
            <w:docPart w:val="8CA84165042B447399D4F4F1E91CAB9F"/>
          </w:placeholder>
          <w:dataBinding w:prefixMappings="xmlns:ns0='http://lp/documentinfo/RK' " w:xpath="/ns0:DocumentInfo[1]/ns0:BaseInfo[1]/ns0:HeaderDate[1]" w:storeItemID="{B28F5A8D-D3DC-4517-8696-85ED75C96912}"/>
          <w:date w:fullDate="2019-11-27T00:00:00Z">
            <w:dateFormat w:val="d MMMM yyyy"/>
            <w:lid w:val="sv-SE"/>
            <w:storeMappedDataAs w:val="dateTime"/>
            <w:calendar w:val="gregorian"/>
          </w:date>
        </w:sdtPr>
        <w:sdtEndPr/>
        <w:sdtContent>
          <w:r>
            <w:t>27 november 2019</w:t>
          </w:r>
        </w:sdtContent>
      </w:sdt>
    </w:p>
    <w:p w14:paraId="3B01083E" w14:textId="77777777" w:rsidR="00D77DBA" w:rsidRDefault="00D77DBA" w:rsidP="004E7A8F">
      <w:pPr>
        <w:pStyle w:val="Brdtextutanavstnd"/>
      </w:pPr>
    </w:p>
    <w:p w14:paraId="31A5FF67" w14:textId="77777777" w:rsidR="00D77DBA" w:rsidRDefault="00D77DBA" w:rsidP="004E7A8F">
      <w:pPr>
        <w:pStyle w:val="Brdtextutanavstnd"/>
      </w:pPr>
    </w:p>
    <w:p w14:paraId="4843D3D5" w14:textId="77777777" w:rsidR="00D77DBA" w:rsidRDefault="00D77DBA" w:rsidP="004E7A8F">
      <w:pPr>
        <w:pStyle w:val="Brdtextutanavstnd"/>
      </w:pPr>
    </w:p>
    <w:p w14:paraId="5A28EE56" w14:textId="25147231" w:rsidR="00D77DBA" w:rsidRPr="00DB48AB" w:rsidRDefault="00D77DBA" w:rsidP="00DB48AB">
      <w:pPr>
        <w:pStyle w:val="Brdtext"/>
      </w:pPr>
      <w:r>
        <w:t>Lena Hallengren</w:t>
      </w:r>
    </w:p>
    <w:sectPr w:rsidR="00D77DB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0AA40" w14:textId="77777777" w:rsidR="00D77DBA" w:rsidRDefault="00D77DBA" w:rsidP="00A87A54">
      <w:pPr>
        <w:spacing w:after="0" w:line="240" w:lineRule="auto"/>
      </w:pPr>
      <w:r>
        <w:separator/>
      </w:r>
    </w:p>
  </w:endnote>
  <w:endnote w:type="continuationSeparator" w:id="0">
    <w:p w14:paraId="404C8896" w14:textId="77777777" w:rsidR="00D77DBA" w:rsidRDefault="00D77D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987537" w14:textId="77777777" w:rsidTr="006A26EC">
      <w:trPr>
        <w:trHeight w:val="227"/>
        <w:jc w:val="right"/>
      </w:trPr>
      <w:tc>
        <w:tcPr>
          <w:tcW w:w="708" w:type="dxa"/>
          <w:vAlign w:val="bottom"/>
        </w:tcPr>
        <w:p w14:paraId="3B09BCB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F09175C" w14:textId="77777777" w:rsidTr="006A26EC">
      <w:trPr>
        <w:trHeight w:val="850"/>
        <w:jc w:val="right"/>
      </w:trPr>
      <w:tc>
        <w:tcPr>
          <w:tcW w:w="708" w:type="dxa"/>
          <w:vAlign w:val="bottom"/>
        </w:tcPr>
        <w:p w14:paraId="16D5B18C" w14:textId="77777777" w:rsidR="005606BC" w:rsidRPr="00347E11" w:rsidRDefault="005606BC" w:rsidP="005606BC">
          <w:pPr>
            <w:pStyle w:val="Sidfot"/>
            <w:spacing w:line="276" w:lineRule="auto"/>
            <w:jc w:val="right"/>
          </w:pPr>
        </w:p>
      </w:tc>
    </w:tr>
  </w:tbl>
  <w:p w14:paraId="3AD1F38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FBB0CF" w14:textId="77777777" w:rsidTr="001F4302">
      <w:trPr>
        <w:trHeight w:val="510"/>
      </w:trPr>
      <w:tc>
        <w:tcPr>
          <w:tcW w:w="8525" w:type="dxa"/>
          <w:gridSpan w:val="2"/>
          <w:vAlign w:val="bottom"/>
        </w:tcPr>
        <w:p w14:paraId="0AEF2F71" w14:textId="77777777" w:rsidR="00347E11" w:rsidRPr="00347E11" w:rsidRDefault="00347E11" w:rsidP="00347E11">
          <w:pPr>
            <w:pStyle w:val="Sidfot"/>
            <w:rPr>
              <w:sz w:val="8"/>
            </w:rPr>
          </w:pPr>
        </w:p>
      </w:tc>
    </w:tr>
    <w:tr w:rsidR="00093408" w:rsidRPr="00EE3C0F" w14:paraId="07668277" w14:textId="77777777" w:rsidTr="00C26068">
      <w:trPr>
        <w:trHeight w:val="227"/>
      </w:trPr>
      <w:tc>
        <w:tcPr>
          <w:tcW w:w="4074" w:type="dxa"/>
        </w:tcPr>
        <w:p w14:paraId="16BAB5DD" w14:textId="77777777" w:rsidR="00347E11" w:rsidRPr="00F53AEA" w:rsidRDefault="00347E11" w:rsidP="00C26068">
          <w:pPr>
            <w:pStyle w:val="Sidfot"/>
            <w:spacing w:line="276" w:lineRule="auto"/>
          </w:pPr>
        </w:p>
      </w:tc>
      <w:tc>
        <w:tcPr>
          <w:tcW w:w="4451" w:type="dxa"/>
        </w:tcPr>
        <w:p w14:paraId="13DFAFC3" w14:textId="77777777" w:rsidR="00093408" w:rsidRPr="00F53AEA" w:rsidRDefault="00093408" w:rsidP="00F53AEA">
          <w:pPr>
            <w:pStyle w:val="Sidfot"/>
            <w:spacing w:line="276" w:lineRule="auto"/>
          </w:pPr>
        </w:p>
      </w:tc>
    </w:tr>
  </w:tbl>
  <w:p w14:paraId="02A7D2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71908" w14:textId="77777777" w:rsidR="00D77DBA" w:rsidRDefault="00D77DBA" w:rsidP="00A87A54">
      <w:pPr>
        <w:spacing w:after="0" w:line="240" w:lineRule="auto"/>
      </w:pPr>
      <w:r>
        <w:separator/>
      </w:r>
    </w:p>
  </w:footnote>
  <w:footnote w:type="continuationSeparator" w:id="0">
    <w:p w14:paraId="6569024A" w14:textId="77777777" w:rsidR="00D77DBA" w:rsidRDefault="00D77D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77DBA" w14:paraId="6BEB0D47" w14:textId="77777777" w:rsidTr="00C93EBA">
      <w:trPr>
        <w:trHeight w:val="227"/>
      </w:trPr>
      <w:tc>
        <w:tcPr>
          <w:tcW w:w="5534" w:type="dxa"/>
        </w:tcPr>
        <w:p w14:paraId="7714801D" w14:textId="77777777" w:rsidR="00D77DBA" w:rsidRPr="007D73AB" w:rsidRDefault="00D77DBA">
          <w:pPr>
            <w:pStyle w:val="Sidhuvud"/>
          </w:pPr>
        </w:p>
      </w:tc>
      <w:tc>
        <w:tcPr>
          <w:tcW w:w="3170" w:type="dxa"/>
          <w:vAlign w:val="bottom"/>
        </w:tcPr>
        <w:p w14:paraId="6883BDE9" w14:textId="77777777" w:rsidR="00D77DBA" w:rsidRPr="007D73AB" w:rsidRDefault="00D77DBA" w:rsidP="00340DE0">
          <w:pPr>
            <w:pStyle w:val="Sidhuvud"/>
          </w:pPr>
        </w:p>
      </w:tc>
      <w:tc>
        <w:tcPr>
          <w:tcW w:w="1134" w:type="dxa"/>
        </w:tcPr>
        <w:p w14:paraId="21198AB5" w14:textId="77777777" w:rsidR="00D77DBA" w:rsidRDefault="00D77DBA" w:rsidP="005A703A">
          <w:pPr>
            <w:pStyle w:val="Sidhuvud"/>
          </w:pPr>
        </w:p>
      </w:tc>
    </w:tr>
    <w:tr w:rsidR="00D77DBA" w14:paraId="0A24530C" w14:textId="77777777" w:rsidTr="00C93EBA">
      <w:trPr>
        <w:trHeight w:val="1928"/>
      </w:trPr>
      <w:tc>
        <w:tcPr>
          <w:tcW w:w="5534" w:type="dxa"/>
        </w:tcPr>
        <w:p w14:paraId="33696098" w14:textId="77777777" w:rsidR="00D77DBA" w:rsidRPr="00340DE0" w:rsidRDefault="00D77DBA" w:rsidP="00340DE0">
          <w:pPr>
            <w:pStyle w:val="Sidhuvud"/>
          </w:pPr>
          <w:r>
            <w:rPr>
              <w:noProof/>
            </w:rPr>
            <w:drawing>
              <wp:inline distT="0" distB="0" distL="0" distR="0" wp14:anchorId="6283EC44" wp14:editId="7A0BEB0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AB6E2C" w14:textId="77777777" w:rsidR="00D77DBA" w:rsidRPr="00710A6C" w:rsidRDefault="00D77DBA" w:rsidP="00EE3C0F">
          <w:pPr>
            <w:pStyle w:val="Sidhuvud"/>
            <w:rPr>
              <w:b/>
            </w:rPr>
          </w:pPr>
        </w:p>
        <w:p w14:paraId="07AE8EB7" w14:textId="77777777" w:rsidR="00D77DBA" w:rsidRDefault="00D77DBA" w:rsidP="00EE3C0F">
          <w:pPr>
            <w:pStyle w:val="Sidhuvud"/>
          </w:pPr>
        </w:p>
        <w:p w14:paraId="4EA5B85A" w14:textId="77777777" w:rsidR="00D77DBA" w:rsidRDefault="00D77DBA" w:rsidP="00EE3C0F">
          <w:pPr>
            <w:pStyle w:val="Sidhuvud"/>
          </w:pPr>
        </w:p>
        <w:p w14:paraId="469E458A" w14:textId="77777777" w:rsidR="00D77DBA" w:rsidRDefault="00D77DBA" w:rsidP="00EE3C0F">
          <w:pPr>
            <w:pStyle w:val="Sidhuvud"/>
          </w:pPr>
        </w:p>
        <w:sdt>
          <w:sdtPr>
            <w:alias w:val="Dnr"/>
            <w:tag w:val="ccRKShow_Dnr"/>
            <w:id w:val="-829283628"/>
            <w:placeholder>
              <w:docPart w:val="30BF4E0E484140EE8C25A10317E06AF6"/>
            </w:placeholder>
            <w:dataBinding w:prefixMappings="xmlns:ns0='http://lp/documentinfo/RK' " w:xpath="/ns0:DocumentInfo[1]/ns0:BaseInfo[1]/ns0:Dnr[1]" w:storeItemID="{B28F5A8D-D3DC-4517-8696-85ED75C96912}"/>
            <w:text/>
          </w:sdtPr>
          <w:sdtEndPr/>
          <w:sdtContent>
            <w:p w14:paraId="40DE87BD" w14:textId="5E2FA271" w:rsidR="00D77DBA" w:rsidRDefault="00D77DBA" w:rsidP="00EE3C0F">
              <w:pPr>
                <w:pStyle w:val="Sidhuvud"/>
              </w:pPr>
              <w:r>
                <w:t>S2019/</w:t>
              </w:r>
              <w:r w:rsidR="009B1AE4">
                <w:t>04748/FS</w:t>
              </w:r>
            </w:p>
          </w:sdtContent>
        </w:sdt>
        <w:sdt>
          <w:sdtPr>
            <w:alias w:val="DocNumber"/>
            <w:tag w:val="DocNumber"/>
            <w:id w:val="1726028884"/>
            <w:placeholder>
              <w:docPart w:val="6B0DC0025E02422C90C4CA341B936FA7"/>
            </w:placeholder>
            <w:showingPlcHdr/>
            <w:dataBinding w:prefixMappings="xmlns:ns0='http://lp/documentinfo/RK' " w:xpath="/ns0:DocumentInfo[1]/ns0:BaseInfo[1]/ns0:DocNumber[1]" w:storeItemID="{B28F5A8D-D3DC-4517-8696-85ED75C96912}"/>
            <w:text/>
          </w:sdtPr>
          <w:sdtEndPr/>
          <w:sdtContent>
            <w:p w14:paraId="340A37E0" w14:textId="77777777" w:rsidR="00D77DBA" w:rsidRDefault="00D77DBA" w:rsidP="00EE3C0F">
              <w:pPr>
                <w:pStyle w:val="Sidhuvud"/>
              </w:pPr>
              <w:r>
                <w:rPr>
                  <w:rStyle w:val="Platshllartext"/>
                </w:rPr>
                <w:t xml:space="preserve"> </w:t>
              </w:r>
            </w:p>
          </w:sdtContent>
        </w:sdt>
        <w:p w14:paraId="070E5A87" w14:textId="77777777" w:rsidR="00D77DBA" w:rsidRDefault="00D77DBA" w:rsidP="00EE3C0F">
          <w:pPr>
            <w:pStyle w:val="Sidhuvud"/>
          </w:pPr>
        </w:p>
      </w:tc>
      <w:tc>
        <w:tcPr>
          <w:tcW w:w="1134" w:type="dxa"/>
        </w:tcPr>
        <w:p w14:paraId="4CB3B1D4" w14:textId="77777777" w:rsidR="00D77DBA" w:rsidRDefault="00D77DBA" w:rsidP="0094502D">
          <w:pPr>
            <w:pStyle w:val="Sidhuvud"/>
          </w:pPr>
        </w:p>
        <w:p w14:paraId="24B9E21E" w14:textId="77777777" w:rsidR="00D77DBA" w:rsidRPr="0094502D" w:rsidRDefault="00D77DBA" w:rsidP="00EC71A6">
          <w:pPr>
            <w:pStyle w:val="Sidhuvud"/>
          </w:pPr>
        </w:p>
      </w:tc>
    </w:tr>
    <w:tr w:rsidR="00D77DBA" w14:paraId="0C9C28EB" w14:textId="77777777" w:rsidTr="00C93EBA">
      <w:trPr>
        <w:trHeight w:val="2268"/>
      </w:trPr>
      <w:sdt>
        <w:sdtPr>
          <w:alias w:val="SenderText"/>
          <w:tag w:val="ccRKShow_SenderText"/>
          <w:id w:val="1374046025"/>
          <w:placeholder>
            <w:docPart w:val="3B54988A4CBE4F099E8590DB0AF17A33"/>
          </w:placeholder>
        </w:sdtPr>
        <w:sdtEndPr/>
        <w:sdtContent>
          <w:tc>
            <w:tcPr>
              <w:tcW w:w="5534" w:type="dxa"/>
              <w:tcMar>
                <w:right w:w="1134" w:type="dxa"/>
              </w:tcMar>
            </w:tcPr>
            <w:p w14:paraId="6FFFCACE" w14:textId="77777777" w:rsidR="009853CD" w:rsidRPr="00C24EA1" w:rsidRDefault="009853CD" w:rsidP="009853CD">
              <w:pPr>
                <w:pStyle w:val="Sidhuvud"/>
                <w:rPr>
                  <w:b/>
                </w:rPr>
              </w:pPr>
              <w:r w:rsidRPr="00C24EA1">
                <w:rPr>
                  <w:b/>
                </w:rPr>
                <w:t>Socialdepartementet</w:t>
              </w:r>
            </w:p>
            <w:p w14:paraId="2E92A50A" w14:textId="74CB51B9" w:rsidR="00D77DBA" w:rsidRPr="00340DE0" w:rsidRDefault="009853CD" w:rsidP="00340DE0">
              <w:pPr>
                <w:pStyle w:val="Sidhuvud"/>
              </w:pPr>
              <w:r w:rsidRPr="00C24EA1">
                <w:t>Socialministern</w:t>
              </w:r>
            </w:p>
          </w:tc>
        </w:sdtContent>
      </w:sdt>
      <w:sdt>
        <w:sdtPr>
          <w:alias w:val="Recipient"/>
          <w:tag w:val="ccRKShow_Recipient"/>
          <w:id w:val="-28344517"/>
          <w:placeholder>
            <w:docPart w:val="3B75B3E77256457AA1F70CC1C214F6CB"/>
          </w:placeholder>
          <w:dataBinding w:prefixMappings="xmlns:ns0='http://lp/documentinfo/RK' " w:xpath="/ns0:DocumentInfo[1]/ns0:BaseInfo[1]/ns0:Recipient[1]" w:storeItemID="{B28F5A8D-D3DC-4517-8696-85ED75C96912}"/>
          <w:text w:multiLine="1"/>
        </w:sdtPr>
        <w:sdtEndPr/>
        <w:sdtContent>
          <w:tc>
            <w:tcPr>
              <w:tcW w:w="3170" w:type="dxa"/>
            </w:tcPr>
            <w:p w14:paraId="4AD23484" w14:textId="77777777" w:rsidR="00D77DBA" w:rsidRDefault="00D77DBA" w:rsidP="00547B89">
              <w:pPr>
                <w:pStyle w:val="Sidhuvud"/>
              </w:pPr>
              <w:r>
                <w:t>Till riksdagen</w:t>
              </w:r>
            </w:p>
          </w:tc>
        </w:sdtContent>
      </w:sdt>
      <w:tc>
        <w:tcPr>
          <w:tcW w:w="1134" w:type="dxa"/>
        </w:tcPr>
        <w:p w14:paraId="7D359B85" w14:textId="77777777" w:rsidR="00D77DBA" w:rsidRDefault="00D77DBA" w:rsidP="003E6020">
          <w:pPr>
            <w:pStyle w:val="Sidhuvud"/>
          </w:pPr>
        </w:p>
      </w:tc>
    </w:tr>
  </w:tbl>
  <w:p w14:paraId="5DDA6C8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A7D74F6"/>
    <w:multiLevelType w:val="hybridMultilevel"/>
    <w:tmpl w:val="851ACB2C"/>
    <w:lvl w:ilvl="0" w:tplc="F234646C">
      <w:start w:val="1"/>
      <w:numFmt w:val="bullet"/>
      <w:lvlText w:val="•"/>
      <w:lvlJc w:val="left"/>
      <w:pPr>
        <w:tabs>
          <w:tab w:val="num" w:pos="720"/>
        </w:tabs>
        <w:ind w:left="720" w:hanging="360"/>
      </w:pPr>
      <w:rPr>
        <w:rFonts w:ascii="Arial" w:hAnsi="Arial" w:hint="default"/>
      </w:rPr>
    </w:lvl>
    <w:lvl w:ilvl="1" w:tplc="DBC46CAC" w:tentative="1">
      <w:start w:val="1"/>
      <w:numFmt w:val="bullet"/>
      <w:lvlText w:val="•"/>
      <w:lvlJc w:val="left"/>
      <w:pPr>
        <w:tabs>
          <w:tab w:val="num" w:pos="1440"/>
        </w:tabs>
        <w:ind w:left="1440" w:hanging="360"/>
      </w:pPr>
      <w:rPr>
        <w:rFonts w:ascii="Arial" w:hAnsi="Arial" w:hint="default"/>
      </w:rPr>
    </w:lvl>
    <w:lvl w:ilvl="2" w:tplc="9A4836F4" w:tentative="1">
      <w:start w:val="1"/>
      <w:numFmt w:val="bullet"/>
      <w:lvlText w:val="•"/>
      <w:lvlJc w:val="left"/>
      <w:pPr>
        <w:tabs>
          <w:tab w:val="num" w:pos="2160"/>
        </w:tabs>
        <w:ind w:left="2160" w:hanging="360"/>
      </w:pPr>
      <w:rPr>
        <w:rFonts w:ascii="Arial" w:hAnsi="Arial" w:hint="default"/>
      </w:rPr>
    </w:lvl>
    <w:lvl w:ilvl="3" w:tplc="B1269BDE" w:tentative="1">
      <w:start w:val="1"/>
      <w:numFmt w:val="bullet"/>
      <w:lvlText w:val="•"/>
      <w:lvlJc w:val="left"/>
      <w:pPr>
        <w:tabs>
          <w:tab w:val="num" w:pos="2880"/>
        </w:tabs>
        <w:ind w:left="2880" w:hanging="360"/>
      </w:pPr>
      <w:rPr>
        <w:rFonts w:ascii="Arial" w:hAnsi="Arial" w:hint="default"/>
      </w:rPr>
    </w:lvl>
    <w:lvl w:ilvl="4" w:tplc="2E70CE24" w:tentative="1">
      <w:start w:val="1"/>
      <w:numFmt w:val="bullet"/>
      <w:lvlText w:val="•"/>
      <w:lvlJc w:val="left"/>
      <w:pPr>
        <w:tabs>
          <w:tab w:val="num" w:pos="3600"/>
        </w:tabs>
        <w:ind w:left="3600" w:hanging="360"/>
      </w:pPr>
      <w:rPr>
        <w:rFonts w:ascii="Arial" w:hAnsi="Arial" w:hint="default"/>
      </w:rPr>
    </w:lvl>
    <w:lvl w:ilvl="5" w:tplc="DDB85A2A" w:tentative="1">
      <w:start w:val="1"/>
      <w:numFmt w:val="bullet"/>
      <w:lvlText w:val="•"/>
      <w:lvlJc w:val="left"/>
      <w:pPr>
        <w:tabs>
          <w:tab w:val="num" w:pos="4320"/>
        </w:tabs>
        <w:ind w:left="4320" w:hanging="360"/>
      </w:pPr>
      <w:rPr>
        <w:rFonts w:ascii="Arial" w:hAnsi="Arial" w:hint="default"/>
      </w:rPr>
    </w:lvl>
    <w:lvl w:ilvl="6" w:tplc="5896F91C" w:tentative="1">
      <w:start w:val="1"/>
      <w:numFmt w:val="bullet"/>
      <w:lvlText w:val="•"/>
      <w:lvlJc w:val="left"/>
      <w:pPr>
        <w:tabs>
          <w:tab w:val="num" w:pos="5040"/>
        </w:tabs>
        <w:ind w:left="5040" w:hanging="360"/>
      </w:pPr>
      <w:rPr>
        <w:rFonts w:ascii="Arial" w:hAnsi="Arial" w:hint="default"/>
      </w:rPr>
    </w:lvl>
    <w:lvl w:ilvl="7" w:tplc="71A0A068" w:tentative="1">
      <w:start w:val="1"/>
      <w:numFmt w:val="bullet"/>
      <w:lvlText w:val="•"/>
      <w:lvlJc w:val="left"/>
      <w:pPr>
        <w:tabs>
          <w:tab w:val="num" w:pos="5760"/>
        </w:tabs>
        <w:ind w:left="5760" w:hanging="360"/>
      </w:pPr>
      <w:rPr>
        <w:rFonts w:ascii="Arial" w:hAnsi="Arial" w:hint="default"/>
      </w:rPr>
    </w:lvl>
    <w:lvl w:ilvl="8" w:tplc="221E3F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BA"/>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6FF1"/>
    <w:rsid w:val="00130EC3"/>
    <w:rsid w:val="001318F5"/>
    <w:rsid w:val="001331B1"/>
    <w:rsid w:val="00134837"/>
    <w:rsid w:val="00135111"/>
    <w:rsid w:val="001428E2"/>
    <w:rsid w:val="0015590E"/>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2CB"/>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5EE6"/>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8ED"/>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1BD3"/>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6B0D"/>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57BD"/>
    <w:rsid w:val="00547B89"/>
    <w:rsid w:val="00551494"/>
    <w:rsid w:val="005529EC"/>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16E5"/>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27"/>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195"/>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7EF"/>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2635"/>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630"/>
    <w:rsid w:val="007A629C"/>
    <w:rsid w:val="007A6348"/>
    <w:rsid w:val="007B023C"/>
    <w:rsid w:val="007B03CC"/>
    <w:rsid w:val="007B2F08"/>
    <w:rsid w:val="007B4ECE"/>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2BED"/>
    <w:rsid w:val="008144FA"/>
    <w:rsid w:val="008150A6"/>
    <w:rsid w:val="00817098"/>
    <w:rsid w:val="008178E6"/>
    <w:rsid w:val="0082249C"/>
    <w:rsid w:val="00824CCE"/>
    <w:rsid w:val="00830B7B"/>
    <w:rsid w:val="00832592"/>
    <w:rsid w:val="00832661"/>
    <w:rsid w:val="00834470"/>
    <w:rsid w:val="008349AA"/>
    <w:rsid w:val="008375D5"/>
    <w:rsid w:val="00841486"/>
    <w:rsid w:val="00842BC9"/>
    <w:rsid w:val="008431AF"/>
    <w:rsid w:val="0084476E"/>
    <w:rsid w:val="008504F6"/>
    <w:rsid w:val="0085240E"/>
    <w:rsid w:val="00852484"/>
    <w:rsid w:val="00856623"/>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28F"/>
    <w:rsid w:val="00935814"/>
    <w:rsid w:val="0094502D"/>
    <w:rsid w:val="00946561"/>
    <w:rsid w:val="00946B39"/>
    <w:rsid w:val="00947013"/>
    <w:rsid w:val="0095062C"/>
    <w:rsid w:val="00973084"/>
    <w:rsid w:val="00974520"/>
    <w:rsid w:val="00974B59"/>
    <w:rsid w:val="00975341"/>
    <w:rsid w:val="0097653D"/>
    <w:rsid w:val="0098061C"/>
    <w:rsid w:val="00984EA2"/>
    <w:rsid w:val="009853CD"/>
    <w:rsid w:val="00986CC3"/>
    <w:rsid w:val="0099068E"/>
    <w:rsid w:val="009920AA"/>
    <w:rsid w:val="00992943"/>
    <w:rsid w:val="009931B3"/>
    <w:rsid w:val="00996279"/>
    <w:rsid w:val="009965F7"/>
    <w:rsid w:val="009A0866"/>
    <w:rsid w:val="009A4D0A"/>
    <w:rsid w:val="009A759C"/>
    <w:rsid w:val="009B1AE4"/>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62CF"/>
    <w:rsid w:val="00A379E4"/>
    <w:rsid w:val="00A37A35"/>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4714"/>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2F06"/>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04A4"/>
    <w:rsid w:val="00CF16D8"/>
    <w:rsid w:val="00CF1FD8"/>
    <w:rsid w:val="00CF20D0"/>
    <w:rsid w:val="00CF3FA1"/>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E61"/>
    <w:rsid w:val="00D73F9D"/>
    <w:rsid w:val="00D74B7C"/>
    <w:rsid w:val="00D76068"/>
    <w:rsid w:val="00D76B01"/>
    <w:rsid w:val="00D77DBA"/>
    <w:rsid w:val="00D804A2"/>
    <w:rsid w:val="00D8202B"/>
    <w:rsid w:val="00D84704"/>
    <w:rsid w:val="00D84BF9"/>
    <w:rsid w:val="00D921FD"/>
    <w:rsid w:val="00D93714"/>
    <w:rsid w:val="00D94034"/>
    <w:rsid w:val="00D95424"/>
    <w:rsid w:val="00D96717"/>
    <w:rsid w:val="00DA4084"/>
    <w:rsid w:val="00DA56ED"/>
    <w:rsid w:val="00DA5A54"/>
    <w:rsid w:val="00DA5C0D"/>
    <w:rsid w:val="00DB350B"/>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166"/>
    <w:rsid w:val="00E509B0"/>
    <w:rsid w:val="00E50B11"/>
    <w:rsid w:val="00E53E35"/>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C1B"/>
    <w:rsid w:val="00F829C7"/>
    <w:rsid w:val="00F834AA"/>
    <w:rsid w:val="00F848D6"/>
    <w:rsid w:val="00F859AE"/>
    <w:rsid w:val="00F922B2"/>
    <w:rsid w:val="00F943C8"/>
    <w:rsid w:val="00F96B28"/>
    <w:rsid w:val="00FA1564"/>
    <w:rsid w:val="00FA41B4"/>
    <w:rsid w:val="00FA50F0"/>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47530"/>
  <w15:docId w15:val="{2EF6E9B8-07ED-45A4-A575-79C8471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7215">
      <w:bodyDiv w:val="1"/>
      <w:marLeft w:val="0"/>
      <w:marRight w:val="0"/>
      <w:marTop w:val="0"/>
      <w:marBottom w:val="0"/>
      <w:divBdr>
        <w:top w:val="none" w:sz="0" w:space="0" w:color="auto"/>
        <w:left w:val="none" w:sz="0" w:space="0" w:color="auto"/>
        <w:bottom w:val="none" w:sz="0" w:space="0" w:color="auto"/>
        <w:right w:val="none" w:sz="0" w:space="0" w:color="auto"/>
      </w:divBdr>
    </w:div>
    <w:div w:id="8076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F4E0E484140EE8C25A10317E06AF6"/>
        <w:category>
          <w:name w:val="Allmänt"/>
          <w:gallery w:val="placeholder"/>
        </w:category>
        <w:types>
          <w:type w:val="bbPlcHdr"/>
        </w:types>
        <w:behaviors>
          <w:behavior w:val="content"/>
        </w:behaviors>
        <w:guid w:val="{1E9E1A78-2274-4B41-A2F4-F1346B46F365}"/>
      </w:docPartPr>
      <w:docPartBody>
        <w:p w:rsidR="00F81E93" w:rsidRDefault="00F941CF" w:rsidP="00F941CF">
          <w:pPr>
            <w:pStyle w:val="30BF4E0E484140EE8C25A10317E06AF6"/>
          </w:pPr>
          <w:r>
            <w:rPr>
              <w:rStyle w:val="Platshllartext"/>
            </w:rPr>
            <w:t xml:space="preserve"> </w:t>
          </w:r>
        </w:p>
      </w:docPartBody>
    </w:docPart>
    <w:docPart>
      <w:docPartPr>
        <w:name w:val="6B0DC0025E02422C90C4CA341B936FA7"/>
        <w:category>
          <w:name w:val="Allmänt"/>
          <w:gallery w:val="placeholder"/>
        </w:category>
        <w:types>
          <w:type w:val="bbPlcHdr"/>
        </w:types>
        <w:behaviors>
          <w:behavior w:val="content"/>
        </w:behaviors>
        <w:guid w:val="{839AE61A-996F-4321-9FB4-E060614B53DA}"/>
      </w:docPartPr>
      <w:docPartBody>
        <w:p w:rsidR="00F81E93" w:rsidRDefault="00F941CF" w:rsidP="00F941CF">
          <w:pPr>
            <w:pStyle w:val="6B0DC0025E02422C90C4CA341B936FA7"/>
          </w:pPr>
          <w:r>
            <w:rPr>
              <w:rStyle w:val="Platshllartext"/>
            </w:rPr>
            <w:t xml:space="preserve"> </w:t>
          </w:r>
        </w:p>
      </w:docPartBody>
    </w:docPart>
    <w:docPart>
      <w:docPartPr>
        <w:name w:val="3B54988A4CBE4F099E8590DB0AF17A33"/>
        <w:category>
          <w:name w:val="Allmänt"/>
          <w:gallery w:val="placeholder"/>
        </w:category>
        <w:types>
          <w:type w:val="bbPlcHdr"/>
        </w:types>
        <w:behaviors>
          <w:behavior w:val="content"/>
        </w:behaviors>
        <w:guid w:val="{C8E77174-6A4C-48C5-A0AF-7A689736D60C}"/>
      </w:docPartPr>
      <w:docPartBody>
        <w:p w:rsidR="00F81E93" w:rsidRDefault="00F941CF" w:rsidP="00F941CF">
          <w:pPr>
            <w:pStyle w:val="3B54988A4CBE4F099E8590DB0AF17A33"/>
          </w:pPr>
          <w:r>
            <w:rPr>
              <w:rStyle w:val="Platshllartext"/>
            </w:rPr>
            <w:t xml:space="preserve"> </w:t>
          </w:r>
        </w:p>
      </w:docPartBody>
    </w:docPart>
    <w:docPart>
      <w:docPartPr>
        <w:name w:val="3B75B3E77256457AA1F70CC1C214F6CB"/>
        <w:category>
          <w:name w:val="Allmänt"/>
          <w:gallery w:val="placeholder"/>
        </w:category>
        <w:types>
          <w:type w:val="bbPlcHdr"/>
        </w:types>
        <w:behaviors>
          <w:behavior w:val="content"/>
        </w:behaviors>
        <w:guid w:val="{B5B86A79-CC12-4AB0-9F01-2381011D1759}"/>
      </w:docPartPr>
      <w:docPartBody>
        <w:p w:rsidR="00F81E93" w:rsidRDefault="00F941CF" w:rsidP="00F941CF">
          <w:pPr>
            <w:pStyle w:val="3B75B3E77256457AA1F70CC1C214F6CB"/>
          </w:pPr>
          <w:r>
            <w:rPr>
              <w:rStyle w:val="Platshllartext"/>
            </w:rPr>
            <w:t xml:space="preserve"> </w:t>
          </w:r>
        </w:p>
      </w:docPartBody>
    </w:docPart>
    <w:docPart>
      <w:docPartPr>
        <w:name w:val="8CA84165042B447399D4F4F1E91CAB9F"/>
        <w:category>
          <w:name w:val="Allmänt"/>
          <w:gallery w:val="placeholder"/>
        </w:category>
        <w:types>
          <w:type w:val="bbPlcHdr"/>
        </w:types>
        <w:behaviors>
          <w:behavior w:val="content"/>
        </w:behaviors>
        <w:guid w:val="{A1886737-FFE5-4085-977E-BD86F066BD35}"/>
      </w:docPartPr>
      <w:docPartBody>
        <w:p w:rsidR="00F81E93" w:rsidRDefault="00F941CF" w:rsidP="00F941CF">
          <w:pPr>
            <w:pStyle w:val="8CA84165042B447399D4F4F1E91CAB9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CF"/>
    <w:rsid w:val="00F81E93"/>
    <w:rsid w:val="00F94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C54E6FE44C464CA3B17A7B712C393A">
    <w:name w:val="72C54E6FE44C464CA3B17A7B712C393A"/>
    <w:rsid w:val="00F941CF"/>
  </w:style>
  <w:style w:type="character" w:styleId="Platshllartext">
    <w:name w:val="Placeholder Text"/>
    <w:basedOn w:val="Standardstycketeckensnitt"/>
    <w:uiPriority w:val="99"/>
    <w:semiHidden/>
    <w:rsid w:val="00F941CF"/>
    <w:rPr>
      <w:noProof w:val="0"/>
      <w:color w:val="808080"/>
    </w:rPr>
  </w:style>
  <w:style w:type="paragraph" w:customStyle="1" w:styleId="DE8D67EC91904CFB9F8F503448E3C6C1">
    <w:name w:val="DE8D67EC91904CFB9F8F503448E3C6C1"/>
    <w:rsid w:val="00F941CF"/>
  </w:style>
  <w:style w:type="paragraph" w:customStyle="1" w:styleId="731DBC4F582E4798B266AAA553CEEFF8">
    <w:name w:val="731DBC4F582E4798B266AAA553CEEFF8"/>
    <w:rsid w:val="00F941CF"/>
  </w:style>
  <w:style w:type="paragraph" w:customStyle="1" w:styleId="C7575838694C486B8E6B1689680E5F9F">
    <w:name w:val="C7575838694C486B8E6B1689680E5F9F"/>
    <w:rsid w:val="00F941CF"/>
  </w:style>
  <w:style w:type="paragraph" w:customStyle="1" w:styleId="30BF4E0E484140EE8C25A10317E06AF6">
    <w:name w:val="30BF4E0E484140EE8C25A10317E06AF6"/>
    <w:rsid w:val="00F941CF"/>
  </w:style>
  <w:style w:type="paragraph" w:customStyle="1" w:styleId="6B0DC0025E02422C90C4CA341B936FA7">
    <w:name w:val="6B0DC0025E02422C90C4CA341B936FA7"/>
    <w:rsid w:val="00F941CF"/>
  </w:style>
  <w:style w:type="paragraph" w:customStyle="1" w:styleId="81B8B48C547A41189080FAB0C8240156">
    <w:name w:val="81B8B48C547A41189080FAB0C8240156"/>
    <w:rsid w:val="00F941CF"/>
  </w:style>
  <w:style w:type="paragraph" w:customStyle="1" w:styleId="DB3F20E468034C90890C70AC23BD99AE">
    <w:name w:val="DB3F20E468034C90890C70AC23BD99AE"/>
    <w:rsid w:val="00F941CF"/>
  </w:style>
  <w:style w:type="paragraph" w:customStyle="1" w:styleId="72E4E72451AD4A998997D3BAD5C96AB1">
    <w:name w:val="72E4E72451AD4A998997D3BAD5C96AB1"/>
    <w:rsid w:val="00F941CF"/>
  </w:style>
  <w:style w:type="paragraph" w:customStyle="1" w:styleId="3B54988A4CBE4F099E8590DB0AF17A33">
    <w:name w:val="3B54988A4CBE4F099E8590DB0AF17A33"/>
    <w:rsid w:val="00F941CF"/>
  </w:style>
  <w:style w:type="paragraph" w:customStyle="1" w:styleId="3B75B3E77256457AA1F70CC1C214F6CB">
    <w:name w:val="3B75B3E77256457AA1F70CC1C214F6CB"/>
    <w:rsid w:val="00F941CF"/>
  </w:style>
  <w:style w:type="paragraph" w:customStyle="1" w:styleId="3075D08CB4814279B85F6AAD227B9E1E">
    <w:name w:val="3075D08CB4814279B85F6AAD227B9E1E"/>
    <w:rsid w:val="00F941CF"/>
  </w:style>
  <w:style w:type="paragraph" w:customStyle="1" w:styleId="0C5DECB19B384100B86216FC11EA5BBE">
    <w:name w:val="0C5DECB19B384100B86216FC11EA5BBE"/>
    <w:rsid w:val="00F941CF"/>
  </w:style>
  <w:style w:type="paragraph" w:customStyle="1" w:styleId="114B49B9F720421F8AE9C6487051365D">
    <w:name w:val="114B49B9F720421F8AE9C6487051365D"/>
    <w:rsid w:val="00F941CF"/>
  </w:style>
  <w:style w:type="paragraph" w:customStyle="1" w:styleId="9879100DF88F4DE1A8D51A9F615ADE98">
    <w:name w:val="9879100DF88F4DE1A8D51A9F615ADE98"/>
    <w:rsid w:val="00F941CF"/>
  </w:style>
  <w:style w:type="paragraph" w:customStyle="1" w:styleId="80C61A131EC84684847E3DCF08256928">
    <w:name w:val="80C61A131EC84684847E3DCF08256928"/>
    <w:rsid w:val="00F941CF"/>
  </w:style>
  <w:style w:type="paragraph" w:customStyle="1" w:styleId="8CA84165042B447399D4F4F1E91CAB9F">
    <w:name w:val="8CA84165042B447399D4F4F1E91CAB9F"/>
    <w:rsid w:val="00F941CF"/>
  </w:style>
  <w:style w:type="paragraph" w:customStyle="1" w:styleId="0B3438F415464A7581F58ADEC7E09ED0">
    <w:name w:val="0B3438F415464A7581F58ADEC7E09ED0"/>
    <w:rsid w:val="00F941CF"/>
  </w:style>
  <w:style w:type="paragraph" w:customStyle="1" w:styleId="232CD8AD468548E1BF777832197E9F43">
    <w:name w:val="232CD8AD468548E1BF777832197E9F43"/>
    <w:rsid w:val="00F94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4168b09f-a3bf-4e72-af9f-0b6b940548ff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S2019/04748/FS</Dnr>
    <ParagrafNr/>
    <DocumentTitle/>
    <VisitingAddress/>
    <Extra1/>
    <Extra2/>
    <Extra3>Christina Östberg</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S2019/04748/FS</Dnr>
    <ParagrafNr/>
    <DocumentTitle/>
    <VisitingAddress/>
    <Extra1/>
    <Extra2/>
    <Extra3>Christina Östberg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9E5E-5B01-4479-A4FD-79F691A0615C}"/>
</file>

<file path=customXml/itemProps2.xml><?xml version="1.0" encoding="utf-8"?>
<ds:datastoreItem xmlns:ds="http://schemas.openxmlformats.org/officeDocument/2006/customXml" ds:itemID="{A3975360-05A1-42D4-80AB-E41CB6BA7320}"/>
</file>

<file path=customXml/itemProps3.xml><?xml version="1.0" encoding="utf-8"?>
<ds:datastoreItem xmlns:ds="http://schemas.openxmlformats.org/officeDocument/2006/customXml" ds:itemID="{D44AB958-4CF0-4686-A3E0-3940FD41C190}"/>
</file>

<file path=customXml/itemProps4.xml><?xml version="1.0" encoding="utf-8"?>
<ds:datastoreItem xmlns:ds="http://schemas.openxmlformats.org/officeDocument/2006/customXml" ds:itemID="{A3975360-05A1-42D4-80AB-E41CB6BA7320}">
  <ds:schemaRefs>
    <ds:schemaRef ds:uri="http://schemas.microsoft.com/sharepoint/v3/contenttype/forms"/>
  </ds:schemaRefs>
</ds:datastoreItem>
</file>

<file path=customXml/itemProps5.xml><?xml version="1.0" encoding="utf-8"?>
<ds:datastoreItem xmlns:ds="http://schemas.openxmlformats.org/officeDocument/2006/customXml" ds:itemID="{B28F5A8D-D3DC-4517-8696-85ED75C96912}">
  <ds:schemaRefs>
    <ds:schemaRef ds:uri="http://lp/documentinfo/RK"/>
  </ds:schemaRefs>
</ds:datastoreItem>
</file>

<file path=customXml/itemProps6.xml><?xml version="1.0" encoding="utf-8"?>
<ds:datastoreItem xmlns:ds="http://schemas.openxmlformats.org/officeDocument/2006/customXml" ds:itemID="{2E4ACDAB-8165-480B-9CE3-14E97B922EC1}">
  <ds:schemaRefs>
    <ds:schemaRef ds:uri="Microsoft.SharePoint.Taxonomy.ContentTypeSync"/>
  </ds:schemaRefs>
</ds:datastoreItem>
</file>

<file path=customXml/itemProps7.xml><?xml version="1.0" encoding="utf-8"?>
<ds:datastoreItem xmlns:ds="http://schemas.openxmlformats.org/officeDocument/2006/customXml" ds:itemID="{B28F5A8D-D3DC-4517-8696-85ED75C96912}"/>
</file>

<file path=customXml/itemProps8.xml><?xml version="1.0" encoding="utf-8"?>
<ds:datastoreItem xmlns:ds="http://schemas.openxmlformats.org/officeDocument/2006/customXml" ds:itemID="{0F6C356C-2B7A-4DCD-83B5-D76D5103FA0F}"/>
</file>

<file path=docProps/app.xml><?xml version="1.0" encoding="utf-8"?>
<Properties xmlns="http://schemas.openxmlformats.org/officeDocument/2006/extended-properties" xmlns:vt="http://schemas.openxmlformats.org/officeDocument/2006/docPropsVTypes">
  <Template>RK Basmall</Template>
  <TotalTime>0</TotalTime>
  <Pages>2</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400.docx</dc:title>
  <dc:subject/>
  <dc:creator>Paula Ericson</dc:creator>
  <cp:keywords/>
  <dc:description/>
  <cp:lastModifiedBy>Paula Ericson</cp:lastModifiedBy>
  <cp:revision>13</cp:revision>
  <cp:lastPrinted>2019-11-25T13:52:00Z</cp:lastPrinted>
  <dcterms:created xsi:type="dcterms:W3CDTF">2019-11-15T09:00:00Z</dcterms:created>
  <dcterms:modified xsi:type="dcterms:W3CDTF">2019-11-25T15:46:00Z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ddc20129-5504-4477-a75e-c8cae242535f</vt:lpwstr>
  </property>
</Properties>
</file>