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2148" w14:textId="77777777" w:rsidR="0009098C" w:rsidRDefault="0009098C" w:rsidP="00DA0661">
      <w:pPr>
        <w:pStyle w:val="Rubrik"/>
      </w:pPr>
      <w:bookmarkStart w:id="0" w:name="Start"/>
      <w:bookmarkEnd w:id="0"/>
      <w:r>
        <w:t xml:space="preserve">Svar på fråga 2018/19:363 av </w:t>
      </w:r>
      <w:sdt>
        <w:sdtPr>
          <w:alias w:val="Frågeställare"/>
          <w:tag w:val="delete"/>
          <w:id w:val="-211816850"/>
          <w:placeholder>
            <w:docPart w:val="69771A1D0EA846BC91CD79431F28B938"/>
          </w:placeholder>
          <w:dataBinding w:prefixMappings="xmlns:ns0='http://lp/documentinfo/RK' " w:xpath="/ns0:DocumentInfo[1]/ns0:BaseInfo[1]/ns0:Extra3[1]" w:storeItemID="{4DFE41D2-95EA-4BE4-A157-1F6D604D9E1B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1D614F05ECB4B41B535C50D8DADBE9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EU-trailrar</w:t>
      </w:r>
      <w:bookmarkStart w:id="1" w:name="_GoBack"/>
      <w:bookmarkEnd w:id="1"/>
    </w:p>
    <w:p w14:paraId="78769B99" w14:textId="77777777" w:rsidR="0009098C" w:rsidRDefault="0009098C" w:rsidP="0009098C">
      <w:pPr>
        <w:pStyle w:val="Brdtext"/>
      </w:pPr>
      <w:r>
        <w:t>Sten Bergheden har frågat mig om jag överväger att införa ett förbud mot EU-trailrar på våra svenska vägar i syfte att stoppa dessa.</w:t>
      </w:r>
    </w:p>
    <w:p w14:paraId="793C319E" w14:textId="1924714D" w:rsidR="0009098C" w:rsidRDefault="0009098C" w:rsidP="0009098C">
      <w:pPr>
        <w:pStyle w:val="Brdtext"/>
      </w:pPr>
      <w:r>
        <w:t xml:space="preserve">Det har under senaste åren uppmärksammats </w:t>
      </w:r>
      <w:r w:rsidR="00B91885">
        <w:t>allvarliga olyckor</w:t>
      </w:r>
      <w:r>
        <w:t xml:space="preserve"> med lastbilsekipage med dragbilar med kort axelavstånd. Det korta axelavståndet försämrar longitudinell stabilitet och kan orsaka framkomlighetsproblem vintertid.</w:t>
      </w:r>
    </w:p>
    <w:p w14:paraId="1548701D" w14:textId="22F00A78" w:rsidR="0009098C" w:rsidRDefault="0009098C" w:rsidP="0009098C">
      <w:pPr>
        <w:pStyle w:val="Brdtext"/>
      </w:pPr>
      <w:r>
        <w:t xml:space="preserve">Trafiksäkerhet är en prioriterad fråga för Sverige men det </w:t>
      </w:r>
      <w:r w:rsidRPr="00F61D7F">
        <w:t>är en fråga som vi själ</w:t>
      </w:r>
      <w:r>
        <w:t xml:space="preserve">va inte fullt ut förfogar över eftersom </w:t>
      </w:r>
      <w:r w:rsidR="00306FA0">
        <w:t>den</w:t>
      </w:r>
      <w:r>
        <w:t xml:space="preserve"> </w:t>
      </w:r>
      <w:r w:rsidR="00281A39">
        <w:t xml:space="preserve">även </w:t>
      </w:r>
      <w:r>
        <w:t xml:space="preserve">regleras på EU-nivå. Därför har jag </w:t>
      </w:r>
      <w:r w:rsidR="00281A39">
        <w:t xml:space="preserve">agerat och </w:t>
      </w:r>
      <w:r>
        <w:t xml:space="preserve">tagit upp frågan med </w:t>
      </w:r>
      <w:r w:rsidRPr="00F61D7F">
        <w:t xml:space="preserve">Violeta </w:t>
      </w:r>
      <w:proofErr w:type="spellStart"/>
      <w:r w:rsidRPr="00F61D7F">
        <w:t>Bulc</w:t>
      </w:r>
      <w:proofErr w:type="spellEnd"/>
      <w:r>
        <w:t>, EU-kommissionär med ansvar för transportfrågor,</w:t>
      </w:r>
      <w:r w:rsidRPr="00F61D7F">
        <w:t xml:space="preserve"> för att uppmärksamma henne och kommissione</w:t>
      </w:r>
      <w:r w:rsidR="00EE5B46">
        <w:t>n på de bekymmer som EU-trailrar</w:t>
      </w:r>
      <w:r w:rsidRPr="00F61D7F">
        <w:t xml:space="preserve"> skapa</w:t>
      </w:r>
      <w:r w:rsidR="00281A39">
        <w:t>r</w:t>
      </w:r>
      <w:r w:rsidRPr="00F61D7F">
        <w:t xml:space="preserve"> på svenska vägar.</w:t>
      </w:r>
    </w:p>
    <w:p w14:paraId="1701C9CD" w14:textId="42C61ADC" w:rsidR="0009098C" w:rsidRDefault="00902504" w:rsidP="0009098C">
      <w:pPr>
        <w:pStyle w:val="Brdtext"/>
      </w:pPr>
      <w:r>
        <w:t xml:space="preserve">Därför </w:t>
      </w:r>
      <w:r w:rsidR="0009098C">
        <w:t xml:space="preserve">uppdrog </w:t>
      </w:r>
      <w:r>
        <w:t xml:space="preserve">regeringen också </w:t>
      </w:r>
      <w:r w:rsidR="0009098C">
        <w:t xml:space="preserve">den 30 augusti 2018 åt Transportstyrelsen att utreda säkerhetshöjande åtgärder för korta dragbilar. I uppdraget ingår att vid behov föreslå regelförändringar som bedöms vara effektiva för att förbättra trafiksäkerheten och framkomligheten. </w:t>
      </w:r>
      <w:r w:rsidR="00515EA0" w:rsidRPr="00515EA0">
        <w:t xml:space="preserve">Det är inte acceptabelt som det fungerat hittills. </w:t>
      </w:r>
    </w:p>
    <w:p w14:paraId="3AA778F7" w14:textId="440838AB" w:rsidR="0009098C" w:rsidRDefault="0009098C" w:rsidP="0009098C">
      <w:pPr>
        <w:pStyle w:val="Brdtext"/>
      </w:pPr>
      <w:r>
        <w:t>Regeringen beslutade dessutom samma dag om krav på vinterdäck för samtliga axlar och släpvagnar. De nya kraven träder i</w:t>
      </w:r>
      <w:r w:rsidR="002955CB">
        <w:t xml:space="preserve"> </w:t>
      </w:r>
      <w:r>
        <w:t>kraft inför vintersäsongen 2019/20.</w:t>
      </w:r>
      <w:r w:rsidR="00902504">
        <w:t xml:space="preserve"> </w:t>
      </w:r>
      <w:r w:rsidR="00E7610D" w:rsidRPr="00E7610D">
        <w:t>Vi sätter trafiksäkerheten främst.</w:t>
      </w:r>
    </w:p>
    <w:p w14:paraId="45D87E1C" w14:textId="345B5B57" w:rsidR="0009098C" w:rsidRDefault="0009098C" w:rsidP="0009098C">
      <w:pPr>
        <w:pStyle w:val="Brdtext"/>
      </w:pPr>
      <w:r>
        <w:t>Stockholm den 19 mars 2019</w:t>
      </w:r>
    </w:p>
    <w:p w14:paraId="1D6AE4F8" w14:textId="77777777" w:rsidR="0009098C" w:rsidRDefault="0009098C" w:rsidP="00E96532">
      <w:pPr>
        <w:pStyle w:val="Brdtext"/>
      </w:pPr>
      <w:r>
        <w:lastRenderedPageBreak/>
        <w:t>Tomas Eneroth</w:t>
      </w:r>
    </w:p>
    <w:sectPr w:rsidR="0009098C" w:rsidSect="0009098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9BC8" w14:textId="77777777" w:rsidR="0009098C" w:rsidRDefault="0009098C" w:rsidP="00A87A54">
      <w:pPr>
        <w:spacing w:after="0" w:line="240" w:lineRule="auto"/>
      </w:pPr>
      <w:r>
        <w:separator/>
      </w:r>
    </w:p>
  </w:endnote>
  <w:endnote w:type="continuationSeparator" w:id="0">
    <w:p w14:paraId="70067027" w14:textId="77777777" w:rsidR="0009098C" w:rsidRDefault="000909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0E62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3F78E8" w14:textId="4E19B9F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4EB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4EB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9128B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F607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D3455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F8CF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13A6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3F5D0F" w14:textId="77777777" w:rsidTr="00C26068">
      <w:trPr>
        <w:trHeight w:val="227"/>
      </w:trPr>
      <w:tc>
        <w:tcPr>
          <w:tcW w:w="4074" w:type="dxa"/>
        </w:tcPr>
        <w:p w14:paraId="5B4810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9FD8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E20B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D3C7" w14:textId="77777777" w:rsidR="0009098C" w:rsidRDefault="0009098C" w:rsidP="00A87A54">
      <w:pPr>
        <w:spacing w:after="0" w:line="240" w:lineRule="auto"/>
      </w:pPr>
      <w:r>
        <w:separator/>
      </w:r>
    </w:p>
  </w:footnote>
  <w:footnote w:type="continuationSeparator" w:id="0">
    <w:p w14:paraId="32F643B8" w14:textId="77777777" w:rsidR="0009098C" w:rsidRDefault="000909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098C" w14:paraId="221D4551" w14:textId="77777777" w:rsidTr="00C93EBA">
      <w:trPr>
        <w:trHeight w:val="227"/>
      </w:trPr>
      <w:tc>
        <w:tcPr>
          <w:tcW w:w="5534" w:type="dxa"/>
        </w:tcPr>
        <w:p w14:paraId="54D8D4FE" w14:textId="77777777" w:rsidR="0009098C" w:rsidRPr="007D73AB" w:rsidRDefault="0009098C">
          <w:pPr>
            <w:pStyle w:val="Sidhuvud"/>
          </w:pPr>
        </w:p>
      </w:tc>
      <w:tc>
        <w:tcPr>
          <w:tcW w:w="3170" w:type="dxa"/>
          <w:vAlign w:val="bottom"/>
        </w:tcPr>
        <w:p w14:paraId="1D700A70" w14:textId="77777777" w:rsidR="0009098C" w:rsidRPr="007D73AB" w:rsidRDefault="0009098C" w:rsidP="00340DE0">
          <w:pPr>
            <w:pStyle w:val="Sidhuvud"/>
          </w:pPr>
        </w:p>
      </w:tc>
      <w:tc>
        <w:tcPr>
          <w:tcW w:w="1134" w:type="dxa"/>
        </w:tcPr>
        <w:p w14:paraId="6E4D2F52" w14:textId="77777777" w:rsidR="0009098C" w:rsidRDefault="0009098C" w:rsidP="005A703A">
          <w:pPr>
            <w:pStyle w:val="Sidhuvud"/>
          </w:pPr>
        </w:p>
      </w:tc>
    </w:tr>
    <w:tr w:rsidR="0009098C" w14:paraId="2B6C8704" w14:textId="77777777" w:rsidTr="00C93EBA">
      <w:trPr>
        <w:trHeight w:val="1928"/>
      </w:trPr>
      <w:tc>
        <w:tcPr>
          <w:tcW w:w="5534" w:type="dxa"/>
        </w:tcPr>
        <w:p w14:paraId="57F8F6E3" w14:textId="77777777" w:rsidR="0009098C" w:rsidRPr="00340DE0" w:rsidRDefault="000909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A57C8B" wp14:editId="39A7DA8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2440BB" w14:textId="77777777" w:rsidR="0009098C" w:rsidRPr="00710A6C" w:rsidRDefault="0009098C" w:rsidP="00EE3C0F">
          <w:pPr>
            <w:pStyle w:val="Sidhuvud"/>
            <w:rPr>
              <w:b/>
            </w:rPr>
          </w:pPr>
        </w:p>
        <w:p w14:paraId="5AD3E660" w14:textId="77777777" w:rsidR="0009098C" w:rsidRDefault="0009098C" w:rsidP="00EE3C0F">
          <w:pPr>
            <w:pStyle w:val="Sidhuvud"/>
          </w:pPr>
        </w:p>
        <w:p w14:paraId="0E39E3AB" w14:textId="77777777" w:rsidR="0009098C" w:rsidRDefault="0009098C" w:rsidP="00EE3C0F">
          <w:pPr>
            <w:pStyle w:val="Sidhuvud"/>
          </w:pPr>
        </w:p>
        <w:p w14:paraId="5DDFD516" w14:textId="77777777" w:rsidR="0009098C" w:rsidRDefault="0009098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B5B6F1311C42E08A9CF267B7AD0A89"/>
            </w:placeholder>
            <w:dataBinding w:prefixMappings="xmlns:ns0='http://lp/documentinfo/RK' " w:xpath="/ns0:DocumentInfo[1]/ns0:BaseInfo[1]/ns0:Dnr[1]" w:storeItemID="{4DFE41D2-95EA-4BE4-A157-1F6D604D9E1B}"/>
            <w:text/>
          </w:sdtPr>
          <w:sdtEndPr/>
          <w:sdtContent>
            <w:p w14:paraId="6EFE8F25" w14:textId="77777777" w:rsidR="0009098C" w:rsidRDefault="0009098C" w:rsidP="00EE3C0F">
              <w:pPr>
                <w:pStyle w:val="Sidhuvud"/>
              </w:pPr>
              <w:r>
                <w:t>N2019/01102/MRT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8E810FF4CD64360B6313AE90827A171"/>
            </w:placeholder>
            <w:showingPlcHdr/>
            <w:dataBinding w:prefixMappings="xmlns:ns0='http://lp/documentinfo/RK' " w:xpath="/ns0:DocumentInfo[1]/ns0:BaseInfo[1]/ns0:DocNumber[1]" w:storeItemID="{4DFE41D2-95EA-4BE4-A157-1F6D604D9E1B}"/>
            <w:text/>
          </w:sdtPr>
          <w:sdtEndPr/>
          <w:sdtContent>
            <w:p w14:paraId="36C67CB2" w14:textId="77777777" w:rsidR="0009098C" w:rsidRDefault="000909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AA950C" w14:textId="77777777" w:rsidR="0009098C" w:rsidRDefault="0009098C" w:rsidP="00EE3C0F">
          <w:pPr>
            <w:pStyle w:val="Sidhuvud"/>
          </w:pPr>
        </w:p>
      </w:tc>
      <w:tc>
        <w:tcPr>
          <w:tcW w:w="1134" w:type="dxa"/>
        </w:tcPr>
        <w:p w14:paraId="6624EC23" w14:textId="77777777" w:rsidR="0009098C" w:rsidRDefault="0009098C" w:rsidP="0094502D">
          <w:pPr>
            <w:pStyle w:val="Sidhuvud"/>
          </w:pPr>
        </w:p>
        <w:p w14:paraId="3183E171" w14:textId="77777777" w:rsidR="0009098C" w:rsidRPr="0094502D" w:rsidRDefault="0009098C" w:rsidP="00EC71A6">
          <w:pPr>
            <w:pStyle w:val="Sidhuvud"/>
          </w:pPr>
        </w:p>
      </w:tc>
    </w:tr>
    <w:tr w:rsidR="0009098C" w14:paraId="2FB8F86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67F7F9E54394D49AF9F2F7660096A4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2DBD8EC" w14:textId="77777777" w:rsidR="00454EB6" w:rsidRPr="00454EB6" w:rsidRDefault="00454EB6" w:rsidP="00340DE0">
              <w:pPr>
                <w:pStyle w:val="Sidhuvud"/>
                <w:rPr>
                  <w:b/>
                </w:rPr>
              </w:pPr>
              <w:r w:rsidRPr="00454EB6">
                <w:rPr>
                  <w:b/>
                </w:rPr>
                <w:t>Näringsdepartementet</w:t>
              </w:r>
            </w:p>
            <w:p w14:paraId="7D846B8F" w14:textId="23D0D8A4" w:rsidR="0009098C" w:rsidRPr="00340DE0" w:rsidRDefault="00454EB6" w:rsidP="00340DE0">
              <w:pPr>
                <w:pStyle w:val="Sidhuvud"/>
              </w:pPr>
              <w:r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BA01A6450C44A5B644B9739F3182D3"/>
          </w:placeholder>
          <w:dataBinding w:prefixMappings="xmlns:ns0='http://lp/documentinfo/RK' " w:xpath="/ns0:DocumentInfo[1]/ns0:BaseInfo[1]/ns0:Recipient[1]" w:storeItemID="{4DFE41D2-95EA-4BE4-A157-1F6D604D9E1B}"/>
          <w:text w:multiLine="1"/>
        </w:sdtPr>
        <w:sdtEndPr/>
        <w:sdtContent>
          <w:tc>
            <w:tcPr>
              <w:tcW w:w="3170" w:type="dxa"/>
            </w:tcPr>
            <w:p w14:paraId="5C1F353F" w14:textId="77777777" w:rsidR="0009098C" w:rsidRDefault="000909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4AAC19" w14:textId="77777777" w:rsidR="0009098C" w:rsidRDefault="0009098C" w:rsidP="003E6020">
          <w:pPr>
            <w:pStyle w:val="Sidhuvud"/>
          </w:pPr>
        </w:p>
      </w:tc>
    </w:tr>
  </w:tbl>
  <w:p w14:paraId="661D44A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8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5768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098C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A80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A39"/>
    <w:rsid w:val="00282263"/>
    <w:rsid w:val="00282417"/>
    <w:rsid w:val="00282D27"/>
    <w:rsid w:val="00287F0D"/>
    <w:rsid w:val="00292420"/>
    <w:rsid w:val="002955CB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6FA0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20B3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EB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5EA0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63A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504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885"/>
    <w:rsid w:val="00B927C9"/>
    <w:rsid w:val="00B96EFA"/>
    <w:rsid w:val="00BA330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283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1152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3EEF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10D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B46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26AC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475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6DF7A"/>
  <w15:docId w15:val="{13268993-9A45-4FC7-8AA5-A0D412A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5B6F1311C42E08A9CF267B7AD0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9BB39-9032-4698-9670-52CE3FB23403}"/>
      </w:docPartPr>
      <w:docPartBody>
        <w:p w:rsidR="004848F8" w:rsidRDefault="00B11904" w:rsidP="00B11904">
          <w:pPr>
            <w:pStyle w:val="6CB5B6F1311C42E08A9CF267B7AD0A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E810FF4CD64360B6313AE90827A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C6382-DE9C-4A82-B288-F4D2D0790FDC}"/>
      </w:docPartPr>
      <w:docPartBody>
        <w:p w:rsidR="004848F8" w:rsidRDefault="00B11904" w:rsidP="00B11904">
          <w:pPr>
            <w:pStyle w:val="F8E810FF4CD64360B6313AE90827A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F7F9E54394D49AF9F2F7660096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55AFA-7DF0-4F40-A6E9-2FB808C828D0}"/>
      </w:docPartPr>
      <w:docPartBody>
        <w:p w:rsidR="004848F8" w:rsidRDefault="00B11904" w:rsidP="00B11904">
          <w:pPr>
            <w:pStyle w:val="667F7F9E54394D49AF9F2F7660096A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BA01A6450C44A5B644B9739F318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594B2-274A-4D03-9829-5B856A410DDB}"/>
      </w:docPartPr>
      <w:docPartBody>
        <w:p w:rsidR="004848F8" w:rsidRDefault="00B11904" w:rsidP="00B11904">
          <w:pPr>
            <w:pStyle w:val="F2BA01A6450C44A5B644B9739F3182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71A1D0EA846BC91CD79431F28B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7724C-B8F6-4455-95F4-4F526D8E98C7}"/>
      </w:docPartPr>
      <w:docPartBody>
        <w:p w:rsidR="004848F8" w:rsidRDefault="00B11904" w:rsidP="00B11904">
          <w:pPr>
            <w:pStyle w:val="69771A1D0EA846BC91CD79431F28B93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1D614F05ECB4B41B535C50D8DADB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333D4-BA6C-4C05-8864-EA6A7DEDFF32}"/>
      </w:docPartPr>
      <w:docPartBody>
        <w:p w:rsidR="004848F8" w:rsidRDefault="00B11904" w:rsidP="00B11904">
          <w:pPr>
            <w:pStyle w:val="81D614F05ECB4B41B535C50D8DADBE9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4"/>
    <w:rsid w:val="004848F8"/>
    <w:rsid w:val="00B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4AF386EA344C10A3C30BA66C248F24">
    <w:name w:val="3F4AF386EA344C10A3C30BA66C248F24"/>
    <w:rsid w:val="00B11904"/>
  </w:style>
  <w:style w:type="character" w:styleId="Platshllartext">
    <w:name w:val="Placeholder Text"/>
    <w:basedOn w:val="Standardstycketeckensnitt"/>
    <w:uiPriority w:val="99"/>
    <w:semiHidden/>
    <w:rsid w:val="00B11904"/>
    <w:rPr>
      <w:noProof w:val="0"/>
      <w:color w:val="808080"/>
    </w:rPr>
  </w:style>
  <w:style w:type="paragraph" w:customStyle="1" w:styleId="3B0983F5BC074845BB1582868BFA6F3B">
    <w:name w:val="3B0983F5BC074845BB1582868BFA6F3B"/>
    <w:rsid w:val="00B11904"/>
  </w:style>
  <w:style w:type="paragraph" w:customStyle="1" w:styleId="B0EACF37CDD448399D46081CA32FDB41">
    <w:name w:val="B0EACF37CDD448399D46081CA32FDB41"/>
    <w:rsid w:val="00B11904"/>
  </w:style>
  <w:style w:type="paragraph" w:customStyle="1" w:styleId="3F29E0D0C2AF411BB234D7167E53D455">
    <w:name w:val="3F29E0D0C2AF411BB234D7167E53D455"/>
    <w:rsid w:val="00B11904"/>
  </w:style>
  <w:style w:type="paragraph" w:customStyle="1" w:styleId="6CB5B6F1311C42E08A9CF267B7AD0A89">
    <w:name w:val="6CB5B6F1311C42E08A9CF267B7AD0A89"/>
    <w:rsid w:val="00B11904"/>
  </w:style>
  <w:style w:type="paragraph" w:customStyle="1" w:styleId="F8E810FF4CD64360B6313AE90827A171">
    <w:name w:val="F8E810FF4CD64360B6313AE90827A171"/>
    <w:rsid w:val="00B11904"/>
  </w:style>
  <w:style w:type="paragraph" w:customStyle="1" w:styleId="C5288659EB0A46FBB3A213F0EF46A8F5">
    <w:name w:val="C5288659EB0A46FBB3A213F0EF46A8F5"/>
    <w:rsid w:val="00B11904"/>
  </w:style>
  <w:style w:type="paragraph" w:customStyle="1" w:styleId="07A4EC3AA16D472986D96868AF2EE2F3">
    <w:name w:val="07A4EC3AA16D472986D96868AF2EE2F3"/>
    <w:rsid w:val="00B11904"/>
  </w:style>
  <w:style w:type="paragraph" w:customStyle="1" w:styleId="735AF6FDBC67418D997687B39756FC56">
    <w:name w:val="735AF6FDBC67418D997687B39756FC56"/>
    <w:rsid w:val="00B11904"/>
  </w:style>
  <w:style w:type="paragraph" w:customStyle="1" w:styleId="667F7F9E54394D49AF9F2F7660096A4D">
    <w:name w:val="667F7F9E54394D49AF9F2F7660096A4D"/>
    <w:rsid w:val="00B11904"/>
  </w:style>
  <w:style w:type="paragraph" w:customStyle="1" w:styleId="F2BA01A6450C44A5B644B9739F3182D3">
    <w:name w:val="F2BA01A6450C44A5B644B9739F3182D3"/>
    <w:rsid w:val="00B11904"/>
  </w:style>
  <w:style w:type="paragraph" w:customStyle="1" w:styleId="69771A1D0EA846BC91CD79431F28B938">
    <w:name w:val="69771A1D0EA846BC91CD79431F28B938"/>
    <w:rsid w:val="00B11904"/>
  </w:style>
  <w:style w:type="paragraph" w:customStyle="1" w:styleId="81D614F05ECB4B41B535C50D8DADBE92">
    <w:name w:val="81D614F05ECB4B41B535C50D8DADBE92"/>
    <w:rsid w:val="00B11904"/>
  </w:style>
  <w:style w:type="paragraph" w:customStyle="1" w:styleId="179E7CE6288A4580B91220733AB60FFA">
    <w:name w:val="179E7CE6288A4580B91220733AB60FFA"/>
    <w:rsid w:val="00B11904"/>
  </w:style>
  <w:style w:type="paragraph" w:customStyle="1" w:styleId="CEA5DF86D8B34DC28BF684F1B3174682">
    <w:name w:val="CEA5DF86D8B34DC28BF684F1B3174682"/>
    <w:rsid w:val="00B11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bed46f68-4a42-4385-8202-425fc9eb6648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2019-03-07</HeaderDate>
    <Office/>
    <Dnr>N2019/01102/MRT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0345-46A8-4F9E-A0AB-76735450A279}"/>
</file>

<file path=customXml/itemProps2.xml><?xml version="1.0" encoding="utf-8"?>
<ds:datastoreItem xmlns:ds="http://schemas.openxmlformats.org/officeDocument/2006/customXml" ds:itemID="{F112B72C-2D93-4282-9F1C-F24F0D3F7E77}"/>
</file>

<file path=customXml/itemProps3.xml><?xml version="1.0" encoding="utf-8"?>
<ds:datastoreItem xmlns:ds="http://schemas.openxmlformats.org/officeDocument/2006/customXml" ds:itemID="{6F034833-F01D-45AA-B1E4-5E4C1DDB2AF5}"/>
</file>

<file path=customXml/itemProps4.xml><?xml version="1.0" encoding="utf-8"?>
<ds:datastoreItem xmlns:ds="http://schemas.openxmlformats.org/officeDocument/2006/customXml" ds:itemID="{F112B72C-2D93-4282-9F1C-F24F0D3F7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152AD1-A9CC-4181-AE36-30FF8B5511D1}"/>
</file>

<file path=customXml/itemProps6.xml><?xml version="1.0" encoding="utf-8"?>
<ds:datastoreItem xmlns:ds="http://schemas.openxmlformats.org/officeDocument/2006/customXml" ds:itemID="{F112B72C-2D93-4282-9F1C-F24F0D3F7E77}"/>
</file>

<file path=customXml/itemProps7.xml><?xml version="1.0" encoding="utf-8"?>
<ds:datastoreItem xmlns:ds="http://schemas.openxmlformats.org/officeDocument/2006/customXml" ds:itemID="{4DFE41D2-95EA-4BE4-A157-1F6D604D9E1B}"/>
</file>

<file path=customXml/itemProps8.xml><?xml version="1.0" encoding="utf-8"?>
<ds:datastoreItem xmlns:ds="http://schemas.openxmlformats.org/officeDocument/2006/customXml" ds:itemID="{3EF9185B-8930-4F5E-9A6F-07982C14FA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Henrik Drake</cp:lastModifiedBy>
  <cp:revision>32</cp:revision>
  <cp:lastPrinted>2019-03-12T09:13:00Z</cp:lastPrinted>
  <dcterms:created xsi:type="dcterms:W3CDTF">2019-03-11T12:40:00Z</dcterms:created>
  <dcterms:modified xsi:type="dcterms:W3CDTF">2019-03-12T09:57:00Z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a825f38a-0953-4804-91f9-831da9ed0a98</vt:lpwstr>
  </property>
</Properties>
</file>