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BBE1F" w14:textId="51E54CC6" w:rsidR="002A0DE4" w:rsidRDefault="002A0DE4" w:rsidP="00017CCC">
      <w:pPr>
        <w:pStyle w:val="Rubrik"/>
        <w:spacing w:after="0"/>
      </w:pPr>
      <w:bookmarkStart w:id="0" w:name="Start"/>
      <w:bookmarkStart w:id="1" w:name="_GoBack"/>
      <w:bookmarkEnd w:id="0"/>
      <w:bookmarkEnd w:id="1"/>
      <w:r>
        <w:t>S</w:t>
      </w:r>
      <w:r w:rsidR="000C4A7A">
        <w:t>var på fråga 2018/19:342</w:t>
      </w:r>
      <w:r>
        <w:t xml:space="preserve"> av </w:t>
      </w:r>
      <w:sdt>
        <w:sdtPr>
          <w:alias w:val="Frågeställare"/>
          <w:tag w:val="delete"/>
          <w:id w:val="-211816850"/>
          <w:placeholder>
            <w:docPart w:val="DF80D8EE757A4150AB69DC3A24792C08"/>
          </w:placeholder>
          <w:dataBinding w:prefixMappings="xmlns:ns0='http://lp/documentinfo/RK' " w:xpath="/ns0:DocumentInfo[1]/ns0:BaseInfo[1]/ns0:Extra3[1]" w:storeItemID="{4F79AE34-C6E0-4D9A-9698-4F078FF1184F}"/>
          <w:text/>
        </w:sdtPr>
        <w:sdtEndPr/>
        <w:sdtContent>
          <w:r w:rsidR="000C4A7A" w:rsidRPr="000C4A7A">
            <w:t xml:space="preserve">Markus </w:t>
          </w:r>
          <w:proofErr w:type="spellStart"/>
          <w:r w:rsidR="000C4A7A" w:rsidRPr="000C4A7A">
            <w:t>Wiechel</w:t>
          </w:r>
          <w:proofErr w:type="spellEnd"/>
          <w:r w:rsidR="000C4A7A" w:rsidRPr="000C4A7A">
            <w:t xml:space="preserve"> </w:t>
          </w:r>
        </w:sdtContent>
      </w:sdt>
      <w:r>
        <w:t>(</w:t>
      </w:r>
      <w:sdt>
        <w:sdtPr>
          <w:alias w:val="Parti"/>
          <w:tag w:val="Parti_delete"/>
          <w:id w:val="1620417071"/>
          <w:placeholder>
            <w:docPart w:val="F55A4FF9E3A24BB9A91E858773027044"/>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sidR="002E32EE">
            <w:t>SD</w:t>
          </w:r>
        </w:sdtContent>
      </w:sdt>
      <w:r>
        <w:t>)</w:t>
      </w:r>
      <w:r>
        <w:br/>
      </w:r>
      <w:r w:rsidR="000C4A7A" w:rsidRPr="000C4A7A">
        <w:t>Symbolpolitik för svenska intressen</w:t>
      </w:r>
    </w:p>
    <w:p w14:paraId="757FB902" w14:textId="77777777" w:rsidR="00017CCC" w:rsidRPr="00017CCC" w:rsidRDefault="00017CCC" w:rsidP="00017CCC">
      <w:pPr>
        <w:pStyle w:val="Brdtext"/>
        <w:spacing w:after="0"/>
      </w:pPr>
    </w:p>
    <w:p w14:paraId="44D9A22C" w14:textId="1DD9BC59" w:rsidR="002A0DE4" w:rsidRDefault="007A3095" w:rsidP="0097588A">
      <w:pPr>
        <w:pStyle w:val="Brdtext"/>
        <w:spacing w:after="0"/>
      </w:pPr>
      <w:sdt>
        <w:sdtPr>
          <w:alias w:val="Frågeställare"/>
          <w:tag w:val="delete"/>
          <w:id w:val="-1635256365"/>
          <w:placeholder>
            <w:docPart w:val="CB2CD187A9C5440A8E50FBB39F61CAE2"/>
          </w:placeholder>
          <w:dataBinding w:prefixMappings="xmlns:ns0='http://lp/documentinfo/RK' " w:xpath="/ns0:DocumentInfo[1]/ns0:BaseInfo[1]/ns0:Extra3[1]" w:storeItemID="{4F79AE34-C6E0-4D9A-9698-4F078FF1184F}"/>
          <w:text/>
        </w:sdtPr>
        <w:sdtEndPr/>
        <w:sdtContent>
          <w:r w:rsidR="000C4A7A">
            <w:t xml:space="preserve">Markus </w:t>
          </w:r>
          <w:proofErr w:type="spellStart"/>
          <w:r w:rsidR="000C4A7A">
            <w:t>Wiechel</w:t>
          </w:r>
          <w:proofErr w:type="spellEnd"/>
          <w:r w:rsidR="000C4A7A">
            <w:t xml:space="preserve"> </w:t>
          </w:r>
        </w:sdtContent>
      </w:sdt>
      <w:r w:rsidR="002A0DE4">
        <w:t xml:space="preserve">har frågat mig </w:t>
      </w:r>
      <w:r w:rsidR="00D4599C">
        <w:t xml:space="preserve">om </w:t>
      </w:r>
      <w:r w:rsidR="0093572A">
        <w:t>regeringens inställning till handelsutbyte med</w:t>
      </w:r>
      <w:r w:rsidR="00C73439">
        <w:t xml:space="preserve"> Iran och andra länder</w:t>
      </w:r>
      <w:r w:rsidR="0093572A">
        <w:t>, samt hur</w:t>
      </w:r>
      <w:r w:rsidR="00F9796D">
        <w:t xml:space="preserve">uvida jag kan tänka mig att delta </w:t>
      </w:r>
      <w:r w:rsidR="00420AC6">
        <w:t>vid</w:t>
      </w:r>
      <w:r w:rsidR="00EF6E06">
        <w:t xml:space="preserve"> nationaldagsmottagningar hos</w:t>
      </w:r>
      <w:r w:rsidR="0093572A">
        <w:t xml:space="preserve"> länder som Nordkorea och Syrien.</w:t>
      </w:r>
    </w:p>
    <w:p w14:paraId="49CFC95E" w14:textId="6A559EE3" w:rsidR="00DA1061" w:rsidRDefault="00DA1061" w:rsidP="0097588A">
      <w:pPr>
        <w:pStyle w:val="Brdtext"/>
        <w:spacing w:after="0"/>
      </w:pPr>
    </w:p>
    <w:p w14:paraId="7EB5E153" w14:textId="42B92B4F" w:rsidR="00DA1061" w:rsidRDefault="00DA1061" w:rsidP="00DA1061">
      <w:pPr>
        <w:rPr>
          <w:rFonts w:ascii="OrigGarmnd BT" w:hAnsi="OrigGarmnd BT"/>
          <w:sz w:val="24"/>
          <w:szCs w:val="24"/>
        </w:rPr>
      </w:pPr>
      <w:r>
        <w:rPr>
          <w:rFonts w:ascii="OrigGarmnd BT" w:hAnsi="OrigGarmnd BT"/>
          <w:sz w:val="24"/>
          <w:szCs w:val="24"/>
        </w:rPr>
        <w:t xml:space="preserve">Regeringen är övertygad om att internationellt utbyte och handel bidrar till en positiv utveckling i världen. Svensk export är en grundbult i vår ekonomi som skapar tillväxt, sysselsättning och säkrar vår välfärd. Genom handel byggs broar mellan länder, kulturer och människor. Det är därför naturligt att vi också för en dialog med länder som vi handlar med, även i frågor där vi </w:t>
      </w:r>
      <w:r w:rsidR="00826B0C">
        <w:rPr>
          <w:rFonts w:ascii="OrigGarmnd BT" w:hAnsi="OrigGarmnd BT"/>
          <w:sz w:val="24"/>
          <w:szCs w:val="24"/>
        </w:rPr>
        <w:t>står mycket långt ifrån varandra</w:t>
      </w:r>
      <w:r>
        <w:rPr>
          <w:rFonts w:ascii="OrigGarmnd BT" w:hAnsi="OrigGarmnd BT"/>
          <w:sz w:val="24"/>
          <w:szCs w:val="24"/>
        </w:rPr>
        <w:t>.</w:t>
      </w:r>
    </w:p>
    <w:p w14:paraId="1FC13C37" w14:textId="3441839A" w:rsidR="00C73439" w:rsidRDefault="00DA1061" w:rsidP="00DA1061">
      <w:pPr>
        <w:rPr>
          <w:rFonts w:ascii="OrigGarmnd BT" w:hAnsi="OrigGarmnd BT"/>
          <w:sz w:val="24"/>
          <w:szCs w:val="24"/>
        </w:rPr>
      </w:pPr>
      <w:r w:rsidRPr="00DA1061">
        <w:rPr>
          <w:rFonts w:ascii="OrigGarmnd BT" w:hAnsi="OrigGarmnd BT"/>
          <w:sz w:val="24"/>
          <w:szCs w:val="24"/>
        </w:rPr>
        <w:t xml:space="preserve">Ökad handel och fördjupat utbyte med </w:t>
      </w:r>
      <w:r>
        <w:rPr>
          <w:rFonts w:ascii="OrigGarmnd BT" w:hAnsi="OrigGarmnd BT"/>
          <w:sz w:val="24"/>
          <w:szCs w:val="24"/>
        </w:rPr>
        <w:t>andra länder</w:t>
      </w:r>
      <w:r w:rsidRPr="00DA1061">
        <w:rPr>
          <w:rFonts w:ascii="OrigGarmnd BT" w:hAnsi="OrigGarmnd BT"/>
          <w:sz w:val="24"/>
          <w:szCs w:val="24"/>
        </w:rPr>
        <w:t xml:space="preserve"> möjliggör</w:t>
      </w:r>
      <w:r w:rsidR="00E036AC">
        <w:rPr>
          <w:rFonts w:ascii="OrigGarmnd BT" w:hAnsi="OrigGarmnd BT"/>
          <w:sz w:val="24"/>
          <w:szCs w:val="24"/>
        </w:rPr>
        <w:t xml:space="preserve"> dialog, också om frågor som mänskliga rättigheter</w:t>
      </w:r>
      <w:r w:rsidRPr="00DA1061">
        <w:rPr>
          <w:rFonts w:ascii="OrigGarmnd BT" w:hAnsi="OrigGarmnd BT"/>
          <w:sz w:val="24"/>
          <w:szCs w:val="24"/>
        </w:rPr>
        <w:t>. Genom dialog, i kombination med tydliga budskap, kan vi bidra till en positiv utveckling.</w:t>
      </w:r>
      <w:r w:rsidR="00C82CFD">
        <w:rPr>
          <w:rFonts w:ascii="OrigGarmnd BT" w:hAnsi="OrigGarmnd BT"/>
          <w:sz w:val="24"/>
          <w:szCs w:val="24"/>
        </w:rPr>
        <w:t xml:space="preserve"> Detta gäller exempelvis kvinnors rättigheter.</w:t>
      </w:r>
      <w:r w:rsidRPr="00DA1061">
        <w:rPr>
          <w:rFonts w:ascii="OrigGarmnd BT" w:hAnsi="OrigGarmnd BT"/>
          <w:sz w:val="24"/>
          <w:szCs w:val="24"/>
        </w:rPr>
        <w:t xml:space="preserve"> Utan en god dialog har vi mindre möjlighet att påverka.</w:t>
      </w:r>
      <w:r w:rsidR="00C73439">
        <w:rPr>
          <w:rFonts w:ascii="OrigGarmnd BT" w:hAnsi="OrigGarmnd BT"/>
          <w:sz w:val="24"/>
          <w:szCs w:val="24"/>
        </w:rPr>
        <w:t xml:space="preserve"> </w:t>
      </w:r>
      <w:r w:rsidRPr="00DA1061">
        <w:rPr>
          <w:rFonts w:ascii="OrigGarmnd BT" w:hAnsi="OrigGarmnd BT"/>
          <w:sz w:val="24"/>
          <w:szCs w:val="24"/>
        </w:rPr>
        <w:t>Många svenska företag arbetar</w:t>
      </w:r>
      <w:r w:rsidR="00C73439">
        <w:rPr>
          <w:rFonts w:ascii="OrigGarmnd BT" w:hAnsi="OrigGarmnd BT"/>
          <w:sz w:val="24"/>
          <w:szCs w:val="24"/>
        </w:rPr>
        <w:t xml:space="preserve"> också</w:t>
      </w:r>
      <w:r w:rsidRPr="00DA1061">
        <w:rPr>
          <w:rFonts w:ascii="OrigGarmnd BT" w:hAnsi="OrigGarmnd BT"/>
          <w:sz w:val="24"/>
          <w:szCs w:val="24"/>
        </w:rPr>
        <w:t xml:space="preserve"> aktivt med socialt ansvarstagande, inklusive respekt för mänskliga rättigheter, och kan genom sin närv</w:t>
      </w:r>
      <w:r>
        <w:rPr>
          <w:rFonts w:ascii="OrigGarmnd BT" w:hAnsi="OrigGarmnd BT"/>
          <w:sz w:val="24"/>
          <w:szCs w:val="24"/>
        </w:rPr>
        <w:t>aro i länderna</w:t>
      </w:r>
      <w:r w:rsidRPr="00DA1061">
        <w:rPr>
          <w:rFonts w:ascii="OrigGarmnd BT" w:hAnsi="OrigGarmnd BT"/>
          <w:sz w:val="24"/>
          <w:szCs w:val="24"/>
        </w:rPr>
        <w:t xml:space="preserve"> också bidra till en positiv samhällsutveckling.</w:t>
      </w:r>
    </w:p>
    <w:p w14:paraId="07B639F7" w14:textId="54BF3BAE" w:rsidR="00DA1061" w:rsidRPr="00DA1061" w:rsidRDefault="00DA1061" w:rsidP="00DA1061">
      <w:pPr>
        <w:rPr>
          <w:rFonts w:ascii="OrigGarmnd BT" w:hAnsi="OrigGarmnd BT"/>
          <w:sz w:val="24"/>
          <w:szCs w:val="24"/>
        </w:rPr>
      </w:pPr>
      <w:r w:rsidRPr="00DA1061">
        <w:rPr>
          <w:rFonts w:ascii="OrigGarmnd BT" w:hAnsi="OrigGarmnd BT"/>
          <w:sz w:val="24"/>
          <w:szCs w:val="24"/>
        </w:rPr>
        <w:t>De länder som Sverige har diplomatiska förbindelser med får som regel officiellt deltagande vid nationaldagsmottagningar, varav ofta på ministernivå. Officiell närvaro vid nationaldagsmottagningar gäller också länder, vars syn på demokrati och mänskliga rättigheter</w:t>
      </w:r>
      <w:r w:rsidR="00826B0C">
        <w:rPr>
          <w:rFonts w:ascii="OrigGarmnd BT" w:hAnsi="OrigGarmnd BT"/>
          <w:sz w:val="24"/>
          <w:szCs w:val="24"/>
        </w:rPr>
        <w:t xml:space="preserve"> skiljer sig stort från vår</w:t>
      </w:r>
      <w:r w:rsidRPr="00DA1061">
        <w:rPr>
          <w:rFonts w:ascii="OrigGarmnd BT" w:hAnsi="OrigGarmnd BT"/>
          <w:sz w:val="24"/>
          <w:szCs w:val="24"/>
        </w:rPr>
        <w:t>. </w:t>
      </w:r>
    </w:p>
    <w:p w14:paraId="7B5FD526" w14:textId="1601BA37" w:rsidR="00FA2705" w:rsidRDefault="008F1BE1" w:rsidP="00DA1061">
      <w:pPr>
        <w:rPr>
          <w:rFonts w:ascii="OrigGarmnd BT" w:hAnsi="OrigGarmnd BT"/>
          <w:sz w:val="24"/>
          <w:szCs w:val="24"/>
        </w:rPr>
      </w:pPr>
      <w:bookmarkStart w:id="2" w:name="_Hlk2933510"/>
      <w:r w:rsidRPr="00DA1061">
        <w:rPr>
          <w:rFonts w:ascii="OrigGarmnd BT" w:hAnsi="OrigGarmnd BT"/>
          <w:sz w:val="24"/>
          <w:szCs w:val="24"/>
        </w:rPr>
        <w:lastRenderedPageBreak/>
        <w:t xml:space="preserve">När det gäller </w:t>
      </w:r>
      <w:r w:rsidR="00D05F86">
        <w:rPr>
          <w:rFonts w:ascii="OrigGarmnd BT" w:hAnsi="OrigGarmnd BT"/>
          <w:sz w:val="24"/>
          <w:szCs w:val="24"/>
        </w:rPr>
        <w:t>deltagande vid</w:t>
      </w:r>
      <w:r w:rsidRPr="00DA1061">
        <w:rPr>
          <w:rFonts w:ascii="OrigGarmnd BT" w:hAnsi="OrigGarmnd BT"/>
          <w:sz w:val="24"/>
          <w:szCs w:val="24"/>
        </w:rPr>
        <w:t xml:space="preserve"> Nordkoreas nati</w:t>
      </w:r>
      <w:r w:rsidR="007A3B72">
        <w:rPr>
          <w:rFonts w:ascii="OrigGarmnd BT" w:hAnsi="OrigGarmnd BT"/>
          <w:sz w:val="24"/>
          <w:szCs w:val="24"/>
        </w:rPr>
        <w:t>onaldag</w:t>
      </w:r>
      <w:r w:rsidR="00D05F86">
        <w:rPr>
          <w:rFonts w:ascii="OrigGarmnd BT" w:hAnsi="OrigGarmnd BT"/>
          <w:sz w:val="24"/>
          <w:szCs w:val="24"/>
        </w:rPr>
        <w:t>smottagning</w:t>
      </w:r>
      <w:r w:rsidR="007A3B72">
        <w:rPr>
          <w:rFonts w:ascii="OrigGarmnd BT" w:hAnsi="OrigGarmnd BT"/>
          <w:sz w:val="24"/>
          <w:szCs w:val="24"/>
        </w:rPr>
        <w:t xml:space="preserve"> </w:t>
      </w:r>
      <w:r w:rsidR="00D05F86">
        <w:rPr>
          <w:rFonts w:ascii="OrigGarmnd BT" w:hAnsi="OrigGarmnd BT"/>
          <w:sz w:val="24"/>
          <w:szCs w:val="24"/>
        </w:rPr>
        <w:t>varierar deltagandet</w:t>
      </w:r>
      <w:r w:rsidR="004F7372">
        <w:rPr>
          <w:rFonts w:ascii="OrigGarmnd BT" w:hAnsi="OrigGarmnd BT"/>
          <w:sz w:val="24"/>
          <w:szCs w:val="24"/>
        </w:rPr>
        <w:t xml:space="preserve"> från Regeringskansliet</w:t>
      </w:r>
      <w:r w:rsidR="00D05F86">
        <w:rPr>
          <w:rFonts w:ascii="OrigGarmnd BT" w:hAnsi="OrigGarmnd BT"/>
          <w:sz w:val="24"/>
          <w:szCs w:val="24"/>
        </w:rPr>
        <w:t xml:space="preserve"> och bestäms </w:t>
      </w:r>
      <w:r w:rsidRPr="00DA1061">
        <w:rPr>
          <w:rFonts w:ascii="OrigGarmnd BT" w:hAnsi="OrigGarmnd BT"/>
          <w:sz w:val="24"/>
          <w:szCs w:val="24"/>
        </w:rPr>
        <w:t>inför varje nationaldag.  </w:t>
      </w:r>
      <w:bookmarkEnd w:id="2"/>
    </w:p>
    <w:p w14:paraId="67BD06BE" w14:textId="6E46A819" w:rsidR="00962FD3" w:rsidRPr="00DA1061" w:rsidRDefault="00962FD3" w:rsidP="00DA1061">
      <w:pPr>
        <w:rPr>
          <w:rFonts w:ascii="OrigGarmnd BT" w:hAnsi="OrigGarmnd BT"/>
          <w:sz w:val="24"/>
          <w:szCs w:val="24"/>
        </w:rPr>
      </w:pPr>
      <w:r>
        <w:rPr>
          <w:rFonts w:ascii="OrigGarmnd BT" w:hAnsi="OrigGarmnd BT"/>
          <w:sz w:val="24"/>
          <w:szCs w:val="24"/>
        </w:rPr>
        <w:t>När det gäller Syrien</w:t>
      </w:r>
      <w:r w:rsidR="00FC008D">
        <w:rPr>
          <w:rFonts w:ascii="OrigGarmnd BT" w:hAnsi="OrigGarmnd BT"/>
          <w:sz w:val="24"/>
          <w:szCs w:val="24"/>
        </w:rPr>
        <w:t xml:space="preserve"> </w:t>
      </w:r>
      <w:r w:rsidR="00C74316">
        <w:rPr>
          <w:rFonts w:ascii="OrigGarmnd BT" w:hAnsi="OrigGarmnd BT"/>
          <w:sz w:val="24"/>
          <w:szCs w:val="24"/>
        </w:rPr>
        <w:t>står Sverige bakom den gemensa</w:t>
      </w:r>
      <w:r w:rsidR="001C42E2">
        <w:rPr>
          <w:rFonts w:ascii="OrigGarmnd BT" w:hAnsi="OrigGarmnd BT"/>
          <w:sz w:val="24"/>
          <w:szCs w:val="24"/>
        </w:rPr>
        <w:t xml:space="preserve">mma EU-linjen, det vill säga att </w:t>
      </w:r>
      <w:r w:rsidR="00C74316">
        <w:rPr>
          <w:rFonts w:ascii="OrigGarmnd BT" w:hAnsi="OrigGarmnd BT"/>
          <w:sz w:val="24"/>
          <w:szCs w:val="24"/>
        </w:rPr>
        <w:t>tiden</w:t>
      </w:r>
      <w:r w:rsidR="0071615A">
        <w:rPr>
          <w:rFonts w:ascii="OrigGarmnd BT" w:hAnsi="OrigGarmnd BT"/>
          <w:sz w:val="24"/>
          <w:szCs w:val="24"/>
        </w:rPr>
        <w:t xml:space="preserve"> </w:t>
      </w:r>
      <w:r w:rsidR="001C42E2">
        <w:rPr>
          <w:rFonts w:ascii="OrigGarmnd BT" w:hAnsi="OrigGarmnd BT"/>
          <w:sz w:val="24"/>
          <w:szCs w:val="24"/>
        </w:rPr>
        <w:t>inte är mogen</w:t>
      </w:r>
      <w:r w:rsidR="00C74316">
        <w:rPr>
          <w:rFonts w:ascii="OrigGarmnd BT" w:hAnsi="OrigGarmnd BT"/>
          <w:sz w:val="24"/>
          <w:szCs w:val="24"/>
        </w:rPr>
        <w:t xml:space="preserve"> för normalisering av relationer med den syriska regimen. </w:t>
      </w:r>
      <w:r w:rsidR="003D18BB" w:rsidRPr="003D18BB">
        <w:rPr>
          <w:rFonts w:ascii="OrigGarmnd BT" w:hAnsi="OrigGarmnd BT"/>
          <w:sz w:val="24"/>
          <w:szCs w:val="24"/>
        </w:rPr>
        <w:t>I ljuset av detta</w:t>
      </w:r>
      <w:r w:rsidR="00847233">
        <w:rPr>
          <w:rFonts w:ascii="OrigGarmnd BT" w:hAnsi="OrigGarmnd BT"/>
          <w:sz w:val="24"/>
          <w:szCs w:val="24"/>
        </w:rPr>
        <w:t xml:space="preserve"> finns det i dagsläget</w:t>
      </w:r>
      <w:r w:rsidR="00C74316">
        <w:rPr>
          <w:rFonts w:ascii="OrigGarmnd BT" w:hAnsi="OrigGarmnd BT"/>
          <w:sz w:val="24"/>
          <w:szCs w:val="24"/>
        </w:rPr>
        <w:t xml:space="preserve"> </w:t>
      </w:r>
      <w:r w:rsidR="001C42E2">
        <w:rPr>
          <w:rFonts w:ascii="OrigGarmnd BT" w:hAnsi="OrigGarmnd BT"/>
          <w:sz w:val="24"/>
          <w:szCs w:val="24"/>
        </w:rPr>
        <w:t xml:space="preserve">inga planer på att delta </w:t>
      </w:r>
      <w:r w:rsidR="006900B1">
        <w:rPr>
          <w:rFonts w:ascii="OrigGarmnd BT" w:hAnsi="OrigGarmnd BT"/>
          <w:sz w:val="24"/>
          <w:szCs w:val="24"/>
        </w:rPr>
        <w:t>v</w:t>
      </w:r>
      <w:r w:rsidR="001C42E2">
        <w:rPr>
          <w:rFonts w:ascii="OrigGarmnd BT" w:hAnsi="OrigGarmnd BT"/>
          <w:sz w:val="24"/>
          <w:szCs w:val="24"/>
        </w:rPr>
        <w:t>i</w:t>
      </w:r>
      <w:r w:rsidR="006900B1">
        <w:rPr>
          <w:rFonts w:ascii="OrigGarmnd BT" w:hAnsi="OrigGarmnd BT"/>
          <w:sz w:val="24"/>
          <w:szCs w:val="24"/>
        </w:rPr>
        <w:t>d</w:t>
      </w:r>
      <w:r w:rsidR="00C74316">
        <w:rPr>
          <w:rFonts w:ascii="OrigGarmnd BT" w:hAnsi="OrigGarmnd BT"/>
          <w:sz w:val="24"/>
          <w:szCs w:val="24"/>
        </w:rPr>
        <w:t xml:space="preserve"> nationaldag</w:t>
      </w:r>
      <w:r w:rsidR="001C42E2">
        <w:rPr>
          <w:rFonts w:ascii="OrigGarmnd BT" w:hAnsi="OrigGarmnd BT"/>
          <w:sz w:val="24"/>
          <w:szCs w:val="24"/>
        </w:rPr>
        <w:t>smottagning med</w:t>
      </w:r>
      <w:r w:rsidR="003D18BB">
        <w:rPr>
          <w:rFonts w:ascii="OrigGarmnd BT" w:hAnsi="OrigGarmnd BT"/>
          <w:sz w:val="24"/>
          <w:szCs w:val="24"/>
        </w:rPr>
        <w:t xml:space="preserve"> Syrien.</w:t>
      </w:r>
    </w:p>
    <w:p w14:paraId="37708B0F" w14:textId="1908E937" w:rsidR="008F1BE1" w:rsidRPr="00DA1061" w:rsidRDefault="008F1BE1" w:rsidP="00DA1061">
      <w:pPr>
        <w:rPr>
          <w:rFonts w:ascii="OrigGarmnd BT" w:hAnsi="OrigGarmnd BT"/>
          <w:sz w:val="24"/>
          <w:szCs w:val="24"/>
        </w:rPr>
      </w:pPr>
    </w:p>
    <w:p w14:paraId="4535E418" w14:textId="77777777" w:rsidR="00B82AE9" w:rsidRDefault="00B82AE9" w:rsidP="002418C8">
      <w:pPr>
        <w:pStyle w:val="Brdtext"/>
      </w:pPr>
      <w:r>
        <w:t>Stockholm den 13 mars 2019</w:t>
      </w:r>
    </w:p>
    <w:p w14:paraId="7C1BB905" w14:textId="77777777" w:rsidR="00B82AE9" w:rsidRDefault="00B82AE9" w:rsidP="002418C8">
      <w:pPr>
        <w:pStyle w:val="Brdtext"/>
      </w:pPr>
    </w:p>
    <w:sdt>
      <w:sdtPr>
        <w:alias w:val="Klicka på listpilen"/>
        <w:tag w:val="run-loadAllMinistersFromDep_control-cmdAvsandare_bindto-SenderTitle_delete"/>
        <w:id w:val="-122627287"/>
        <w:placeholder>
          <w:docPart w:val="C8E17C4C8F564BB396AD531D6294C0CA"/>
        </w:placeholder>
        <w:dataBinding w:prefixMappings="xmlns:ns0='http://lp/documentinfo/RK' " w:xpath="/ns0:DocumentInfo[1]/ns0:BaseInfo[1]/ns0:TopSender[1]" w:storeItemID="{4F79AE34-C6E0-4D9A-9698-4F078FF1184F}"/>
        <w:comboBox w:lastValue="Utrikeshandelsministern och ministern med ansvar för nordiska frågor">
          <w:listItem w:displayText="Margot Wallström" w:value="Utrikesministern"/>
          <w:listItem w:displayText="Peter Eriksson" w:value="Biståndsministern"/>
          <w:listItem w:displayText="Ann Linde" w:value="Utrikeshandelsministern och ministern med ansvar för nordiska frågor"/>
        </w:comboBox>
      </w:sdtPr>
      <w:sdtEndPr/>
      <w:sdtContent>
        <w:p w14:paraId="01C50DA5" w14:textId="681F3B42" w:rsidR="002A0DE4" w:rsidRDefault="0093572A" w:rsidP="00422A41">
          <w:pPr>
            <w:pStyle w:val="Brdtext"/>
          </w:pPr>
          <w:r>
            <w:t>Ann Linde</w:t>
          </w:r>
        </w:p>
      </w:sdtContent>
    </w:sdt>
    <w:p w14:paraId="7FA92B36" w14:textId="77777777" w:rsidR="002A0DE4" w:rsidRPr="00DB48AB" w:rsidRDefault="002A0DE4" w:rsidP="00DB48AB">
      <w:pPr>
        <w:pStyle w:val="Brdtext"/>
      </w:pPr>
    </w:p>
    <w:sectPr w:rsidR="002A0DE4" w:rsidRPr="00DB48AB" w:rsidSect="004811EB">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BC01B" w14:textId="77777777" w:rsidR="004811EB" w:rsidRDefault="004811EB" w:rsidP="00A87A54">
      <w:pPr>
        <w:spacing w:after="0" w:line="240" w:lineRule="auto"/>
      </w:pPr>
      <w:r>
        <w:separator/>
      </w:r>
    </w:p>
  </w:endnote>
  <w:endnote w:type="continuationSeparator" w:id="0">
    <w:p w14:paraId="6F86288D" w14:textId="77777777" w:rsidR="004811EB" w:rsidRDefault="004811E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413F35B" w14:textId="77777777" w:rsidTr="006A26EC">
      <w:trPr>
        <w:trHeight w:val="227"/>
        <w:jc w:val="right"/>
      </w:trPr>
      <w:tc>
        <w:tcPr>
          <w:tcW w:w="708" w:type="dxa"/>
          <w:vAlign w:val="bottom"/>
        </w:tcPr>
        <w:p w14:paraId="36277DDA" w14:textId="61627114"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7A3095">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7A3095">
            <w:rPr>
              <w:rStyle w:val="Sidnummer"/>
              <w:noProof/>
            </w:rPr>
            <w:t>2</w:t>
          </w:r>
          <w:r>
            <w:rPr>
              <w:rStyle w:val="Sidnummer"/>
            </w:rPr>
            <w:fldChar w:fldCharType="end"/>
          </w:r>
          <w:r>
            <w:rPr>
              <w:rStyle w:val="Sidnummer"/>
            </w:rPr>
            <w:t>)</w:t>
          </w:r>
        </w:p>
      </w:tc>
    </w:tr>
    <w:tr w:rsidR="005606BC" w:rsidRPr="00347E11" w14:paraId="3B75752E" w14:textId="77777777" w:rsidTr="006A26EC">
      <w:trPr>
        <w:trHeight w:val="850"/>
        <w:jc w:val="right"/>
      </w:trPr>
      <w:tc>
        <w:tcPr>
          <w:tcW w:w="708" w:type="dxa"/>
          <w:vAlign w:val="bottom"/>
        </w:tcPr>
        <w:p w14:paraId="2C6BB7C3" w14:textId="77777777" w:rsidR="005606BC" w:rsidRPr="00347E11" w:rsidRDefault="005606BC" w:rsidP="005606BC">
          <w:pPr>
            <w:pStyle w:val="Sidfot"/>
            <w:spacing w:line="276" w:lineRule="auto"/>
            <w:jc w:val="right"/>
          </w:pPr>
        </w:p>
      </w:tc>
    </w:tr>
  </w:tbl>
  <w:p w14:paraId="241D282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4E1C0B4" w14:textId="77777777" w:rsidTr="001F4302">
      <w:trPr>
        <w:trHeight w:val="510"/>
      </w:trPr>
      <w:tc>
        <w:tcPr>
          <w:tcW w:w="8525" w:type="dxa"/>
          <w:gridSpan w:val="2"/>
          <w:vAlign w:val="bottom"/>
        </w:tcPr>
        <w:p w14:paraId="1A9D7016" w14:textId="77777777" w:rsidR="00347E11" w:rsidRPr="00347E11" w:rsidRDefault="00347E11" w:rsidP="00347E11">
          <w:pPr>
            <w:pStyle w:val="Sidfot"/>
            <w:rPr>
              <w:sz w:val="8"/>
            </w:rPr>
          </w:pPr>
        </w:p>
      </w:tc>
    </w:tr>
    <w:tr w:rsidR="00093408" w:rsidRPr="00EE3C0F" w14:paraId="16237795" w14:textId="77777777" w:rsidTr="00C26068">
      <w:trPr>
        <w:trHeight w:val="227"/>
      </w:trPr>
      <w:tc>
        <w:tcPr>
          <w:tcW w:w="4074" w:type="dxa"/>
        </w:tcPr>
        <w:p w14:paraId="03AA8286" w14:textId="77777777" w:rsidR="00347E11" w:rsidRPr="00F53AEA" w:rsidRDefault="00347E11" w:rsidP="00C26068">
          <w:pPr>
            <w:pStyle w:val="Sidfot"/>
            <w:spacing w:line="276" w:lineRule="auto"/>
          </w:pPr>
        </w:p>
      </w:tc>
      <w:tc>
        <w:tcPr>
          <w:tcW w:w="4451" w:type="dxa"/>
        </w:tcPr>
        <w:p w14:paraId="3F5E0CF2" w14:textId="77777777" w:rsidR="00093408" w:rsidRPr="00F53AEA" w:rsidRDefault="00093408" w:rsidP="00F53AEA">
          <w:pPr>
            <w:pStyle w:val="Sidfot"/>
            <w:spacing w:line="276" w:lineRule="auto"/>
          </w:pPr>
        </w:p>
      </w:tc>
    </w:tr>
  </w:tbl>
  <w:p w14:paraId="69AF5689"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045F7" w14:textId="77777777" w:rsidR="004811EB" w:rsidRDefault="004811EB" w:rsidP="00A87A54">
      <w:pPr>
        <w:spacing w:after="0" w:line="240" w:lineRule="auto"/>
      </w:pPr>
      <w:r>
        <w:separator/>
      </w:r>
    </w:p>
  </w:footnote>
  <w:footnote w:type="continuationSeparator" w:id="0">
    <w:p w14:paraId="47AEF6FE" w14:textId="77777777" w:rsidR="004811EB" w:rsidRDefault="004811E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811EB" w14:paraId="094FCBBC" w14:textId="77777777" w:rsidTr="00C93EBA">
      <w:trPr>
        <w:trHeight w:val="227"/>
      </w:trPr>
      <w:tc>
        <w:tcPr>
          <w:tcW w:w="5534" w:type="dxa"/>
        </w:tcPr>
        <w:p w14:paraId="0E187DB3" w14:textId="77777777" w:rsidR="004811EB" w:rsidRPr="007D73AB" w:rsidRDefault="004811EB">
          <w:pPr>
            <w:pStyle w:val="Sidhuvud"/>
          </w:pPr>
        </w:p>
      </w:tc>
      <w:tc>
        <w:tcPr>
          <w:tcW w:w="3170" w:type="dxa"/>
          <w:vAlign w:val="bottom"/>
        </w:tcPr>
        <w:p w14:paraId="5C9AE217" w14:textId="77777777" w:rsidR="004811EB" w:rsidRPr="007D73AB" w:rsidRDefault="004811EB" w:rsidP="00340DE0">
          <w:pPr>
            <w:pStyle w:val="Sidhuvud"/>
          </w:pPr>
        </w:p>
      </w:tc>
      <w:tc>
        <w:tcPr>
          <w:tcW w:w="1134" w:type="dxa"/>
        </w:tcPr>
        <w:p w14:paraId="3CE070AF" w14:textId="77777777" w:rsidR="004811EB" w:rsidRDefault="004811EB" w:rsidP="005A703A">
          <w:pPr>
            <w:pStyle w:val="Sidhuvud"/>
          </w:pPr>
        </w:p>
      </w:tc>
    </w:tr>
    <w:tr w:rsidR="004811EB" w14:paraId="03A2058B" w14:textId="77777777" w:rsidTr="00C93EBA">
      <w:trPr>
        <w:trHeight w:val="1928"/>
      </w:trPr>
      <w:tc>
        <w:tcPr>
          <w:tcW w:w="5534" w:type="dxa"/>
        </w:tcPr>
        <w:p w14:paraId="55479CD3" w14:textId="77777777" w:rsidR="004811EB" w:rsidRPr="00340DE0" w:rsidRDefault="004811EB" w:rsidP="00340DE0">
          <w:pPr>
            <w:pStyle w:val="Sidhuvud"/>
          </w:pPr>
          <w:r>
            <w:rPr>
              <w:noProof/>
            </w:rPr>
            <w:drawing>
              <wp:inline distT="0" distB="0" distL="0" distR="0" wp14:anchorId="69AEF690" wp14:editId="7835D465">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75826F7" w14:textId="77777777" w:rsidR="004811EB" w:rsidRPr="00710A6C" w:rsidRDefault="004811EB" w:rsidP="00EE3C0F">
          <w:pPr>
            <w:pStyle w:val="Sidhuvud"/>
            <w:rPr>
              <w:b/>
            </w:rPr>
          </w:pPr>
        </w:p>
        <w:p w14:paraId="4BDBA32D" w14:textId="77777777" w:rsidR="004811EB" w:rsidRDefault="004811EB" w:rsidP="00EE3C0F">
          <w:pPr>
            <w:pStyle w:val="Sidhuvud"/>
          </w:pPr>
        </w:p>
        <w:p w14:paraId="440FE032" w14:textId="77777777" w:rsidR="004811EB" w:rsidRDefault="004811EB" w:rsidP="00EE3C0F">
          <w:pPr>
            <w:pStyle w:val="Sidhuvud"/>
          </w:pPr>
        </w:p>
        <w:p w14:paraId="3018B8C1" w14:textId="77777777" w:rsidR="004811EB" w:rsidRDefault="004811EB" w:rsidP="00EE3C0F">
          <w:pPr>
            <w:pStyle w:val="Sidhuvud"/>
          </w:pPr>
        </w:p>
        <w:sdt>
          <w:sdtPr>
            <w:alias w:val="Dnr"/>
            <w:tag w:val="ccRKShow_Dnr"/>
            <w:id w:val="-829283628"/>
            <w:placeholder>
              <w:docPart w:val="A7AB61732D404C35B7418E27A963544C"/>
            </w:placeholder>
            <w:showingPlcHdr/>
            <w:dataBinding w:prefixMappings="xmlns:ns0='http://lp/documentinfo/RK' " w:xpath="/ns0:DocumentInfo[1]/ns0:BaseInfo[1]/ns0:Dnr[1]" w:storeItemID="{4F79AE34-C6E0-4D9A-9698-4F078FF1184F}"/>
            <w:text/>
          </w:sdtPr>
          <w:sdtEndPr/>
          <w:sdtContent>
            <w:p w14:paraId="3F748EBE" w14:textId="4E0686C1" w:rsidR="004811EB" w:rsidRDefault="00FC6A35" w:rsidP="00EE3C0F">
              <w:pPr>
                <w:pStyle w:val="Sidhuvud"/>
              </w:pPr>
              <w:r>
                <w:rPr>
                  <w:rStyle w:val="Platshllartext"/>
                </w:rPr>
                <w:t xml:space="preserve"> </w:t>
              </w:r>
            </w:p>
          </w:sdtContent>
        </w:sdt>
        <w:sdt>
          <w:sdtPr>
            <w:alias w:val="DocNumber"/>
            <w:tag w:val="DocNumber"/>
            <w:id w:val="1726028884"/>
            <w:placeholder>
              <w:docPart w:val="EC4B81A95F98417B987A1A7CDAB0EFCF"/>
            </w:placeholder>
            <w:showingPlcHdr/>
            <w:dataBinding w:prefixMappings="xmlns:ns0='http://lp/documentinfo/RK' " w:xpath="/ns0:DocumentInfo[1]/ns0:BaseInfo[1]/ns0:DocNumber[1]" w:storeItemID="{4F79AE34-C6E0-4D9A-9698-4F078FF1184F}"/>
            <w:text/>
          </w:sdtPr>
          <w:sdtEndPr/>
          <w:sdtContent>
            <w:p w14:paraId="7594E590" w14:textId="77777777" w:rsidR="004811EB" w:rsidRDefault="004811EB" w:rsidP="00EE3C0F">
              <w:pPr>
                <w:pStyle w:val="Sidhuvud"/>
              </w:pPr>
              <w:r>
                <w:rPr>
                  <w:rStyle w:val="Platshllartext"/>
                </w:rPr>
                <w:t xml:space="preserve"> </w:t>
              </w:r>
            </w:p>
          </w:sdtContent>
        </w:sdt>
        <w:p w14:paraId="6C37BDA5" w14:textId="77777777" w:rsidR="004811EB" w:rsidRDefault="004811EB" w:rsidP="00EE3C0F">
          <w:pPr>
            <w:pStyle w:val="Sidhuvud"/>
          </w:pPr>
        </w:p>
      </w:tc>
      <w:tc>
        <w:tcPr>
          <w:tcW w:w="1134" w:type="dxa"/>
        </w:tcPr>
        <w:p w14:paraId="3173585B" w14:textId="77777777" w:rsidR="004811EB" w:rsidRDefault="004811EB" w:rsidP="0094502D">
          <w:pPr>
            <w:pStyle w:val="Sidhuvud"/>
          </w:pPr>
        </w:p>
        <w:p w14:paraId="311166D0" w14:textId="77777777" w:rsidR="004811EB" w:rsidRPr="0094502D" w:rsidRDefault="004811EB" w:rsidP="00EC71A6">
          <w:pPr>
            <w:pStyle w:val="Sidhuvud"/>
          </w:pPr>
        </w:p>
      </w:tc>
    </w:tr>
    <w:tr w:rsidR="004811EB" w14:paraId="45C335D2" w14:textId="77777777" w:rsidTr="00C93EBA">
      <w:trPr>
        <w:trHeight w:val="2268"/>
      </w:trPr>
      <w:sdt>
        <w:sdtPr>
          <w:rPr>
            <w:b/>
          </w:rPr>
          <w:alias w:val="SenderText"/>
          <w:tag w:val="ccRKShow_SenderText"/>
          <w:id w:val="1374046025"/>
          <w:placeholder>
            <w:docPart w:val="A6B53BD0B3B64FEF8F443999EBA487C4"/>
          </w:placeholder>
        </w:sdtPr>
        <w:sdtEndPr>
          <w:rPr>
            <w:b w:val="0"/>
          </w:rPr>
        </w:sdtEndPr>
        <w:sdtContent>
          <w:tc>
            <w:tcPr>
              <w:tcW w:w="5534" w:type="dxa"/>
              <w:tcMar>
                <w:right w:w="1134" w:type="dxa"/>
              </w:tcMar>
            </w:tcPr>
            <w:p w14:paraId="79BB6003" w14:textId="6375AD56" w:rsidR="002A0DE4" w:rsidRPr="002A0DE4" w:rsidRDefault="002A0DE4" w:rsidP="00340DE0">
              <w:pPr>
                <w:pStyle w:val="Sidhuvud"/>
                <w:rPr>
                  <w:b/>
                </w:rPr>
              </w:pPr>
              <w:r w:rsidRPr="002A0DE4">
                <w:rPr>
                  <w:b/>
                </w:rPr>
                <w:t>Utrikesdepartementet</w:t>
              </w:r>
            </w:p>
            <w:p w14:paraId="6890983E" w14:textId="77777777" w:rsidR="00FC6A35" w:rsidRDefault="0093572A" w:rsidP="00340DE0">
              <w:pPr>
                <w:pStyle w:val="Sidhuvud"/>
              </w:pPr>
              <w:r>
                <w:t>Statsrådet Linde</w:t>
              </w:r>
            </w:p>
            <w:p w14:paraId="33843617" w14:textId="77777777" w:rsidR="00FC6A35" w:rsidRDefault="00FC6A35" w:rsidP="00340DE0">
              <w:pPr>
                <w:pStyle w:val="Sidhuvud"/>
              </w:pPr>
            </w:p>
            <w:p w14:paraId="245F4DF9" w14:textId="2C33CBA3" w:rsidR="004811EB" w:rsidRPr="00340DE0" w:rsidRDefault="004811EB" w:rsidP="00340DE0">
              <w:pPr>
                <w:pStyle w:val="Sidhuvud"/>
              </w:pPr>
            </w:p>
          </w:tc>
        </w:sdtContent>
      </w:sdt>
      <w:sdt>
        <w:sdtPr>
          <w:alias w:val="Recipient"/>
          <w:tag w:val="ccRKShow_Recipient"/>
          <w:id w:val="-28344517"/>
          <w:placeholder>
            <w:docPart w:val="F6FFDB9C195E4860B2F5762CBF184441"/>
          </w:placeholder>
          <w:dataBinding w:prefixMappings="xmlns:ns0='http://lp/documentinfo/RK' " w:xpath="/ns0:DocumentInfo[1]/ns0:BaseInfo[1]/ns0:Recipient[1]" w:storeItemID="{4F79AE34-C6E0-4D9A-9698-4F078FF1184F}"/>
          <w:text w:multiLine="1"/>
        </w:sdtPr>
        <w:sdtEndPr/>
        <w:sdtContent>
          <w:tc>
            <w:tcPr>
              <w:tcW w:w="3170" w:type="dxa"/>
            </w:tcPr>
            <w:p w14:paraId="773F1F19" w14:textId="3BB50947" w:rsidR="004811EB" w:rsidRDefault="004811EB" w:rsidP="00547B89">
              <w:pPr>
                <w:pStyle w:val="Sidhuvud"/>
              </w:pPr>
              <w:r>
                <w:t>Till riksdagen</w:t>
              </w:r>
              <w:r w:rsidR="00FC6A35">
                <w:br/>
              </w:r>
              <w:r w:rsidR="00FC6A35">
                <w:br/>
              </w:r>
            </w:p>
          </w:tc>
        </w:sdtContent>
      </w:sdt>
      <w:tc>
        <w:tcPr>
          <w:tcW w:w="1134" w:type="dxa"/>
        </w:tcPr>
        <w:p w14:paraId="4B98F386" w14:textId="77777777" w:rsidR="004811EB" w:rsidRDefault="004811EB" w:rsidP="003E6020">
          <w:pPr>
            <w:pStyle w:val="Sidhuvud"/>
          </w:pPr>
        </w:p>
      </w:tc>
    </w:tr>
  </w:tbl>
  <w:p w14:paraId="6CF4807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1EB"/>
    <w:rsid w:val="00000290"/>
    <w:rsid w:val="0000412C"/>
    <w:rsid w:val="00004D5C"/>
    <w:rsid w:val="00005F68"/>
    <w:rsid w:val="00006CA7"/>
    <w:rsid w:val="00012B00"/>
    <w:rsid w:val="00014EF6"/>
    <w:rsid w:val="00017197"/>
    <w:rsid w:val="0001725B"/>
    <w:rsid w:val="00017CCC"/>
    <w:rsid w:val="000203B0"/>
    <w:rsid w:val="00021B5F"/>
    <w:rsid w:val="000241FA"/>
    <w:rsid w:val="00025992"/>
    <w:rsid w:val="00026711"/>
    <w:rsid w:val="0002708E"/>
    <w:rsid w:val="0003679E"/>
    <w:rsid w:val="00040A38"/>
    <w:rsid w:val="00041EDC"/>
    <w:rsid w:val="0004352E"/>
    <w:rsid w:val="00053CAA"/>
    <w:rsid w:val="00057FE0"/>
    <w:rsid w:val="000620FD"/>
    <w:rsid w:val="00063DCB"/>
    <w:rsid w:val="00066BC9"/>
    <w:rsid w:val="0007033C"/>
    <w:rsid w:val="000707E9"/>
    <w:rsid w:val="00071C0A"/>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4A7A"/>
    <w:rsid w:val="000C61D1"/>
    <w:rsid w:val="000D31A9"/>
    <w:rsid w:val="000D370F"/>
    <w:rsid w:val="000D5449"/>
    <w:rsid w:val="000E12D9"/>
    <w:rsid w:val="000E2D9D"/>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0787"/>
    <w:rsid w:val="001B4824"/>
    <w:rsid w:val="001C42E2"/>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18C8"/>
    <w:rsid w:val="00242AD1"/>
    <w:rsid w:val="0024412C"/>
    <w:rsid w:val="00252C77"/>
    <w:rsid w:val="00260D2D"/>
    <w:rsid w:val="00264503"/>
    <w:rsid w:val="00267650"/>
    <w:rsid w:val="00271D00"/>
    <w:rsid w:val="00275872"/>
    <w:rsid w:val="00281106"/>
    <w:rsid w:val="00282263"/>
    <w:rsid w:val="00282417"/>
    <w:rsid w:val="00282D27"/>
    <w:rsid w:val="00287F0D"/>
    <w:rsid w:val="00292420"/>
    <w:rsid w:val="00296B7A"/>
    <w:rsid w:val="002A0DE4"/>
    <w:rsid w:val="002A39EF"/>
    <w:rsid w:val="002A6820"/>
    <w:rsid w:val="002B6849"/>
    <w:rsid w:val="002C1D37"/>
    <w:rsid w:val="002C476F"/>
    <w:rsid w:val="002C5B48"/>
    <w:rsid w:val="002D2647"/>
    <w:rsid w:val="002D4298"/>
    <w:rsid w:val="002D4829"/>
    <w:rsid w:val="002D6541"/>
    <w:rsid w:val="002E150B"/>
    <w:rsid w:val="002E2C89"/>
    <w:rsid w:val="002E32EE"/>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6BB4"/>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18BB"/>
    <w:rsid w:val="003D3535"/>
    <w:rsid w:val="003D4D9F"/>
    <w:rsid w:val="003D7B03"/>
    <w:rsid w:val="003E30BD"/>
    <w:rsid w:val="003E4156"/>
    <w:rsid w:val="003E5A50"/>
    <w:rsid w:val="003E6020"/>
    <w:rsid w:val="003F1F1F"/>
    <w:rsid w:val="003F299F"/>
    <w:rsid w:val="003F59B4"/>
    <w:rsid w:val="003F6B92"/>
    <w:rsid w:val="0040090E"/>
    <w:rsid w:val="00403D11"/>
    <w:rsid w:val="00404DB4"/>
    <w:rsid w:val="0040616A"/>
    <w:rsid w:val="0041093C"/>
    <w:rsid w:val="0041223B"/>
    <w:rsid w:val="004137EE"/>
    <w:rsid w:val="00413A4E"/>
    <w:rsid w:val="00415163"/>
    <w:rsid w:val="004157BE"/>
    <w:rsid w:val="0042068E"/>
    <w:rsid w:val="00420AC6"/>
    <w:rsid w:val="00422030"/>
    <w:rsid w:val="00422A7F"/>
    <w:rsid w:val="00426213"/>
    <w:rsid w:val="00431A7B"/>
    <w:rsid w:val="00433E9C"/>
    <w:rsid w:val="0043623F"/>
    <w:rsid w:val="00437459"/>
    <w:rsid w:val="00441D70"/>
    <w:rsid w:val="004423CE"/>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11EB"/>
    <w:rsid w:val="0048317E"/>
    <w:rsid w:val="00485601"/>
    <w:rsid w:val="004865B8"/>
    <w:rsid w:val="00486C0D"/>
    <w:rsid w:val="004906CE"/>
    <w:rsid w:val="004911D9"/>
    <w:rsid w:val="00491796"/>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4F7372"/>
    <w:rsid w:val="00501A1F"/>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5F58F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00B1"/>
    <w:rsid w:val="00691AEE"/>
    <w:rsid w:val="0069523C"/>
    <w:rsid w:val="006962CA"/>
    <w:rsid w:val="00696A95"/>
    <w:rsid w:val="006A09DA"/>
    <w:rsid w:val="006A1835"/>
    <w:rsid w:val="006A2625"/>
    <w:rsid w:val="006B4A30"/>
    <w:rsid w:val="006B7569"/>
    <w:rsid w:val="006C28EE"/>
    <w:rsid w:val="006D2998"/>
    <w:rsid w:val="006D3188"/>
    <w:rsid w:val="006D374D"/>
    <w:rsid w:val="006D5159"/>
    <w:rsid w:val="006E08FC"/>
    <w:rsid w:val="006F2588"/>
    <w:rsid w:val="00710A6C"/>
    <w:rsid w:val="00710D98"/>
    <w:rsid w:val="00711CE9"/>
    <w:rsid w:val="00712266"/>
    <w:rsid w:val="00712593"/>
    <w:rsid w:val="00712D82"/>
    <w:rsid w:val="0071615A"/>
    <w:rsid w:val="00716E22"/>
    <w:rsid w:val="007171AB"/>
    <w:rsid w:val="007213D0"/>
    <w:rsid w:val="00732599"/>
    <w:rsid w:val="00742486"/>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3095"/>
    <w:rsid w:val="007A3B72"/>
    <w:rsid w:val="007A629C"/>
    <w:rsid w:val="007A6348"/>
    <w:rsid w:val="007B023C"/>
    <w:rsid w:val="007B2438"/>
    <w:rsid w:val="007C44FF"/>
    <w:rsid w:val="007C6456"/>
    <w:rsid w:val="007C7BDB"/>
    <w:rsid w:val="007D2308"/>
    <w:rsid w:val="007D2FF5"/>
    <w:rsid w:val="007D73AB"/>
    <w:rsid w:val="007D790E"/>
    <w:rsid w:val="007E2712"/>
    <w:rsid w:val="007E4A9C"/>
    <w:rsid w:val="007E5516"/>
    <w:rsid w:val="007E7EE2"/>
    <w:rsid w:val="007F06CA"/>
    <w:rsid w:val="0080228F"/>
    <w:rsid w:val="00804C1B"/>
    <w:rsid w:val="0080595A"/>
    <w:rsid w:val="00807CA5"/>
    <w:rsid w:val="008150A6"/>
    <w:rsid w:val="008178E6"/>
    <w:rsid w:val="0082249C"/>
    <w:rsid w:val="00824CCE"/>
    <w:rsid w:val="00826B0C"/>
    <w:rsid w:val="00830B7B"/>
    <w:rsid w:val="00832661"/>
    <w:rsid w:val="008349AA"/>
    <w:rsid w:val="008375D5"/>
    <w:rsid w:val="00841486"/>
    <w:rsid w:val="00842BC9"/>
    <w:rsid w:val="008431AF"/>
    <w:rsid w:val="0084476E"/>
    <w:rsid w:val="00847233"/>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0CC"/>
    <w:rsid w:val="008A4CEA"/>
    <w:rsid w:val="008A7506"/>
    <w:rsid w:val="008B1603"/>
    <w:rsid w:val="008B20ED"/>
    <w:rsid w:val="008B6135"/>
    <w:rsid w:val="008C0C35"/>
    <w:rsid w:val="008C4538"/>
    <w:rsid w:val="008C562B"/>
    <w:rsid w:val="008C6717"/>
    <w:rsid w:val="008D2D6B"/>
    <w:rsid w:val="008D3090"/>
    <w:rsid w:val="008D4306"/>
    <w:rsid w:val="008D4508"/>
    <w:rsid w:val="008D4DC4"/>
    <w:rsid w:val="008D7CAF"/>
    <w:rsid w:val="008E02EE"/>
    <w:rsid w:val="008E65A8"/>
    <w:rsid w:val="008E77D6"/>
    <w:rsid w:val="008F1BE1"/>
    <w:rsid w:val="009036E7"/>
    <w:rsid w:val="0091053B"/>
    <w:rsid w:val="00912945"/>
    <w:rsid w:val="009144EE"/>
    <w:rsid w:val="00915D4C"/>
    <w:rsid w:val="009279B2"/>
    <w:rsid w:val="0093572A"/>
    <w:rsid w:val="00935814"/>
    <w:rsid w:val="0094502D"/>
    <w:rsid w:val="00946561"/>
    <w:rsid w:val="00946B39"/>
    <w:rsid w:val="00947013"/>
    <w:rsid w:val="009560EC"/>
    <w:rsid w:val="00962FD3"/>
    <w:rsid w:val="00973084"/>
    <w:rsid w:val="00974B59"/>
    <w:rsid w:val="0097588A"/>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47FA1"/>
    <w:rsid w:val="00B517E1"/>
    <w:rsid w:val="00B556E8"/>
    <w:rsid w:val="00B55E70"/>
    <w:rsid w:val="00B60238"/>
    <w:rsid w:val="00B640A8"/>
    <w:rsid w:val="00B64962"/>
    <w:rsid w:val="00B66AC0"/>
    <w:rsid w:val="00B71634"/>
    <w:rsid w:val="00B73091"/>
    <w:rsid w:val="00B75139"/>
    <w:rsid w:val="00B80840"/>
    <w:rsid w:val="00B815FC"/>
    <w:rsid w:val="00B82A05"/>
    <w:rsid w:val="00B82AE9"/>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3439"/>
    <w:rsid w:val="00C74316"/>
    <w:rsid w:val="00C76D49"/>
    <w:rsid w:val="00C80AD4"/>
    <w:rsid w:val="00C80B5E"/>
    <w:rsid w:val="00C82CFD"/>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3D"/>
    <w:rsid w:val="00CD6D76"/>
    <w:rsid w:val="00CE20BC"/>
    <w:rsid w:val="00CF16D8"/>
    <w:rsid w:val="00CF1FD8"/>
    <w:rsid w:val="00CF20D0"/>
    <w:rsid w:val="00CF44A1"/>
    <w:rsid w:val="00CF45F2"/>
    <w:rsid w:val="00CF4FDC"/>
    <w:rsid w:val="00D00E9E"/>
    <w:rsid w:val="00D021D2"/>
    <w:rsid w:val="00D05F86"/>
    <w:rsid w:val="00D061BB"/>
    <w:rsid w:val="00D07BE1"/>
    <w:rsid w:val="00D116C0"/>
    <w:rsid w:val="00D12E0C"/>
    <w:rsid w:val="00D13433"/>
    <w:rsid w:val="00D13D8A"/>
    <w:rsid w:val="00D1568C"/>
    <w:rsid w:val="00D20DA7"/>
    <w:rsid w:val="00D249A5"/>
    <w:rsid w:val="00D279D8"/>
    <w:rsid w:val="00D27C8E"/>
    <w:rsid w:val="00D3026A"/>
    <w:rsid w:val="00D30CD2"/>
    <w:rsid w:val="00D32D62"/>
    <w:rsid w:val="00D36E44"/>
    <w:rsid w:val="00D40C72"/>
    <w:rsid w:val="00D4141B"/>
    <w:rsid w:val="00D4145D"/>
    <w:rsid w:val="00D458F0"/>
    <w:rsid w:val="00D4599C"/>
    <w:rsid w:val="00D46BFC"/>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1061"/>
    <w:rsid w:val="00DA4084"/>
    <w:rsid w:val="00DA5A54"/>
    <w:rsid w:val="00DA5C0D"/>
    <w:rsid w:val="00DB4E26"/>
    <w:rsid w:val="00DB714B"/>
    <w:rsid w:val="00DC1025"/>
    <w:rsid w:val="00DC10F6"/>
    <w:rsid w:val="00DC3E45"/>
    <w:rsid w:val="00DC4598"/>
    <w:rsid w:val="00DD0722"/>
    <w:rsid w:val="00DD212F"/>
    <w:rsid w:val="00DE18F5"/>
    <w:rsid w:val="00DF5BFB"/>
    <w:rsid w:val="00DF5CD6"/>
    <w:rsid w:val="00E022DA"/>
    <w:rsid w:val="00E0329C"/>
    <w:rsid w:val="00E036AC"/>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077F"/>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EF6E06"/>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1ED3"/>
    <w:rsid w:val="00F829C7"/>
    <w:rsid w:val="00F834AA"/>
    <w:rsid w:val="00F848D6"/>
    <w:rsid w:val="00F859AE"/>
    <w:rsid w:val="00F87557"/>
    <w:rsid w:val="00F922B2"/>
    <w:rsid w:val="00F943C8"/>
    <w:rsid w:val="00F96B28"/>
    <w:rsid w:val="00F9796D"/>
    <w:rsid w:val="00FA1564"/>
    <w:rsid w:val="00FA2705"/>
    <w:rsid w:val="00FA41B4"/>
    <w:rsid w:val="00FA5DDD"/>
    <w:rsid w:val="00FA7644"/>
    <w:rsid w:val="00FB0647"/>
    <w:rsid w:val="00FC008D"/>
    <w:rsid w:val="00FC069A"/>
    <w:rsid w:val="00FC08A9"/>
    <w:rsid w:val="00FC6A35"/>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979AD6"/>
  <w15:docId w15:val="{822763BF-9EDC-4B06-998A-55FDFECC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567096">
      <w:bodyDiv w:val="1"/>
      <w:marLeft w:val="0"/>
      <w:marRight w:val="0"/>
      <w:marTop w:val="0"/>
      <w:marBottom w:val="0"/>
      <w:divBdr>
        <w:top w:val="none" w:sz="0" w:space="0" w:color="auto"/>
        <w:left w:val="none" w:sz="0" w:space="0" w:color="auto"/>
        <w:bottom w:val="none" w:sz="0" w:space="0" w:color="auto"/>
        <w:right w:val="none" w:sz="0" w:space="0" w:color="auto"/>
      </w:divBdr>
    </w:div>
    <w:div w:id="106287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AB61732D404C35B7418E27A963544C"/>
        <w:category>
          <w:name w:val="Allmänt"/>
          <w:gallery w:val="placeholder"/>
        </w:category>
        <w:types>
          <w:type w:val="bbPlcHdr"/>
        </w:types>
        <w:behaviors>
          <w:behavior w:val="content"/>
        </w:behaviors>
        <w:guid w:val="{0D461DDD-04FF-4EC2-B7D0-59E129CFCE5F}"/>
      </w:docPartPr>
      <w:docPartBody>
        <w:p w:rsidR="00252B00" w:rsidRDefault="00052FE7" w:rsidP="00052FE7">
          <w:pPr>
            <w:pStyle w:val="A7AB61732D404C35B7418E27A963544C"/>
          </w:pPr>
          <w:r>
            <w:rPr>
              <w:rStyle w:val="Platshllartext"/>
            </w:rPr>
            <w:t xml:space="preserve"> </w:t>
          </w:r>
        </w:p>
      </w:docPartBody>
    </w:docPart>
    <w:docPart>
      <w:docPartPr>
        <w:name w:val="EC4B81A95F98417B987A1A7CDAB0EFCF"/>
        <w:category>
          <w:name w:val="Allmänt"/>
          <w:gallery w:val="placeholder"/>
        </w:category>
        <w:types>
          <w:type w:val="bbPlcHdr"/>
        </w:types>
        <w:behaviors>
          <w:behavior w:val="content"/>
        </w:behaviors>
        <w:guid w:val="{B8AB80D3-ADB8-4D34-976A-DF507C5C43BD}"/>
      </w:docPartPr>
      <w:docPartBody>
        <w:p w:rsidR="00252B00" w:rsidRDefault="00052FE7" w:rsidP="00052FE7">
          <w:pPr>
            <w:pStyle w:val="EC4B81A95F98417B987A1A7CDAB0EFCF"/>
          </w:pPr>
          <w:r>
            <w:rPr>
              <w:rStyle w:val="Platshllartext"/>
            </w:rPr>
            <w:t xml:space="preserve"> </w:t>
          </w:r>
        </w:p>
      </w:docPartBody>
    </w:docPart>
    <w:docPart>
      <w:docPartPr>
        <w:name w:val="A6B53BD0B3B64FEF8F443999EBA487C4"/>
        <w:category>
          <w:name w:val="Allmänt"/>
          <w:gallery w:val="placeholder"/>
        </w:category>
        <w:types>
          <w:type w:val="bbPlcHdr"/>
        </w:types>
        <w:behaviors>
          <w:behavior w:val="content"/>
        </w:behaviors>
        <w:guid w:val="{F8EB9D18-2378-4D31-8771-00652C07FB98}"/>
      </w:docPartPr>
      <w:docPartBody>
        <w:p w:rsidR="00252B00" w:rsidRDefault="00052FE7" w:rsidP="00052FE7">
          <w:pPr>
            <w:pStyle w:val="A6B53BD0B3B64FEF8F443999EBA487C4"/>
          </w:pPr>
          <w:r>
            <w:rPr>
              <w:rStyle w:val="Platshllartext"/>
            </w:rPr>
            <w:t xml:space="preserve"> </w:t>
          </w:r>
        </w:p>
      </w:docPartBody>
    </w:docPart>
    <w:docPart>
      <w:docPartPr>
        <w:name w:val="F6FFDB9C195E4860B2F5762CBF184441"/>
        <w:category>
          <w:name w:val="Allmänt"/>
          <w:gallery w:val="placeholder"/>
        </w:category>
        <w:types>
          <w:type w:val="bbPlcHdr"/>
        </w:types>
        <w:behaviors>
          <w:behavior w:val="content"/>
        </w:behaviors>
        <w:guid w:val="{CD602CDF-8DCE-4FBF-B110-0E2AC49801CC}"/>
      </w:docPartPr>
      <w:docPartBody>
        <w:p w:rsidR="00252B00" w:rsidRDefault="00052FE7" w:rsidP="00052FE7">
          <w:pPr>
            <w:pStyle w:val="F6FFDB9C195E4860B2F5762CBF184441"/>
          </w:pPr>
          <w:r>
            <w:rPr>
              <w:rStyle w:val="Platshllartext"/>
            </w:rPr>
            <w:t xml:space="preserve"> </w:t>
          </w:r>
        </w:p>
      </w:docPartBody>
    </w:docPart>
    <w:docPart>
      <w:docPartPr>
        <w:name w:val="DF80D8EE757A4150AB69DC3A24792C08"/>
        <w:category>
          <w:name w:val="Allmänt"/>
          <w:gallery w:val="placeholder"/>
        </w:category>
        <w:types>
          <w:type w:val="bbPlcHdr"/>
        </w:types>
        <w:behaviors>
          <w:behavior w:val="content"/>
        </w:behaviors>
        <w:guid w:val="{CECCEAC8-7F1D-4F2A-8EB9-7A21B43AF740}"/>
      </w:docPartPr>
      <w:docPartBody>
        <w:p w:rsidR="00252B00" w:rsidRDefault="00052FE7" w:rsidP="00052FE7">
          <w:pPr>
            <w:pStyle w:val="DF80D8EE757A4150AB69DC3A24792C08"/>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F55A4FF9E3A24BB9A91E858773027044"/>
        <w:category>
          <w:name w:val="Allmänt"/>
          <w:gallery w:val="placeholder"/>
        </w:category>
        <w:types>
          <w:type w:val="bbPlcHdr"/>
        </w:types>
        <w:behaviors>
          <w:behavior w:val="content"/>
        </w:behaviors>
        <w:guid w:val="{07B54E2E-676E-4EB3-B325-26FD0045E49A}"/>
      </w:docPartPr>
      <w:docPartBody>
        <w:p w:rsidR="00252B00" w:rsidRDefault="00052FE7" w:rsidP="00052FE7">
          <w:pPr>
            <w:pStyle w:val="F55A4FF9E3A24BB9A91E858773027044"/>
          </w:pPr>
          <w:r>
            <w:t xml:space="preserve"> </w:t>
          </w:r>
          <w:r>
            <w:rPr>
              <w:rStyle w:val="Platshllartext"/>
            </w:rPr>
            <w:t>Välj ett parti.</w:t>
          </w:r>
        </w:p>
      </w:docPartBody>
    </w:docPart>
    <w:docPart>
      <w:docPartPr>
        <w:name w:val="CB2CD187A9C5440A8E50FBB39F61CAE2"/>
        <w:category>
          <w:name w:val="Allmänt"/>
          <w:gallery w:val="placeholder"/>
        </w:category>
        <w:types>
          <w:type w:val="bbPlcHdr"/>
        </w:types>
        <w:behaviors>
          <w:behavior w:val="content"/>
        </w:behaviors>
        <w:guid w:val="{914617DF-1A7F-42FD-AAF8-DF1D7D1166BE}"/>
      </w:docPartPr>
      <w:docPartBody>
        <w:p w:rsidR="00252B00" w:rsidRDefault="00052FE7" w:rsidP="00052FE7">
          <w:pPr>
            <w:pStyle w:val="CB2CD187A9C5440A8E50FBB39F61CAE2"/>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C8E17C4C8F564BB396AD531D6294C0CA"/>
        <w:category>
          <w:name w:val="Allmänt"/>
          <w:gallery w:val="placeholder"/>
        </w:category>
        <w:types>
          <w:type w:val="bbPlcHdr"/>
        </w:types>
        <w:behaviors>
          <w:behavior w:val="content"/>
        </w:behaviors>
        <w:guid w:val="{04700CAB-8821-4850-93B1-64F73EE395D9}"/>
      </w:docPartPr>
      <w:docPartBody>
        <w:p w:rsidR="00252B00" w:rsidRDefault="00052FE7" w:rsidP="00052FE7">
          <w:pPr>
            <w:pStyle w:val="C8E17C4C8F564BB396AD531D6294C0CA"/>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FE7"/>
    <w:rsid w:val="00052FE7"/>
    <w:rsid w:val="00252B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0CE6CE577D64DB2ADCBB98BB55BDAE6">
    <w:name w:val="E0CE6CE577D64DB2ADCBB98BB55BDAE6"/>
    <w:rsid w:val="00052FE7"/>
  </w:style>
  <w:style w:type="character" w:styleId="Platshllartext">
    <w:name w:val="Placeholder Text"/>
    <w:basedOn w:val="Standardstycketeckensnitt"/>
    <w:uiPriority w:val="99"/>
    <w:semiHidden/>
    <w:rsid w:val="00052FE7"/>
    <w:rPr>
      <w:noProof w:val="0"/>
      <w:color w:val="808080"/>
    </w:rPr>
  </w:style>
  <w:style w:type="paragraph" w:customStyle="1" w:styleId="3DADDF7E427443848D560EA1FBE257EE">
    <w:name w:val="3DADDF7E427443848D560EA1FBE257EE"/>
    <w:rsid w:val="00052FE7"/>
  </w:style>
  <w:style w:type="paragraph" w:customStyle="1" w:styleId="CE13521A51854ACABC05E54B463973E2">
    <w:name w:val="CE13521A51854ACABC05E54B463973E2"/>
    <w:rsid w:val="00052FE7"/>
  </w:style>
  <w:style w:type="paragraph" w:customStyle="1" w:styleId="7D1D61E3F46046888C7C80F8A45EC61B">
    <w:name w:val="7D1D61E3F46046888C7C80F8A45EC61B"/>
    <w:rsid w:val="00052FE7"/>
  </w:style>
  <w:style w:type="paragraph" w:customStyle="1" w:styleId="A7AB61732D404C35B7418E27A963544C">
    <w:name w:val="A7AB61732D404C35B7418E27A963544C"/>
    <w:rsid w:val="00052FE7"/>
  </w:style>
  <w:style w:type="paragraph" w:customStyle="1" w:styleId="EC4B81A95F98417B987A1A7CDAB0EFCF">
    <w:name w:val="EC4B81A95F98417B987A1A7CDAB0EFCF"/>
    <w:rsid w:val="00052FE7"/>
  </w:style>
  <w:style w:type="paragraph" w:customStyle="1" w:styleId="353A8D60567640848419E05800D8ACFE">
    <w:name w:val="353A8D60567640848419E05800D8ACFE"/>
    <w:rsid w:val="00052FE7"/>
  </w:style>
  <w:style w:type="paragraph" w:customStyle="1" w:styleId="945D718B3AF64A4CBE3A40CFB66F530B">
    <w:name w:val="945D718B3AF64A4CBE3A40CFB66F530B"/>
    <w:rsid w:val="00052FE7"/>
  </w:style>
  <w:style w:type="paragraph" w:customStyle="1" w:styleId="112255F0883A40F28E54D6F5C9EA9B08">
    <w:name w:val="112255F0883A40F28E54D6F5C9EA9B08"/>
    <w:rsid w:val="00052FE7"/>
  </w:style>
  <w:style w:type="paragraph" w:customStyle="1" w:styleId="A6B53BD0B3B64FEF8F443999EBA487C4">
    <w:name w:val="A6B53BD0B3B64FEF8F443999EBA487C4"/>
    <w:rsid w:val="00052FE7"/>
  </w:style>
  <w:style w:type="paragraph" w:customStyle="1" w:styleId="F6FFDB9C195E4860B2F5762CBF184441">
    <w:name w:val="F6FFDB9C195E4860B2F5762CBF184441"/>
    <w:rsid w:val="00052FE7"/>
  </w:style>
  <w:style w:type="paragraph" w:customStyle="1" w:styleId="DF80D8EE757A4150AB69DC3A24792C08">
    <w:name w:val="DF80D8EE757A4150AB69DC3A24792C08"/>
    <w:rsid w:val="00052FE7"/>
  </w:style>
  <w:style w:type="paragraph" w:customStyle="1" w:styleId="F55A4FF9E3A24BB9A91E858773027044">
    <w:name w:val="F55A4FF9E3A24BB9A91E858773027044"/>
    <w:rsid w:val="00052FE7"/>
  </w:style>
  <w:style w:type="paragraph" w:customStyle="1" w:styleId="205B499F0BD043D29C9BE2333E476CDE">
    <w:name w:val="205B499F0BD043D29C9BE2333E476CDE"/>
    <w:rsid w:val="00052FE7"/>
  </w:style>
  <w:style w:type="paragraph" w:customStyle="1" w:styleId="D51AA475177444159DF0E863E4D3DA22">
    <w:name w:val="D51AA475177444159DF0E863E4D3DA22"/>
    <w:rsid w:val="00052FE7"/>
  </w:style>
  <w:style w:type="paragraph" w:customStyle="1" w:styleId="CB2CD187A9C5440A8E50FBB39F61CAE2">
    <w:name w:val="CB2CD187A9C5440A8E50FBB39F61CAE2"/>
    <w:rsid w:val="00052FE7"/>
  </w:style>
  <w:style w:type="paragraph" w:customStyle="1" w:styleId="EE8D150C0B2A43C3AA514E4964CBB302">
    <w:name w:val="EE8D150C0B2A43C3AA514E4964CBB302"/>
    <w:rsid w:val="00052FE7"/>
  </w:style>
  <w:style w:type="paragraph" w:customStyle="1" w:styleId="C8E17C4C8F564BB396AD531D6294C0CA">
    <w:name w:val="C8E17C4C8F564BB396AD531D6294C0CA"/>
    <w:rsid w:val="00052F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c27f5ef9-a404-41ed-9713-f8da22a0adc0</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Utrikeshandelsministern och ministern med ansvar för nordiska frågor</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2019-03-13T00:00:00</HeaderDate>
    <Office/>
    <Dnr/>
    <ParagrafNr/>
    <DocumentTitle/>
    <VisitingAddress/>
    <Extra1/>
    <Extra2/>
    <Extra3>Markus Wiechel </Extra3>
    <Number/>
    <Recipient>Till riksdagen
</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BD916120-1132-4A93-A3A8-40E87992A6E7}"/>
</file>

<file path=customXml/itemProps2.xml><?xml version="1.0" encoding="utf-8"?>
<ds:datastoreItem xmlns:ds="http://schemas.openxmlformats.org/officeDocument/2006/customXml" ds:itemID="{FA28D39C-893A-4856-83DD-F532B47702E0}"/>
</file>

<file path=customXml/itemProps3.xml><?xml version="1.0" encoding="utf-8"?>
<ds:datastoreItem xmlns:ds="http://schemas.openxmlformats.org/officeDocument/2006/customXml" ds:itemID="{931029C8-498C-4831-A7B3-9FBFA1552CFF}"/>
</file>

<file path=customXml/itemProps4.xml><?xml version="1.0" encoding="utf-8"?>
<ds:datastoreItem xmlns:ds="http://schemas.openxmlformats.org/officeDocument/2006/customXml" ds:itemID="{6A227F2D-A7B7-487D-8AE3-68F0288C24E6}"/>
</file>

<file path=customXml/itemProps5.xml><?xml version="1.0" encoding="utf-8"?>
<ds:datastoreItem xmlns:ds="http://schemas.openxmlformats.org/officeDocument/2006/customXml" ds:itemID="{4733B31F-4E20-4EB1-A41C-452862F75599}"/>
</file>

<file path=customXml/itemProps6.xml><?xml version="1.0" encoding="utf-8"?>
<ds:datastoreItem xmlns:ds="http://schemas.openxmlformats.org/officeDocument/2006/customXml" ds:itemID="{257991EF-7436-4F56-AE89-ADAC3F70D3BD}"/>
</file>

<file path=customXml/itemProps7.xml><?xml version="1.0" encoding="utf-8"?>
<ds:datastoreItem xmlns:ds="http://schemas.openxmlformats.org/officeDocument/2006/customXml" ds:itemID="{4F79AE34-C6E0-4D9A-9698-4F078FF1184F}"/>
</file>

<file path=docProps/app.xml><?xml version="1.0" encoding="utf-8"?>
<Properties xmlns="http://schemas.openxmlformats.org/officeDocument/2006/extended-properties" xmlns:vt="http://schemas.openxmlformats.org/officeDocument/2006/docPropsVTypes">
  <Template>RK Basmall</Template>
  <TotalTime>0</TotalTime>
  <Pages>2</Pages>
  <Words>313</Words>
  <Characters>1660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Grundberg</dc:creator>
  <cp:keywords/>
  <dc:description/>
  <cp:lastModifiedBy>Carina Stålberg</cp:lastModifiedBy>
  <cp:revision>2</cp:revision>
  <cp:lastPrinted>2019-03-08T10:44:00Z</cp:lastPrinted>
  <dcterms:created xsi:type="dcterms:W3CDTF">2019-03-13T11:01:00Z</dcterms:created>
  <dcterms:modified xsi:type="dcterms:W3CDTF">2019-03-13T11:01:00Z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b1cf6dcc-1459-42dd-9c77-d91fff12e1a3</vt:lpwstr>
  </property>
</Properties>
</file>