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AB84" w14:textId="279B6048" w:rsidR="00A03CD6" w:rsidRDefault="00A03CD6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</w:t>
      </w:r>
      <w:r w:rsidR="00C77465">
        <w:t>a</w:t>
      </w:r>
      <w:r>
        <w:t xml:space="preserve"> 2020/21:</w:t>
      </w:r>
      <w:r w:rsidRPr="00A03CD6">
        <w:t>428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16B96A8E9EAD4E8BB15360B26E717AD0"/>
          </w:placeholder>
          <w:dataBinding w:prefixMappings="xmlns:ns0='http://lp/documentinfo/RK' " w:xpath="/ns0:DocumentInfo[1]/ns0:BaseInfo[1]/ns0:Extra3[1]" w:storeItemID="{F1FEC25E-5ACB-4AF7-AB49-667040281CAC}"/>
          <w:text/>
        </w:sdtPr>
        <w:sdtEndPr/>
        <w:sdtContent>
          <w:r>
            <w:t>Thomas Morell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20A2C7A50404DB7833854FBFFAD981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</w:r>
      <w:r w:rsidRPr="00A03CD6">
        <w:t>En ny förlängning av dispens från YKB</w:t>
      </w:r>
      <w:r w:rsidR="00C77465">
        <w:t xml:space="preserve"> samt fråga 2020/21:466 av Åsa </w:t>
      </w:r>
      <w:proofErr w:type="spellStart"/>
      <w:r w:rsidR="00C77465">
        <w:t>Coenraads</w:t>
      </w:r>
      <w:proofErr w:type="spellEnd"/>
      <w:r w:rsidR="00C77465">
        <w:t xml:space="preserve"> (M) </w:t>
      </w:r>
      <w:r w:rsidR="00C77465" w:rsidRPr="00C77465">
        <w:t>Yrkeskompetensbevis</w:t>
      </w:r>
    </w:p>
    <w:p w14:paraId="15CAA406" w14:textId="728E8BC1" w:rsidR="00A03CD6" w:rsidRDefault="000E6497" w:rsidP="00C77465">
      <w:pPr>
        <w:pStyle w:val="Brdtext"/>
      </w:pPr>
      <w:sdt>
        <w:sdtPr>
          <w:alias w:val="Frågeställare"/>
          <w:tag w:val="delete"/>
          <w:id w:val="-1635256365"/>
          <w:placeholder>
            <w:docPart w:val="E235BC06178347CFB3F7E234473B57F1"/>
          </w:placeholder>
          <w:dataBinding w:prefixMappings="xmlns:ns0='http://lp/documentinfo/RK' " w:xpath="/ns0:DocumentInfo[1]/ns0:BaseInfo[1]/ns0:Extra3[1]" w:storeItemID="{F1FEC25E-5ACB-4AF7-AB49-667040281CAC}"/>
          <w:text/>
        </w:sdtPr>
        <w:sdtEndPr/>
        <w:sdtContent>
          <w:r w:rsidR="00A03CD6">
            <w:t>Thomas Morell</w:t>
          </w:r>
        </w:sdtContent>
      </w:sdt>
      <w:r w:rsidR="00A03CD6">
        <w:t xml:space="preserve"> har frågat mig om jag avser att vidta åtgärder för att återigen införa en dispens från kravet på genomförd repetitionsutbildning gällande yrkesförarkompetensbevis, YKB</w:t>
      </w:r>
      <w:r w:rsidR="001C2D10">
        <w:t xml:space="preserve">, medan </w:t>
      </w:r>
      <w:r w:rsidR="00C77465">
        <w:t xml:space="preserve">Åsa </w:t>
      </w:r>
      <w:proofErr w:type="spellStart"/>
      <w:r w:rsidR="00C77465">
        <w:t>Coenraads</w:t>
      </w:r>
      <w:proofErr w:type="spellEnd"/>
      <w:r w:rsidR="00C77465">
        <w:t xml:space="preserve"> har frågat mig om jag </w:t>
      </w:r>
      <w:r w:rsidR="001C2D10">
        <w:t xml:space="preserve">avser </w:t>
      </w:r>
      <w:r w:rsidR="00C77465">
        <w:t>att ge Transportstyrelsen i uppdrag att godkänna digitala utbildningar för yrkeskompetensbevis, eller om jag avser att ge ytterligare dispens för befintliga yrkeskompetensbevis</w:t>
      </w:r>
      <w:r w:rsidR="00FF5F3D">
        <w:t>.</w:t>
      </w:r>
      <w:r w:rsidR="00FF5F3D" w:rsidRPr="00FF5F3D">
        <w:t xml:space="preserve"> Jag väljer att svar på de båda frågorna </w:t>
      </w:r>
      <w:r w:rsidR="001C2D10">
        <w:t>i ett sammanhang</w:t>
      </w:r>
      <w:r w:rsidR="00FF5F3D" w:rsidRPr="00FF5F3D">
        <w:t>.</w:t>
      </w:r>
      <w:r w:rsidR="00FF5F3D">
        <w:t xml:space="preserve"> </w:t>
      </w:r>
    </w:p>
    <w:p w14:paraId="545FE05B" w14:textId="15647A12" w:rsidR="00B44A32" w:rsidRDefault="00B44A32" w:rsidP="006A12F1">
      <w:pPr>
        <w:pStyle w:val="Brdtext"/>
      </w:pPr>
      <w:r w:rsidRPr="00B44A32">
        <w:t>Den 2</w:t>
      </w:r>
      <w:r w:rsidR="00FF5F3D">
        <w:t>5</w:t>
      </w:r>
      <w:r w:rsidRPr="00B44A32">
        <w:t xml:space="preserve"> maj 2020 trädde </w:t>
      </w:r>
      <w:r w:rsidR="001C2D10">
        <w:t xml:space="preserve">EU:s </w:t>
      </w:r>
      <w:r w:rsidRPr="00B44A32">
        <w:t xml:space="preserve">så kallade omnibusförordning i kraft. Den </w:t>
      </w:r>
      <w:r w:rsidR="007222B2">
        <w:t xml:space="preserve">innefattar bestämmelser om att </w:t>
      </w:r>
      <w:r w:rsidRPr="00B44A32">
        <w:t xml:space="preserve">förare som ska genomgå fortbildning för att förnya sitt yrkeskompetensbevis mellan den 1 februari 2020 och den </w:t>
      </w:r>
      <w:r w:rsidR="001C2D10" w:rsidRPr="00B44A32">
        <w:t>31</w:t>
      </w:r>
      <w:r w:rsidR="001C2D10">
        <w:t> </w:t>
      </w:r>
      <w:r w:rsidRPr="00B44A32">
        <w:t xml:space="preserve">augusti 2020 </w:t>
      </w:r>
      <w:r w:rsidR="00743EB3">
        <w:t>fick</w:t>
      </w:r>
      <w:r w:rsidRPr="00B44A32">
        <w:t xml:space="preserve"> förlängd frist för att genomföra en sådan fortbildning samtidigt som giltighetstiden för beviset </w:t>
      </w:r>
      <w:r w:rsidR="00743EB3">
        <w:t>förlängdes</w:t>
      </w:r>
      <w:r w:rsidRPr="00B44A32">
        <w:t xml:space="preserve"> med sju månader från och med den dag som anges som sista dag på beviset. </w:t>
      </w:r>
    </w:p>
    <w:p w14:paraId="43AB7B88" w14:textId="72EE2F94" w:rsidR="00743EB3" w:rsidRDefault="003104F8" w:rsidP="00743EB3">
      <w:pPr>
        <w:pStyle w:val="Brdtext"/>
      </w:pPr>
      <w:bookmarkStart w:id="2" w:name="_Hlk56160334"/>
      <w:r>
        <w:t>Regeringen har</w:t>
      </w:r>
      <w:r w:rsidR="00743EB3">
        <w:t xml:space="preserve"> </w:t>
      </w:r>
      <w:r w:rsidR="001C2D10">
        <w:t>påtalat för</w:t>
      </w:r>
      <w:r w:rsidR="006C6CDB">
        <w:t xml:space="preserve"> EU-kommissionen</w:t>
      </w:r>
      <w:r w:rsidR="00743EB3">
        <w:t xml:space="preserve"> att behovet är stort av en förlängning av dispenser för YKB-utbildningar och att detta arbete bör </w:t>
      </w:r>
      <w:r w:rsidR="006C6CDB">
        <w:t>göras</w:t>
      </w:r>
      <w:r w:rsidR="00743EB3">
        <w:t xml:space="preserve"> skyndsamt. </w:t>
      </w:r>
      <w:r w:rsidR="00126F16" w:rsidRPr="00126F16">
        <w:t>Regeringen driver frågan och är beredd att vidta ytterligare åtgärder, om så bedöms nödvändigt och möjligt</w:t>
      </w:r>
      <w:r w:rsidR="00743EB3">
        <w:t>.</w:t>
      </w:r>
    </w:p>
    <w:bookmarkEnd w:id="2"/>
    <w:p w14:paraId="257D3FFE" w14:textId="2EA625A9" w:rsidR="00A03CD6" w:rsidRDefault="00A03CD6" w:rsidP="00743EB3">
      <w:pPr>
        <w:pStyle w:val="Brdtext"/>
      </w:pPr>
      <w:r>
        <w:t xml:space="preserve">Stockholm den </w:t>
      </w:r>
      <w:sdt>
        <w:sdtPr>
          <w:id w:val="-1225218591"/>
          <w:placeholder>
            <w:docPart w:val="598C87B8366143F4A58C782AA6851C9E"/>
          </w:placeholder>
          <w:dataBinding w:prefixMappings="xmlns:ns0='http://lp/documentinfo/RK' " w:xpath="/ns0:DocumentInfo[1]/ns0:BaseInfo[1]/ns0:HeaderDate[1]" w:storeItemID="{F1FEC25E-5ACB-4AF7-AB49-667040281CAC}"/>
          <w:date w:fullDate="2020-11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26F16">
            <w:t>18 november 2020</w:t>
          </w:r>
        </w:sdtContent>
      </w:sdt>
    </w:p>
    <w:p w14:paraId="510CB3E6" w14:textId="77777777" w:rsidR="00A03CD6" w:rsidRDefault="00A03CD6" w:rsidP="004E7A8F">
      <w:pPr>
        <w:pStyle w:val="Brdtextutanavstnd"/>
      </w:pPr>
    </w:p>
    <w:p w14:paraId="1264D167" w14:textId="5D580BD6" w:rsidR="00A03CD6" w:rsidRPr="00DB48AB" w:rsidRDefault="000E6497" w:rsidP="00FF5F3D">
      <w:pPr>
        <w:pStyle w:val="Brdtext"/>
        <w:tabs>
          <w:tab w:val="clear" w:pos="1701"/>
          <w:tab w:val="clear" w:pos="3600"/>
          <w:tab w:val="clear" w:pos="5387"/>
          <w:tab w:val="left" w:pos="2340"/>
        </w:tabs>
      </w:pPr>
      <w:sdt>
        <w:sdtPr>
          <w:alias w:val="Klicka på listpilen"/>
          <w:tag w:val="run-loadAllMinistersFromDep_delete"/>
          <w:id w:val="-122627287"/>
          <w:placeholder>
            <w:docPart w:val="D52DB0D41C8A4F6BB9A48C383BB8E735"/>
          </w:placeholder>
          <w:dataBinding w:prefixMappings="xmlns:ns0='http://lp/documentinfo/RK' " w:xpath="/ns0:DocumentInfo[1]/ns0:BaseInfo[1]/ns0:TopSender[1]" w:storeItemID="{F1FEC25E-5ACB-4AF7-AB49-667040281CAC}"/>
          <w:comboBox w:lastValue="Infrastrukturministern">
            <w:listItem w:displayText="Tomas Eneroth" w:value="Infrastrukturministern"/>
            <w:listItem w:displayText="Anders Ygeman" w:value="Energi- och digitaliseringsministern"/>
          </w:comboBox>
        </w:sdtPr>
        <w:sdtEndPr/>
        <w:sdtContent>
          <w:r w:rsidR="00502438">
            <w:t>Tomas Eneroth</w:t>
          </w:r>
        </w:sdtContent>
      </w:sdt>
      <w:r w:rsidR="00FF5F3D">
        <w:tab/>
      </w:r>
    </w:p>
    <w:sectPr w:rsidR="00A03CD6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20637" w14:textId="77777777" w:rsidR="00D642E2" w:rsidRDefault="00D642E2" w:rsidP="00A87A54">
      <w:pPr>
        <w:spacing w:after="0" w:line="240" w:lineRule="auto"/>
      </w:pPr>
      <w:r>
        <w:separator/>
      </w:r>
    </w:p>
  </w:endnote>
  <w:endnote w:type="continuationSeparator" w:id="0">
    <w:p w14:paraId="3BCC272D" w14:textId="77777777" w:rsidR="00D642E2" w:rsidRDefault="00D642E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806E33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DC5DC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CC3FF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B470D0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9BE4F2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86EABA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1C4DD6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50DDBA0" w14:textId="77777777" w:rsidTr="00C26068">
      <w:trPr>
        <w:trHeight w:val="227"/>
      </w:trPr>
      <w:tc>
        <w:tcPr>
          <w:tcW w:w="4074" w:type="dxa"/>
        </w:tcPr>
        <w:p w14:paraId="28BC33C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71C55A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FAF76A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814DE" w14:textId="77777777" w:rsidR="00D642E2" w:rsidRDefault="00D642E2" w:rsidP="00A87A54">
      <w:pPr>
        <w:spacing w:after="0" w:line="240" w:lineRule="auto"/>
      </w:pPr>
      <w:r>
        <w:separator/>
      </w:r>
    </w:p>
  </w:footnote>
  <w:footnote w:type="continuationSeparator" w:id="0">
    <w:p w14:paraId="0AC6C060" w14:textId="77777777" w:rsidR="00D642E2" w:rsidRDefault="00D642E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03CD6" w14:paraId="30D3C3D2" w14:textId="77777777" w:rsidTr="00C93EBA">
      <w:trPr>
        <w:trHeight w:val="227"/>
      </w:trPr>
      <w:tc>
        <w:tcPr>
          <w:tcW w:w="5534" w:type="dxa"/>
        </w:tcPr>
        <w:p w14:paraId="5B454B0B" w14:textId="77777777" w:rsidR="00A03CD6" w:rsidRPr="007D73AB" w:rsidRDefault="00A03CD6">
          <w:pPr>
            <w:pStyle w:val="Sidhuvud"/>
          </w:pPr>
        </w:p>
      </w:tc>
      <w:tc>
        <w:tcPr>
          <w:tcW w:w="3170" w:type="dxa"/>
          <w:vAlign w:val="bottom"/>
        </w:tcPr>
        <w:p w14:paraId="0C5CBB78" w14:textId="77777777" w:rsidR="00A03CD6" w:rsidRPr="007D73AB" w:rsidRDefault="00A03CD6" w:rsidP="00340DE0">
          <w:pPr>
            <w:pStyle w:val="Sidhuvud"/>
          </w:pPr>
        </w:p>
      </w:tc>
      <w:tc>
        <w:tcPr>
          <w:tcW w:w="1134" w:type="dxa"/>
        </w:tcPr>
        <w:p w14:paraId="5C908F3B" w14:textId="77777777" w:rsidR="00A03CD6" w:rsidRDefault="00A03CD6" w:rsidP="005A703A">
          <w:pPr>
            <w:pStyle w:val="Sidhuvud"/>
          </w:pPr>
        </w:p>
      </w:tc>
    </w:tr>
    <w:tr w:rsidR="00A03CD6" w14:paraId="5CDEC6DE" w14:textId="77777777" w:rsidTr="00C93EBA">
      <w:trPr>
        <w:trHeight w:val="1928"/>
      </w:trPr>
      <w:tc>
        <w:tcPr>
          <w:tcW w:w="5534" w:type="dxa"/>
        </w:tcPr>
        <w:p w14:paraId="470C0CA8" w14:textId="77777777" w:rsidR="00A03CD6" w:rsidRPr="00340DE0" w:rsidRDefault="00A03CD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17930A" wp14:editId="5B7095D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4E59CE" w14:textId="77777777" w:rsidR="00A03CD6" w:rsidRPr="00710A6C" w:rsidRDefault="00A03CD6" w:rsidP="00EE3C0F">
          <w:pPr>
            <w:pStyle w:val="Sidhuvud"/>
            <w:rPr>
              <w:b/>
            </w:rPr>
          </w:pPr>
        </w:p>
        <w:p w14:paraId="3CD80655" w14:textId="77777777" w:rsidR="00A03CD6" w:rsidRDefault="00A03CD6" w:rsidP="00EE3C0F">
          <w:pPr>
            <w:pStyle w:val="Sidhuvud"/>
          </w:pPr>
        </w:p>
        <w:p w14:paraId="4677C432" w14:textId="77777777" w:rsidR="00A03CD6" w:rsidRDefault="00A03CD6" w:rsidP="00EE3C0F">
          <w:pPr>
            <w:pStyle w:val="Sidhuvud"/>
          </w:pPr>
        </w:p>
        <w:p w14:paraId="7BAE796B" w14:textId="77777777" w:rsidR="00A03CD6" w:rsidRDefault="00A03CD6" w:rsidP="00EE3C0F">
          <w:pPr>
            <w:pStyle w:val="Sidhuvud"/>
          </w:pPr>
        </w:p>
        <w:p w14:paraId="6F74F41B" w14:textId="2642ED2A" w:rsidR="00A03CD6" w:rsidRDefault="000E6497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484292E9E1BA48F0B8121816FECF983B"/>
              </w:placeholder>
              <w:dataBinding w:prefixMappings="xmlns:ns0='http://lp/documentinfo/RK' " w:xpath="/ns0:DocumentInfo[1]/ns0:BaseInfo[1]/ns0:Dnr[1]" w:storeItemID="{F1FEC25E-5ACB-4AF7-AB49-667040281CAC}"/>
              <w:text/>
            </w:sdtPr>
            <w:sdtEndPr/>
            <w:sdtContent>
              <w:r w:rsidR="00A03CD6">
                <w:t>I2020/02880</w:t>
              </w:r>
              <w:r w:rsidR="00C77465">
                <w:t>, I2020/</w:t>
              </w:r>
            </w:sdtContent>
          </w:sdt>
          <w:r w:rsidR="00C77465">
            <w:t xml:space="preserve"> 02889</w:t>
          </w:r>
        </w:p>
        <w:sdt>
          <w:sdtPr>
            <w:alias w:val="DocNumber"/>
            <w:tag w:val="DocNumber"/>
            <w:id w:val="1726028884"/>
            <w:placeholder>
              <w:docPart w:val="CC238A81D44D4AC9A4980393F1536709"/>
            </w:placeholder>
            <w:showingPlcHdr/>
            <w:dataBinding w:prefixMappings="xmlns:ns0='http://lp/documentinfo/RK' " w:xpath="/ns0:DocumentInfo[1]/ns0:BaseInfo[1]/ns0:DocNumber[1]" w:storeItemID="{F1FEC25E-5ACB-4AF7-AB49-667040281CAC}"/>
            <w:text/>
          </w:sdtPr>
          <w:sdtEndPr/>
          <w:sdtContent>
            <w:p w14:paraId="74C5A1EC" w14:textId="77777777" w:rsidR="00A03CD6" w:rsidRDefault="00A03CD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CE1CD26" w14:textId="77777777" w:rsidR="00A03CD6" w:rsidRDefault="00A03CD6" w:rsidP="00EE3C0F">
          <w:pPr>
            <w:pStyle w:val="Sidhuvud"/>
          </w:pPr>
        </w:p>
      </w:tc>
      <w:tc>
        <w:tcPr>
          <w:tcW w:w="1134" w:type="dxa"/>
        </w:tcPr>
        <w:p w14:paraId="5D8812BB" w14:textId="77777777" w:rsidR="00A03CD6" w:rsidRDefault="00A03CD6" w:rsidP="0094502D">
          <w:pPr>
            <w:pStyle w:val="Sidhuvud"/>
          </w:pPr>
        </w:p>
        <w:p w14:paraId="4843674D" w14:textId="77777777" w:rsidR="00A03CD6" w:rsidRPr="0094502D" w:rsidRDefault="00A03CD6" w:rsidP="00EC71A6">
          <w:pPr>
            <w:pStyle w:val="Sidhuvud"/>
          </w:pPr>
        </w:p>
      </w:tc>
    </w:tr>
    <w:tr w:rsidR="00A03CD6" w14:paraId="5E90373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615228EB3C5464E9C9323202951EB62"/>
            </w:placeholder>
          </w:sdtPr>
          <w:sdtEndPr>
            <w:rPr>
              <w:b w:val="0"/>
            </w:rPr>
          </w:sdtEndPr>
          <w:sdtContent>
            <w:p w14:paraId="5A013224" w14:textId="77777777" w:rsidR="00502438" w:rsidRPr="00502438" w:rsidRDefault="00502438" w:rsidP="00340DE0">
              <w:pPr>
                <w:pStyle w:val="Sidhuvud"/>
                <w:rPr>
                  <w:b/>
                </w:rPr>
              </w:pPr>
              <w:r w:rsidRPr="00502438">
                <w:rPr>
                  <w:b/>
                </w:rPr>
                <w:t>Infrastrukturdepartementet</w:t>
              </w:r>
            </w:p>
            <w:p w14:paraId="3816D3E1" w14:textId="77777777" w:rsidR="004B1661" w:rsidRDefault="00502438" w:rsidP="00340DE0">
              <w:pPr>
                <w:pStyle w:val="Sidhuvud"/>
              </w:pPr>
              <w:r w:rsidRPr="00502438">
                <w:t>Infrastrukturministern</w:t>
              </w:r>
            </w:p>
            <w:p w14:paraId="0730246B" w14:textId="77777777" w:rsidR="004B1661" w:rsidRDefault="000E6497" w:rsidP="00340DE0">
              <w:pPr>
                <w:pStyle w:val="Sidhuvud"/>
              </w:pPr>
            </w:p>
          </w:sdtContent>
        </w:sdt>
        <w:p w14:paraId="737CA5C6" w14:textId="45C86021" w:rsidR="00A03CD6" w:rsidRPr="00340DE0" w:rsidRDefault="00A03CD6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62CB4546A46243A38EF68588C4661285"/>
          </w:placeholder>
          <w:dataBinding w:prefixMappings="xmlns:ns0='http://lp/documentinfo/RK' " w:xpath="/ns0:DocumentInfo[1]/ns0:BaseInfo[1]/ns0:Recipient[1]" w:storeItemID="{F1FEC25E-5ACB-4AF7-AB49-667040281CAC}"/>
          <w:text w:multiLine="1"/>
        </w:sdtPr>
        <w:sdtEndPr/>
        <w:sdtContent>
          <w:tc>
            <w:tcPr>
              <w:tcW w:w="3170" w:type="dxa"/>
            </w:tcPr>
            <w:p w14:paraId="0FF0902C" w14:textId="77777777" w:rsidR="00A03CD6" w:rsidRDefault="00A03CD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AD7A98D" w14:textId="77777777" w:rsidR="00A03CD6" w:rsidRDefault="00A03CD6" w:rsidP="003E6020">
          <w:pPr>
            <w:pStyle w:val="Sidhuvud"/>
          </w:pPr>
        </w:p>
      </w:tc>
    </w:tr>
  </w:tbl>
  <w:p w14:paraId="5DA37DF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D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05CE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97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26F16"/>
    <w:rsid w:val="00127914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811"/>
    <w:rsid w:val="00196C02"/>
    <w:rsid w:val="00197A8A"/>
    <w:rsid w:val="001A1B33"/>
    <w:rsid w:val="001A2A61"/>
    <w:rsid w:val="001B4824"/>
    <w:rsid w:val="001C1C7D"/>
    <w:rsid w:val="001C2D10"/>
    <w:rsid w:val="001C4566"/>
    <w:rsid w:val="001C4980"/>
    <w:rsid w:val="001C5DC9"/>
    <w:rsid w:val="001C6B85"/>
    <w:rsid w:val="001C70A9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5CA5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5D7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7199"/>
    <w:rsid w:val="002E150B"/>
    <w:rsid w:val="002E2C89"/>
    <w:rsid w:val="002E3609"/>
    <w:rsid w:val="002E4D3F"/>
    <w:rsid w:val="002E5668"/>
    <w:rsid w:val="002E5CD7"/>
    <w:rsid w:val="002E61A5"/>
    <w:rsid w:val="002F3675"/>
    <w:rsid w:val="002F59E0"/>
    <w:rsid w:val="002F66A6"/>
    <w:rsid w:val="00300342"/>
    <w:rsid w:val="003050DB"/>
    <w:rsid w:val="003104F8"/>
    <w:rsid w:val="00310561"/>
    <w:rsid w:val="00311D8C"/>
    <w:rsid w:val="0031273D"/>
    <w:rsid w:val="003128E2"/>
    <w:rsid w:val="003153D9"/>
    <w:rsid w:val="003162CC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EA9"/>
    <w:rsid w:val="003542C5"/>
    <w:rsid w:val="00355E18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416C"/>
    <w:rsid w:val="004A66B1"/>
    <w:rsid w:val="004A7DC4"/>
    <w:rsid w:val="004B1661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2438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6ED3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454"/>
    <w:rsid w:val="006B4A30"/>
    <w:rsid w:val="006B7569"/>
    <w:rsid w:val="006C28EE"/>
    <w:rsid w:val="006C4FF1"/>
    <w:rsid w:val="006C6CDB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2B2"/>
    <w:rsid w:val="00731C75"/>
    <w:rsid w:val="00732599"/>
    <w:rsid w:val="00743E09"/>
    <w:rsid w:val="00743EB3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278C1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8FE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C7398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3CD6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116A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00E8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0A1A"/>
    <w:rsid w:val="00B41704"/>
    <w:rsid w:val="00B41F72"/>
    <w:rsid w:val="00B44A3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6056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7465"/>
    <w:rsid w:val="00C80AD4"/>
    <w:rsid w:val="00C80B5E"/>
    <w:rsid w:val="00C82055"/>
    <w:rsid w:val="00C8630A"/>
    <w:rsid w:val="00C9061B"/>
    <w:rsid w:val="00C92B5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C85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42E2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2DDA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97456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6B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6D3D"/>
    <w:rsid w:val="00F60339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5F3D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11D38"/>
  <w15:docId w15:val="{0B905418-6D20-4053-8CE9-B1815271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4292E9E1BA48F0B8121816FECF9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CD2E1-1443-487E-AAD6-049B05FB42DB}"/>
      </w:docPartPr>
      <w:docPartBody>
        <w:p w:rsidR="008E7A36" w:rsidRDefault="00621EDD" w:rsidP="00621EDD">
          <w:pPr>
            <w:pStyle w:val="484292E9E1BA48F0B8121816FECF98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238A81D44D4AC9A4980393F1536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89118-8C77-4D97-98D7-41A6A9797831}"/>
      </w:docPartPr>
      <w:docPartBody>
        <w:p w:rsidR="008E7A36" w:rsidRDefault="00621EDD" w:rsidP="00621EDD">
          <w:pPr>
            <w:pStyle w:val="CC238A81D44D4AC9A4980393F153670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15228EB3C5464E9C9323202951E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4C336B-CC38-4652-B37B-B3E921D2C9A0}"/>
      </w:docPartPr>
      <w:docPartBody>
        <w:p w:rsidR="008E7A36" w:rsidRDefault="00621EDD" w:rsidP="00621EDD">
          <w:pPr>
            <w:pStyle w:val="2615228EB3C5464E9C9323202951EB6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CB4546A46243A38EF68588C4661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15013-B499-4C4E-AEC8-C9771818C210}"/>
      </w:docPartPr>
      <w:docPartBody>
        <w:p w:rsidR="008E7A36" w:rsidRDefault="00621EDD" w:rsidP="00621EDD">
          <w:pPr>
            <w:pStyle w:val="62CB4546A46243A38EF68588C46612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B96A8E9EAD4E8BB15360B26E717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29B55-AF36-46B1-A190-DB2BE25F1DF3}"/>
      </w:docPartPr>
      <w:docPartBody>
        <w:p w:rsidR="008E7A36" w:rsidRDefault="00621EDD" w:rsidP="00621EDD">
          <w:pPr>
            <w:pStyle w:val="16B96A8E9EAD4E8BB15360B26E717AD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20A2C7A50404DB7833854FBFFAD9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6A569-9595-4F34-BB26-A67E6E33C5D5}"/>
      </w:docPartPr>
      <w:docPartBody>
        <w:p w:rsidR="008E7A36" w:rsidRDefault="00621EDD" w:rsidP="00621EDD">
          <w:pPr>
            <w:pStyle w:val="B20A2C7A50404DB7833854FBFFAD981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235BC06178347CFB3F7E234473B57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0D8ED-B311-4488-9454-499D6EC57E31}"/>
      </w:docPartPr>
      <w:docPartBody>
        <w:p w:rsidR="008E7A36" w:rsidRDefault="00621EDD" w:rsidP="00621EDD">
          <w:pPr>
            <w:pStyle w:val="E235BC06178347CFB3F7E234473B57F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98C87B8366143F4A58C782AA6851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D2B39-B339-4255-81EA-82440C1EDF1A}"/>
      </w:docPartPr>
      <w:docPartBody>
        <w:p w:rsidR="008E7A36" w:rsidRDefault="00621EDD" w:rsidP="00621EDD">
          <w:pPr>
            <w:pStyle w:val="598C87B8366143F4A58C782AA6851C9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52DB0D41C8A4F6BB9A48C383BB8E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5B0A6-DDA8-463F-891A-542D96F8F16F}"/>
      </w:docPartPr>
      <w:docPartBody>
        <w:p w:rsidR="008E7A36" w:rsidRDefault="00621EDD" w:rsidP="00621EDD">
          <w:pPr>
            <w:pStyle w:val="D52DB0D41C8A4F6BB9A48C383BB8E73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DD"/>
    <w:rsid w:val="00071C45"/>
    <w:rsid w:val="00343DFC"/>
    <w:rsid w:val="004238EE"/>
    <w:rsid w:val="00551CCE"/>
    <w:rsid w:val="00621EDD"/>
    <w:rsid w:val="008E7A36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402FE5A231B4146AD787D7F07B8C31E">
    <w:name w:val="E402FE5A231B4146AD787D7F07B8C31E"/>
    <w:rsid w:val="00621EDD"/>
  </w:style>
  <w:style w:type="character" w:styleId="Platshllartext">
    <w:name w:val="Placeholder Text"/>
    <w:basedOn w:val="Standardstycketeckensnitt"/>
    <w:uiPriority w:val="99"/>
    <w:semiHidden/>
    <w:rsid w:val="00621EDD"/>
    <w:rPr>
      <w:noProof w:val="0"/>
      <w:color w:val="808080"/>
    </w:rPr>
  </w:style>
  <w:style w:type="paragraph" w:customStyle="1" w:styleId="34E09D19C1354C8AA516565FDE8C9580">
    <w:name w:val="34E09D19C1354C8AA516565FDE8C9580"/>
    <w:rsid w:val="00621EDD"/>
  </w:style>
  <w:style w:type="paragraph" w:customStyle="1" w:styleId="B6CE901048344721B53EACB4C3A5CF58">
    <w:name w:val="B6CE901048344721B53EACB4C3A5CF58"/>
    <w:rsid w:val="00621EDD"/>
  </w:style>
  <w:style w:type="paragraph" w:customStyle="1" w:styleId="7701B94DF69D44F1B58A3CA087990D0D">
    <w:name w:val="7701B94DF69D44F1B58A3CA087990D0D"/>
    <w:rsid w:val="00621EDD"/>
  </w:style>
  <w:style w:type="paragraph" w:customStyle="1" w:styleId="484292E9E1BA48F0B8121816FECF983B">
    <w:name w:val="484292E9E1BA48F0B8121816FECF983B"/>
    <w:rsid w:val="00621EDD"/>
  </w:style>
  <w:style w:type="paragraph" w:customStyle="1" w:styleId="CC238A81D44D4AC9A4980393F1536709">
    <w:name w:val="CC238A81D44D4AC9A4980393F1536709"/>
    <w:rsid w:val="00621EDD"/>
  </w:style>
  <w:style w:type="paragraph" w:customStyle="1" w:styleId="3498619584F24050932BD88BDF2DFA4A">
    <w:name w:val="3498619584F24050932BD88BDF2DFA4A"/>
    <w:rsid w:val="00621EDD"/>
  </w:style>
  <w:style w:type="paragraph" w:customStyle="1" w:styleId="611B4B98E24B40D9BBFF0BAAA4748B34">
    <w:name w:val="611B4B98E24B40D9BBFF0BAAA4748B34"/>
    <w:rsid w:val="00621EDD"/>
  </w:style>
  <w:style w:type="paragraph" w:customStyle="1" w:styleId="AC52482FE64E4BAA9535FC0D5B927E3E">
    <w:name w:val="AC52482FE64E4BAA9535FC0D5B927E3E"/>
    <w:rsid w:val="00621EDD"/>
  </w:style>
  <w:style w:type="paragraph" w:customStyle="1" w:styleId="2615228EB3C5464E9C9323202951EB62">
    <w:name w:val="2615228EB3C5464E9C9323202951EB62"/>
    <w:rsid w:val="00621EDD"/>
  </w:style>
  <w:style w:type="paragraph" w:customStyle="1" w:styleId="62CB4546A46243A38EF68588C4661285">
    <w:name w:val="62CB4546A46243A38EF68588C4661285"/>
    <w:rsid w:val="00621EDD"/>
  </w:style>
  <w:style w:type="paragraph" w:customStyle="1" w:styleId="CC238A81D44D4AC9A4980393F15367091">
    <w:name w:val="CC238A81D44D4AC9A4980393F15367091"/>
    <w:rsid w:val="00621E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615228EB3C5464E9C9323202951EB621">
    <w:name w:val="2615228EB3C5464E9C9323202951EB621"/>
    <w:rsid w:val="00621E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B96A8E9EAD4E8BB15360B26E717AD0">
    <w:name w:val="16B96A8E9EAD4E8BB15360B26E717AD0"/>
    <w:rsid w:val="00621EDD"/>
  </w:style>
  <w:style w:type="paragraph" w:customStyle="1" w:styleId="B20A2C7A50404DB7833854FBFFAD9811">
    <w:name w:val="B20A2C7A50404DB7833854FBFFAD9811"/>
    <w:rsid w:val="00621EDD"/>
  </w:style>
  <w:style w:type="paragraph" w:customStyle="1" w:styleId="32DAA6BF9B6245E5AA1D94193302B365">
    <w:name w:val="32DAA6BF9B6245E5AA1D94193302B365"/>
    <w:rsid w:val="00621EDD"/>
  </w:style>
  <w:style w:type="paragraph" w:customStyle="1" w:styleId="6A5EA1A4801544F0A8B7A3BD9BC902A7">
    <w:name w:val="6A5EA1A4801544F0A8B7A3BD9BC902A7"/>
    <w:rsid w:val="00621EDD"/>
  </w:style>
  <w:style w:type="paragraph" w:customStyle="1" w:styleId="E235BC06178347CFB3F7E234473B57F1">
    <w:name w:val="E235BC06178347CFB3F7E234473B57F1"/>
    <w:rsid w:val="00621EDD"/>
  </w:style>
  <w:style w:type="paragraph" w:customStyle="1" w:styleId="598C87B8366143F4A58C782AA6851C9E">
    <w:name w:val="598C87B8366143F4A58C782AA6851C9E"/>
    <w:rsid w:val="00621EDD"/>
  </w:style>
  <w:style w:type="paragraph" w:customStyle="1" w:styleId="D52DB0D41C8A4F6BB9A48C383BB8E735">
    <w:name w:val="D52DB0D41C8A4F6BB9A48C383BB8E735"/>
    <w:rsid w:val="00621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d6ec49b2-c2ec-4601-85fa-ef08945ccf6a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2020-11-18T00:00:00</HeaderDate>
    <Office/>
    <Dnr>I2020/02880, I2020/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CC0D-6323-46CA-AA00-7CEFBDD19C5D}"/>
</file>

<file path=customXml/itemProps2.xml><?xml version="1.0" encoding="utf-8"?>
<ds:datastoreItem xmlns:ds="http://schemas.openxmlformats.org/officeDocument/2006/customXml" ds:itemID="{90496F1D-205B-4BA0-AD50-DCED765E2E01}"/>
</file>

<file path=customXml/itemProps3.xml><?xml version="1.0" encoding="utf-8"?>
<ds:datastoreItem xmlns:ds="http://schemas.openxmlformats.org/officeDocument/2006/customXml" ds:itemID="{2921DB80-4078-4750-94B2-5D55E917CEFB}"/>
</file>

<file path=customXml/itemProps4.xml><?xml version="1.0" encoding="utf-8"?>
<ds:datastoreItem xmlns:ds="http://schemas.openxmlformats.org/officeDocument/2006/customXml" ds:itemID="{3CF56290-6886-46D4-8912-45751EB469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A763FE-FE81-48E4-8433-8C196297F3C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0496F1D-205B-4BA0-AD50-DCED765E2E0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1FEC25E-5ACB-4AF7-AB49-667040281CAC}"/>
</file>

<file path=customXml/itemProps8.xml><?xml version="1.0" encoding="utf-8"?>
<ds:datastoreItem xmlns:ds="http://schemas.openxmlformats.org/officeDocument/2006/customXml" ds:itemID="{46217A62-34BF-4F1E-9459-9DBE048E4BA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215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428 och 466.docx</dc:title>
  <dc:subject/>
  <dc:creator>Anders G Arvidsson</dc:creator>
  <cp:keywords/>
  <dc:description/>
  <cp:lastModifiedBy>Annica Liljedahl</cp:lastModifiedBy>
  <cp:revision>2</cp:revision>
  <dcterms:created xsi:type="dcterms:W3CDTF">2020-11-18T06:54:00Z</dcterms:created>
  <dcterms:modified xsi:type="dcterms:W3CDTF">2020-11-18T06:54:00Z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