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906C" w14:textId="77777777" w:rsidR="00C74441" w:rsidRDefault="00C74441" w:rsidP="00DA0661">
      <w:pPr>
        <w:pStyle w:val="Rubrik"/>
      </w:pPr>
      <w:bookmarkStart w:id="0" w:name="Start"/>
      <w:bookmarkEnd w:id="0"/>
      <w:r>
        <w:t xml:space="preserve">Svar på fråga 2019/20:773 av </w:t>
      </w:r>
      <w:sdt>
        <w:sdtPr>
          <w:alias w:val="Frågeställare"/>
          <w:tag w:val="delete"/>
          <w:id w:val="-211816850"/>
          <w:placeholder>
            <w:docPart w:val="2006D7A4AF1A4BC785365C68073CB028"/>
          </w:placeholder>
          <w:dataBinding w:prefixMappings="xmlns:ns0='http://lp/documentinfo/RK' " w:xpath="/ns0:DocumentInfo[1]/ns0:BaseInfo[1]/ns0:Extra3[1]" w:storeItemID="{A430B9B4-FFA3-40B0-A893-77990883ADDE}"/>
          <w:text/>
        </w:sdtPr>
        <w:sdtEndPr/>
        <w:sdtContent>
          <w:r>
            <w:t>Mikael Larsson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0C9205ADF8E4F9B9F9E92E0B705041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  <w:r>
        <w:br/>
        <w:t>Tillfällig klassning av BK4-vägar</w:t>
      </w:r>
    </w:p>
    <w:p w14:paraId="776D6848" w14:textId="77777777" w:rsidR="00C74441" w:rsidRDefault="001A1CAE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AA0730A8907E4793868A5DFEAD3135D2"/>
          </w:placeholder>
          <w:dataBinding w:prefixMappings="xmlns:ns0='http://lp/documentinfo/RK' " w:xpath="/ns0:DocumentInfo[1]/ns0:BaseInfo[1]/ns0:Extra3[1]" w:storeItemID="{A430B9B4-FFA3-40B0-A893-77990883ADDE}"/>
          <w:text/>
        </w:sdtPr>
        <w:sdtEndPr/>
        <w:sdtContent>
          <w:r w:rsidR="00C74441">
            <w:t>Mikael Larsson</w:t>
          </w:r>
        </w:sdtContent>
      </w:sdt>
      <w:r w:rsidR="00C74441">
        <w:t xml:space="preserve"> har frågat mig hur jag avser att jobba för att kommunerna ska få bättre kunskap och kompetens för att tillfälligt kunna klassa upp sina vägar vid till exempel större byggnationer.</w:t>
      </w:r>
    </w:p>
    <w:p w14:paraId="56FE24E8" w14:textId="77777777" w:rsidR="0035288C" w:rsidRDefault="0035288C" w:rsidP="0035288C">
      <w:pPr>
        <w:pStyle w:val="Brdtext"/>
      </w:pPr>
      <w:r>
        <w:t>Om ett fordon eller fordonståg, med eller utan last, måste vara bredare, längre eller tyngre än vad grundbestämmelserna i trafikförordningen medger är det möjligt att ansöka om dispens för just den transporten.</w:t>
      </w:r>
    </w:p>
    <w:p w14:paraId="05D22E22" w14:textId="222C2E41" w:rsidR="00F46D68" w:rsidRDefault="0035288C" w:rsidP="00F46D68">
      <w:pPr>
        <w:pStyle w:val="Brdtext"/>
      </w:pPr>
      <w:r w:rsidRPr="0035288C">
        <w:t xml:space="preserve">Att det ges möjligheter att framföra dispensfordon och dispenslaster är en förutsättning för att </w:t>
      </w:r>
      <w:r w:rsidR="00B96745">
        <w:t>transportsystemet</w:t>
      </w:r>
      <w:r w:rsidRPr="0035288C">
        <w:t xml:space="preserve"> ska fungera</w:t>
      </w:r>
      <w:r w:rsidR="00B83FA6">
        <w:t xml:space="preserve"> väl</w:t>
      </w:r>
      <w:r w:rsidRPr="0035288C">
        <w:t>. Svenskt näringsliv och industri är därför starkt beroende av en väl fungerande dispensverksamhet. Dispensmyndigheter är Trafikverkets regioner och kommunerna</w:t>
      </w:r>
      <w:r w:rsidR="00F7162D">
        <w:t xml:space="preserve">. Det är dom </w:t>
      </w:r>
      <w:r w:rsidR="00783A59">
        <w:t>som prövar ansökningar.</w:t>
      </w:r>
      <w:r w:rsidR="00815D89">
        <w:t xml:space="preserve"> </w:t>
      </w:r>
      <w:r w:rsidR="00F46D68">
        <w:t xml:space="preserve">Undantag får tillåtas om det behövs av särskilda skäl och om det kan ske utan fara för trafiksäkerheten, skada på vägen eller någon annan </w:t>
      </w:r>
      <w:r w:rsidR="00AE71F9">
        <w:t>avsevärd</w:t>
      </w:r>
      <w:r w:rsidR="00F46D68">
        <w:t xml:space="preserve"> olägenhet.</w:t>
      </w:r>
    </w:p>
    <w:p w14:paraId="3B468579" w14:textId="7F2F10DC" w:rsidR="00C74441" w:rsidRDefault="00437380" w:rsidP="00FD56A6">
      <w:pPr>
        <w:pStyle w:val="Brdtext"/>
      </w:pPr>
      <w:r>
        <w:t>Om en dispens</w:t>
      </w:r>
      <w:r w:rsidR="00FD56A6">
        <w:t>transport enbart</w:t>
      </w:r>
      <w:r>
        <w:t xml:space="preserve"> rör</w:t>
      </w:r>
      <w:r w:rsidR="00FD56A6">
        <w:t xml:space="preserve"> en kommun ska ansökan</w:t>
      </w:r>
      <w:r>
        <w:t xml:space="preserve"> ske</w:t>
      </w:r>
      <w:r w:rsidR="00FD56A6">
        <w:t xml:space="preserve"> till kommunen.</w:t>
      </w:r>
      <w:r>
        <w:t xml:space="preserve"> </w:t>
      </w:r>
      <w:r w:rsidR="00FD56A6">
        <w:t xml:space="preserve">När transporten berör flera kommuner </w:t>
      </w:r>
      <w:r>
        <w:t>görs</w:t>
      </w:r>
      <w:r w:rsidR="00FD56A6">
        <w:t xml:space="preserve"> ansökan till Trafikverkets regionkontor i den region där färden påbörjas</w:t>
      </w:r>
      <w:r w:rsidR="00C1027C">
        <w:t>.</w:t>
      </w:r>
      <w:r w:rsidR="002C326B">
        <w:t xml:space="preserve"> </w:t>
      </w:r>
      <w:r w:rsidR="00370F25">
        <w:t>Trafikverket</w:t>
      </w:r>
      <w:r>
        <w:t xml:space="preserve"> </w:t>
      </w:r>
      <w:r w:rsidR="00C1027C">
        <w:t xml:space="preserve">har tagit på sig att </w:t>
      </w:r>
      <w:r w:rsidR="00C368E9">
        <w:t>han</w:t>
      </w:r>
      <w:r w:rsidR="00257827">
        <w:t>dl</w:t>
      </w:r>
      <w:r w:rsidR="00C1027C">
        <w:t>ägga</w:t>
      </w:r>
      <w:r w:rsidR="009259B5">
        <w:t xml:space="preserve"> </w:t>
      </w:r>
      <w:r>
        <w:t>ansökan</w:t>
      </w:r>
      <w:r w:rsidR="00EA2754">
        <w:t xml:space="preserve"> och samråd</w:t>
      </w:r>
      <w:r w:rsidR="00C1027C">
        <w:t>a</w:t>
      </w:r>
      <w:r w:rsidR="00EA2754">
        <w:t xml:space="preserve"> med berörda kommuner</w:t>
      </w:r>
      <w:r w:rsidR="002C326B">
        <w:t>.</w:t>
      </w:r>
      <w:r>
        <w:t xml:space="preserve"> </w:t>
      </w:r>
      <w:r w:rsidR="00F46D68">
        <w:t>Trafikverket ger också information och råd till enskilda, företag, polisen, kommuner med flera om fordon, fordonskombinationer, färdvägar, regler och transportvillkor.</w:t>
      </w:r>
    </w:p>
    <w:p w14:paraId="31B51464" w14:textId="57EABF77" w:rsidR="00451DAB" w:rsidRDefault="00D97F72" w:rsidP="006A12F1">
      <w:pPr>
        <w:pStyle w:val="Brdtext"/>
      </w:pPr>
      <w:r>
        <w:t>Jag kan konstatera att det finns en väl fungerande ordning för hur dispenstransporter hanteras</w:t>
      </w:r>
      <w:r w:rsidR="00451DAB">
        <w:t>. Det</w:t>
      </w:r>
      <w:r w:rsidR="00ED430D">
        <w:t xml:space="preserve"> är dock självklart att det</w:t>
      </w:r>
      <w:r w:rsidR="00451DAB">
        <w:t xml:space="preserve"> åligger respektive väghållare att upprätthålla den kunskap och kompetens som krävs </w:t>
      </w:r>
      <w:r w:rsidR="002069C4">
        <w:t xml:space="preserve">för att </w:t>
      </w:r>
      <w:r w:rsidR="00720069">
        <w:t>avgöra om en dispenstransport kan tillåtas.</w:t>
      </w:r>
    </w:p>
    <w:p w14:paraId="1B7B3B6A" w14:textId="44C0C0E6" w:rsidR="00C74441" w:rsidRDefault="00C7444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5582A1139424C50AA362569C2F59382"/>
          </w:placeholder>
          <w:dataBinding w:prefixMappings="xmlns:ns0='http://lp/documentinfo/RK' " w:xpath="/ns0:DocumentInfo[1]/ns0:BaseInfo[1]/ns0:HeaderDate[1]" w:storeItemID="{A430B9B4-FFA3-40B0-A893-77990883ADDE}"/>
          <w:date w:fullDate="2020-0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27 januari 2020</w:t>
          </w:r>
        </w:sdtContent>
      </w:sdt>
    </w:p>
    <w:p w14:paraId="61A31DC8" w14:textId="77777777" w:rsidR="00C74441" w:rsidRDefault="00C74441" w:rsidP="004E7A8F">
      <w:pPr>
        <w:pStyle w:val="Brdtextutanavstnd"/>
      </w:pPr>
    </w:p>
    <w:p w14:paraId="49BA7E69" w14:textId="77777777" w:rsidR="00C74441" w:rsidRDefault="00C74441" w:rsidP="004E7A8F">
      <w:pPr>
        <w:pStyle w:val="Brdtextutanavstnd"/>
      </w:pPr>
    </w:p>
    <w:p w14:paraId="12906C8C" w14:textId="77777777" w:rsidR="00C74441" w:rsidRDefault="00C7444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C611A47BDAE14E3391C9548F2DCF5DFE"/>
        </w:placeholder>
        <w:dataBinding w:prefixMappings="xmlns:ns0='http://lp/documentinfo/RK' " w:xpath="/ns0:DocumentInfo[1]/ns0:BaseInfo[1]/ns0:TopSender[1]" w:storeItemID="{A430B9B4-FFA3-40B0-A893-77990883ADDE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49A0E7A3" w14:textId="77777777" w:rsidR="00C74441" w:rsidRDefault="00C74441" w:rsidP="00422A41">
          <w:pPr>
            <w:pStyle w:val="Brdtext"/>
          </w:pPr>
          <w:r>
            <w:t>Tomas Eneroth</w:t>
          </w:r>
        </w:p>
      </w:sdtContent>
    </w:sdt>
    <w:p w14:paraId="3CE33B92" w14:textId="77777777" w:rsidR="00C74441" w:rsidRPr="00DB48AB" w:rsidRDefault="00C74441" w:rsidP="00DB48AB">
      <w:pPr>
        <w:pStyle w:val="Brdtext"/>
      </w:pPr>
    </w:p>
    <w:sectPr w:rsidR="00C74441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92A8" w14:textId="77777777" w:rsidR="001A1CAE" w:rsidRDefault="001A1CAE" w:rsidP="00A87A54">
      <w:pPr>
        <w:spacing w:after="0" w:line="240" w:lineRule="auto"/>
      </w:pPr>
      <w:r>
        <w:separator/>
      </w:r>
    </w:p>
  </w:endnote>
  <w:endnote w:type="continuationSeparator" w:id="0">
    <w:p w14:paraId="60BF43A1" w14:textId="77777777" w:rsidR="001A1CAE" w:rsidRDefault="001A1CA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B9210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1D5235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60CE38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362A9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780C75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3337CB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66A9DC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B406C95" w14:textId="77777777" w:rsidTr="00C26068">
      <w:trPr>
        <w:trHeight w:val="227"/>
      </w:trPr>
      <w:tc>
        <w:tcPr>
          <w:tcW w:w="4074" w:type="dxa"/>
        </w:tcPr>
        <w:p w14:paraId="09442C6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6866E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192609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8ADD6" w14:textId="77777777" w:rsidR="001A1CAE" w:rsidRDefault="001A1CAE" w:rsidP="00A87A54">
      <w:pPr>
        <w:spacing w:after="0" w:line="240" w:lineRule="auto"/>
      </w:pPr>
      <w:r>
        <w:separator/>
      </w:r>
    </w:p>
  </w:footnote>
  <w:footnote w:type="continuationSeparator" w:id="0">
    <w:p w14:paraId="1A197074" w14:textId="77777777" w:rsidR="001A1CAE" w:rsidRDefault="001A1CA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4441" w14:paraId="2C4B5DF0" w14:textId="77777777" w:rsidTr="00C93EBA">
      <w:trPr>
        <w:trHeight w:val="227"/>
      </w:trPr>
      <w:tc>
        <w:tcPr>
          <w:tcW w:w="5534" w:type="dxa"/>
        </w:tcPr>
        <w:p w14:paraId="12F8441D" w14:textId="77777777" w:rsidR="00C74441" w:rsidRPr="007D73AB" w:rsidRDefault="00C74441">
          <w:pPr>
            <w:pStyle w:val="Sidhuvud"/>
          </w:pPr>
        </w:p>
      </w:tc>
      <w:tc>
        <w:tcPr>
          <w:tcW w:w="3170" w:type="dxa"/>
          <w:vAlign w:val="bottom"/>
        </w:tcPr>
        <w:p w14:paraId="5959C329" w14:textId="77777777" w:rsidR="00C74441" w:rsidRPr="007D73AB" w:rsidRDefault="00C74441" w:rsidP="00340DE0">
          <w:pPr>
            <w:pStyle w:val="Sidhuvud"/>
          </w:pPr>
        </w:p>
      </w:tc>
      <w:tc>
        <w:tcPr>
          <w:tcW w:w="1134" w:type="dxa"/>
        </w:tcPr>
        <w:p w14:paraId="63A0D655" w14:textId="77777777" w:rsidR="00C74441" w:rsidRDefault="00C74441" w:rsidP="005A703A">
          <w:pPr>
            <w:pStyle w:val="Sidhuvud"/>
          </w:pPr>
        </w:p>
      </w:tc>
    </w:tr>
    <w:tr w:rsidR="00C74441" w14:paraId="67274EF3" w14:textId="77777777" w:rsidTr="00C93EBA">
      <w:trPr>
        <w:trHeight w:val="1928"/>
      </w:trPr>
      <w:tc>
        <w:tcPr>
          <w:tcW w:w="5534" w:type="dxa"/>
        </w:tcPr>
        <w:p w14:paraId="625F789B" w14:textId="77777777" w:rsidR="00C74441" w:rsidRPr="00340DE0" w:rsidRDefault="00C7444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56A89BB" wp14:editId="2332919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3A2C9E6" w14:textId="77777777" w:rsidR="00C74441" w:rsidRPr="00710A6C" w:rsidRDefault="00C74441" w:rsidP="00EE3C0F">
          <w:pPr>
            <w:pStyle w:val="Sidhuvud"/>
            <w:rPr>
              <w:b/>
            </w:rPr>
          </w:pPr>
        </w:p>
        <w:p w14:paraId="17282C23" w14:textId="77777777" w:rsidR="00C74441" w:rsidRDefault="00C74441" w:rsidP="00EE3C0F">
          <w:pPr>
            <w:pStyle w:val="Sidhuvud"/>
          </w:pPr>
        </w:p>
        <w:p w14:paraId="7B31FB4D" w14:textId="77777777" w:rsidR="00C74441" w:rsidRDefault="00C74441" w:rsidP="00EE3C0F">
          <w:pPr>
            <w:pStyle w:val="Sidhuvud"/>
          </w:pPr>
        </w:p>
        <w:p w14:paraId="4782A8D7" w14:textId="77777777" w:rsidR="00C74441" w:rsidRDefault="00C7444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1829FDD74B8423997A527D97CE436D0"/>
            </w:placeholder>
            <w:dataBinding w:prefixMappings="xmlns:ns0='http://lp/documentinfo/RK' " w:xpath="/ns0:DocumentInfo[1]/ns0:BaseInfo[1]/ns0:Dnr[1]" w:storeItemID="{A430B9B4-FFA3-40B0-A893-77990883ADDE}"/>
            <w:text/>
          </w:sdtPr>
          <w:sdtEndPr/>
          <w:sdtContent>
            <w:p w14:paraId="7A942149" w14:textId="77777777" w:rsidR="00C74441" w:rsidRDefault="00C74441" w:rsidP="00EE3C0F">
              <w:pPr>
                <w:pStyle w:val="Sidhuvud"/>
              </w:pPr>
              <w:r>
                <w:t>I2020/00159/TP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B157F2399C449209A5AE1B5E123B0DF"/>
            </w:placeholder>
            <w:showingPlcHdr/>
            <w:dataBinding w:prefixMappings="xmlns:ns0='http://lp/documentinfo/RK' " w:xpath="/ns0:DocumentInfo[1]/ns0:BaseInfo[1]/ns0:DocNumber[1]" w:storeItemID="{A430B9B4-FFA3-40B0-A893-77990883ADDE}"/>
            <w:text/>
          </w:sdtPr>
          <w:sdtEndPr/>
          <w:sdtContent>
            <w:p w14:paraId="1FCDDDEA" w14:textId="77777777" w:rsidR="00C74441" w:rsidRDefault="00C7444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7C71F2B" w14:textId="77777777" w:rsidR="00C74441" w:rsidRDefault="00C74441" w:rsidP="00EE3C0F">
          <w:pPr>
            <w:pStyle w:val="Sidhuvud"/>
          </w:pPr>
        </w:p>
      </w:tc>
      <w:tc>
        <w:tcPr>
          <w:tcW w:w="1134" w:type="dxa"/>
        </w:tcPr>
        <w:p w14:paraId="6D038132" w14:textId="77777777" w:rsidR="00C74441" w:rsidRDefault="00C74441" w:rsidP="0094502D">
          <w:pPr>
            <w:pStyle w:val="Sidhuvud"/>
          </w:pPr>
        </w:p>
        <w:p w14:paraId="3A804D6E" w14:textId="77777777" w:rsidR="00C74441" w:rsidRPr="0094502D" w:rsidRDefault="00C74441" w:rsidP="00EC71A6">
          <w:pPr>
            <w:pStyle w:val="Sidhuvud"/>
          </w:pPr>
        </w:p>
      </w:tc>
    </w:tr>
    <w:tr w:rsidR="00C74441" w14:paraId="2B307E5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1CF30B9CF0640EC98750889300247C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A0C9FE2" w14:textId="77777777" w:rsidR="00C74441" w:rsidRPr="00C74441" w:rsidRDefault="00C74441" w:rsidP="00340DE0">
              <w:pPr>
                <w:pStyle w:val="Sidhuvud"/>
                <w:rPr>
                  <w:b/>
                </w:rPr>
              </w:pPr>
              <w:r w:rsidRPr="00C74441">
                <w:rPr>
                  <w:b/>
                </w:rPr>
                <w:t>Infrastrukturdepartementet</w:t>
              </w:r>
            </w:p>
            <w:p w14:paraId="015E989E" w14:textId="77777777" w:rsidR="00C74441" w:rsidRDefault="00C74441" w:rsidP="00340DE0">
              <w:pPr>
                <w:pStyle w:val="Sidhuvud"/>
              </w:pPr>
              <w:r w:rsidRPr="00C74441">
                <w:t>Infrastrukturministern</w:t>
              </w:r>
            </w:p>
            <w:p w14:paraId="25118E03" w14:textId="77777777" w:rsidR="00C74441" w:rsidRDefault="00C74441" w:rsidP="00340DE0">
              <w:pPr>
                <w:pStyle w:val="Sidhuvud"/>
              </w:pP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C74441" w14:paraId="6252BF52" w14:textId="77777777" w:rsidTr="00851358">
                <w:trPr>
                  <w:trHeight w:val="199"/>
                </w:trPr>
                <w:tc>
                  <w:tcPr>
                    <w:tcW w:w="4504" w:type="dxa"/>
                  </w:tcPr>
                  <w:p w14:paraId="731406B8" w14:textId="4E96DDCE" w:rsidR="00C74441" w:rsidRDefault="00C74441" w:rsidP="00C74441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  <w:tr w:rsidR="00C74441" w14:paraId="49A52C2C" w14:textId="77777777" w:rsidTr="00851358">
                <w:trPr>
                  <w:trHeight w:val="199"/>
                </w:trPr>
                <w:tc>
                  <w:tcPr>
                    <w:tcW w:w="4504" w:type="dxa"/>
                  </w:tcPr>
                  <w:p w14:paraId="7CF477CF" w14:textId="77777777" w:rsidR="00C74441" w:rsidRDefault="00C74441" w:rsidP="00C74441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</w:tbl>
            <w:p w14:paraId="609C6415" w14:textId="77777777" w:rsidR="00C74441" w:rsidRPr="00340DE0" w:rsidRDefault="00C7444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E8A8ACAA4F541388D01BC341C2B63C3"/>
          </w:placeholder>
          <w:dataBinding w:prefixMappings="xmlns:ns0='http://lp/documentinfo/RK' " w:xpath="/ns0:DocumentInfo[1]/ns0:BaseInfo[1]/ns0:Recipient[1]" w:storeItemID="{A430B9B4-FFA3-40B0-A893-77990883ADDE}"/>
          <w:text w:multiLine="1"/>
        </w:sdtPr>
        <w:sdtEndPr/>
        <w:sdtContent>
          <w:tc>
            <w:tcPr>
              <w:tcW w:w="3170" w:type="dxa"/>
            </w:tcPr>
            <w:p w14:paraId="6AB85A22" w14:textId="77777777" w:rsidR="00C74441" w:rsidRDefault="00C7444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D66C8C2" w14:textId="77777777" w:rsidR="00C74441" w:rsidRDefault="00C74441" w:rsidP="003E6020">
          <w:pPr>
            <w:pStyle w:val="Sidhuvud"/>
          </w:pPr>
        </w:p>
      </w:tc>
    </w:tr>
  </w:tbl>
  <w:p w14:paraId="7E6C7EF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4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1CAE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9C4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5EB9"/>
    <w:rsid w:val="00237147"/>
    <w:rsid w:val="00242AD1"/>
    <w:rsid w:val="0024412C"/>
    <w:rsid w:val="00257827"/>
    <w:rsid w:val="00260D2D"/>
    <w:rsid w:val="002617EF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326B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88C"/>
    <w:rsid w:val="003542C5"/>
    <w:rsid w:val="00365461"/>
    <w:rsid w:val="00370311"/>
    <w:rsid w:val="00370F25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380"/>
    <w:rsid w:val="00437459"/>
    <w:rsid w:val="00441D70"/>
    <w:rsid w:val="004425C2"/>
    <w:rsid w:val="004451EF"/>
    <w:rsid w:val="00445604"/>
    <w:rsid w:val="00446BAE"/>
    <w:rsid w:val="004508BA"/>
    <w:rsid w:val="00451DAB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0069"/>
    <w:rsid w:val="007213D0"/>
    <w:rsid w:val="007219C0"/>
    <w:rsid w:val="00727A9F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3A59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5D89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018A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59B5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3BFF"/>
    <w:rsid w:val="00995032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6659"/>
    <w:rsid w:val="00AD0E75"/>
    <w:rsid w:val="00AE71F9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3FA6"/>
    <w:rsid w:val="00B84409"/>
    <w:rsid w:val="00B84E2D"/>
    <w:rsid w:val="00B8746A"/>
    <w:rsid w:val="00B927C9"/>
    <w:rsid w:val="00B96745"/>
    <w:rsid w:val="00B96EFA"/>
    <w:rsid w:val="00B9775C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9E0"/>
    <w:rsid w:val="00BF27B2"/>
    <w:rsid w:val="00BF4F06"/>
    <w:rsid w:val="00BF534E"/>
    <w:rsid w:val="00BF5717"/>
    <w:rsid w:val="00BF66D2"/>
    <w:rsid w:val="00C01585"/>
    <w:rsid w:val="00C0764A"/>
    <w:rsid w:val="00C1027C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8E9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441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7F72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2754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430D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1975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6D68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62D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54C0"/>
    <w:rsid w:val="00FD56A6"/>
    <w:rsid w:val="00FD7B9D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832B5"/>
  <w15:docId w15:val="{7F28E4B2-521A-44BB-A2EC-A0FC9143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C7444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829FDD74B8423997A527D97CE43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8FFFB-BDEB-4647-87D8-3832D17C807C}"/>
      </w:docPartPr>
      <w:docPartBody>
        <w:p w:rsidR="00FE76D2" w:rsidRDefault="00CD7D39" w:rsidP="00CD7D39">
          <w:pPr>
            <w:pStyle w:val="A1829FDD74B8423997A527D97CE436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157F2399C449209A5AE1B5E123B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C23FA-F830-4D36-9532-AEA33CD5A4D3}"/>
      </w:docPartPr>
      <w:docPartBody>
        <w:p w:rsidR="00FE76D2" w:rsidRDefault="00CD7D39" w:rsidP="00CD7D39">
          <w:pPr>
            <w:pStyle w:val="FB157F2399C449209A5AE1B5E123B0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CF30B9CF0640EC9875088930024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7513F-AAAE-4A21-8AEE-8E2F47ECB076}"/>
      </w:docPartPr>
      <w:docPartBody>
        <w:p w:rsidR="00FE76D2" w:rsidRDefault="00CD7D39" w:rsidP="00CD7D39">
          <w:pPr>
            <w:pStyle w:val="B1CF30B9CF0640EC98750889300247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8A8ACAA4F541388D01BC341C2B63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4A2D4-8A00-4222-94AD-5CA8B79091DF}"/>
      </w:docPartPr>
      <w:docPartBody>
        <w:p w:rsidR="00FE76D2" w:rsidRDefault="00CD7D39" w:rsidP="00CD7D39">
          <w:pPr>
            <w:pStyle w:val="EE8A8ACAA4F541388D01BC341C2B63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06D7A4AF1A4BC785365C68073CB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901F51-388A-4E45-B896-141F317FEE2B}"/>
      </w:docPartPr>
      <w:docPartBody>
        <w:p w:rsidR="00FE76D2" w:rsidRDefault="00CD7D39" w:rsidP="00CD7D39">
          <w:pPr>
            <w:pStyle w:val="2006D7A4AF1A4BC785365C68073CB02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0C9205ADF8E4F9B9F9E92E0B7050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1407A-0166-4AE3-A331-91AB800E00BA}"/>
      </w:docPartPr>
      <w:docPartBody>
        <w:p w:rsidR="00FE76D2" w:rsidRDefault="00CD7D39" w:rsidP="00CD7D39">
          <w:pPr>
            <w:pStyle w:val="60C9205ADF8E4F9B9F9E92E0B705041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A0730A8907E4793868A5DFEAD313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3B125-6DD4-4263-81BB-BB9370548973}"/>
      </w:docPartPr>
      <w:docPartBody>
        <w:p w:rsidR="00FE76D2" w:rsidRDefault="00CD7D39" w:rsidP="00CD7D39">
          <w:pPr>
            <w:pStyle w:val="AA0730A8907E4793868A5DFEAD3135D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5582A1139424C50AA362569C2F59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25234-A00B-4DFA-9D16-69A3F8E0A9F6}"/>
      </w:docPartPr>
      <w:docPartBody>
        <w:p w:rsidR="00FE76D2" w:rsidRDefault="00CD7D39" w:rsidP="00CD7D39">
          <w:pPr>
            <w:pStyle w:val="E5582A1139424C50AA362569C2F5938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611A47BDAE14E3391C9548F2DCF5D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FD2DF-9E35-4AC9-AEDD-710C731E2985}"/>
      </w:docPartPr>
      <w:docPartBody>
        <w:p w:rsidR="00FE76D2" w:rsidRDefault="00CD7D39" w:rsidP="00CD7D39">
          <w:pPr>
            <w:pStyle w:val="C611A47BDAE14E3391C9548F2DCF5DF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39"/>
    <w:rsid w:val="00921EF8"/>
    <w:rsid w:val="00CD7D39"/>
    <w:rsid w:val="00F57202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2CA27E34B464AFA87F32B8548F95B0F">
    <w:name w:val="22CA27E34B464AFA87F32B8548F95B0F"/>
    <w:rsid w:val="00CD7D39"/>
  </w:style>
  <w:style w:type="character" w:styleId="Platshllartext">
    <w:name w:val="Placeholder Text"/>
    <w:basedOn w:val="Standardstycketeckensnitt"/>
    <w:uiPriority w:val="99"/>
    <w:semiHidden/>
    <w:rsid w:val="00CD7D39"/>
    <w:rPr>
      <w:noProof w:val="0"/>
      <w:color w:val="808080"/>
    </w:rPr>
  </w:style>
  <w:style w:type="paragraph" w:customStyle="1" w:styleId="12373E2EF855405BB147A7791E921C58">
    <w:name w:val="12373E2EF855405BB147A7791E921C58"/>
    <w:rsid w:val="00CD7D39"/>
  </w:style>
  <w:style w:type="paragraph" w:customStyle="1" w:styleId="58E1EA15F11C4EFF88E3D04EAE19AE8E">
    <w:name w:val="58E1EA15F11C4EFF88E3D04EAE19AE8E"/>
    <w:rsid w:val="00CD7D39"/>
  </w:style>
  <w:style w:type="paragraph" w:customStyle="1" w:styleId="34CBA119D12A4B51BF4193BCA047BFDD">
    <w:name w:val="34CBA119D12A4B51BF4193BCA047BFDD"/>
    <w:rsid w:val="00CD7D39"/>
  </w:style>
  <w:style w:type="paragraph" w:customStyle="1" w:styleId="A1829FDD74B8423997A527D97CE436D0">
    <w:name w:val="A1829FDD74B8423997A527D97CE436D0"/>
    <w:rsid w:val="00CD7D39"/>
  </w:style>
  <w:style w:type="paragraph" w:customStyle="1" w:styleId="FB157F2399C449209A5AE1B5E123B0DF">
    <w:name w:val="FB157F2399C449209A5AE1B5E123B0DF"/>
    <w:rsid w:val="00CD7D39"/>
  </w:style>
  <w:style w:type="paragraph" w:customStyle="1" w:styleId="7C24B12284F945FABA01EC7A8A4AEA7D">
    <w:name w:val="7C24B12284F945FABA01EC7A8A4AEA7D"/>
    <w:rsid w:val="00CD7D39"/>
  </w:style>
  <w:style w:type="paragraph" w:customStyle="1" w:styleId="66B4E4B998C54D4E9B01F2195A06D927">
    <w:name w:val="66B4E4B998C54D4E9B01F2195A06D927"/>
    <w:rsid w:val="00CD7D39"/>
  </w:style>
  <w:style w:type="paragraph" w:customStyle="1" w:styleId="81213B730EA04DC8A492521FB99CB652">
    <w:name w:val="81213B730EA04DC8A492521FB99CB652"/>
    <w:rsid w:val="00CD7D39"/>
  </w:style>
  <w:style w:type="paragraph" w:customStyle="1" w:styleId="B1CF30B9CF0640EC98750889300247C7">
    <w:name w:val="B1CF30B9CF0640EC98750889300247C7"/>
    <w:rsid w:val="00CD7D39"/>
  </w:style>
  <w:style w:type="paragraph" w:customStyle="1" w:styleId="EE8A8ACAA4F541388D01BC341C2B63C3">
    <w:name w:val="EE8A8ACAA4F541388D01BC341C2B63C3"/>
    <w:rsid w:val="00CD7D39"/>
  </w:style>
  <w:style w:type="paragraph" w:customStyle="1" w:styleId="2006D7A4AF1A4BC785365C68073CB028">
    <w:name w:val="2006D7A4AF1A4BC785365C68073CB028"/>
    <w:rsid w:val="00CD7D39"/>
  </w:style>
  <w:style w:type="paragraph" w:customStyle="1" w:styleId="60C9205ADF8E4F9B9F9E92E0B7050410">
    <w:name w:val="60C9205ADF8E4F9B9F9E92E0B7050410"/>
    <w:rsid w:val="00CD7D39"/>
  </w:style>
  <w:style w:type="paragraph" w:customStyle="1" w:styleId="E33D63974B1B449BAAFBD2802B573A21">
    <w:name w:val="E33D63974B1B449BAAFBD2802B573A21"/>
    <w:rsid w:val="00CD7D39"/>
  </w:style>
  <w:style w:type="paragraph" w:customStyle="1" w:styleId="9E91A3731B384B1AB69641EB913B802E">
    <w:name w:val="9E91A3731B384B1AB69641EB913B802E"/>
    <w:rsid w:val="00CD7D39"/>
  </w:style>
  <w:style w:type="paragraph" w:customStyle="1" w:styleId="AA0730A8907E4793868A5DFEAD3135D2">
    <w:name w:val="AA0730A8907E4793868A5DFEAD3135D2"/>
    <w:rsid w:val="00CD7D39"/>
  </w:style>
  <w:style w:type="paragraph" w:customStyle="1" w:styleId="E5582A1139424C50AA362569C2F59382">
    <w:name w:val="E5582A1139424C50AA362569C2F59382"/>
    <w:rsid w:val="00CD7D39"/>
  </w:style>
  <w:style w:type="paragraph" w:customStyle="1" w:styleId="C611A47BDAE14E3391C9548F2DCF5DFE">
    <w:name w:val="C611A47BDAE14E3391C9548F2DCF5DFE"/>
    <w:rsid w:val="00CD7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2020-01-27T00:00:00</HeaderDate>
    <Office/>
    <Dnr>I2020/00159/TP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98e1af29-8482-4be1-9f13-7b44bb14d0d0</RD_Svarsid>
  </documentManagement>
</p:properties>
</file>

<file path=customXml/itemProps1.xml><?xml version="1.0" encoding="utf-8"?>
<ds:datastoreItem xmlns:ds="http://schemas.openxmlformats.org/officeDocument/2006/customXml" ds:itemID="{DB6D2D79-D1E4-4E8B-9047-2437A5E780FC}"/>
</file>

<file path=customXml/itemProps2.xml><?xml version="1.0" encoding="utf-8"?>
<ds:datastoreItem xmlns:ds="http://schemas.openxmlformats.org/officeDocument/2006/customXml" ds:itemID="{456C35A8-3AD1-48E9-8016-41D6A1151BC7}"/>
</file>

<file path=customXml/itemProps3.xml><?xml version="1.0" encoding="utf-8"?>
<ds:datastoreItem xmlns:ds="http://schemas.openxmlformats.org/officeDocument/2006/customXml" ds:itemID="{F9B6AE5F-2EE6-4EFE-93D2-3484CFB85A4B}"/>
</file>

<file path=customXml/itemProps4.xml><?xml version="1.0" encoding="utf-8"?>
<ds:datastoreItem xmlns:ds="http://schemas.openxmlformats.org/officeDocument/2006/customXml" ds:itemID="{A430B9B4-FFA3-40B0-A893-77990883ADDE}"/>
</file>

<file path=customXml/itemProps5.xml><?xml version="1.0" encoding="utf-8"?>
<ds:datastoreItem xmlns:ds="http://schemas.openxmlformats.org/officeDocument/2006/customXml" ds:itemID="{D8B03999-1557-4F26-B3E0-8B121C87809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773 av Mikael Larsson (C) Tillfällig klassning av BK4-vägar.docx</dc:title>
  <dc:subject/>
  <dc:creator>Mats Bellinder</dc:creator>
  <cp:keywords/>
  <dc:description/>
  <cp:lastModifiedBy>Peter Kalliopuro</cp:lastModifiedBy>
  <cp:revision>2</cp:revision>
  <cp:lastPrinted>2020-01-24T11:40:00Z</cp:lastPrinted>
  <dcterms:created xsi:type="dcterms:W3CDTF">2020-01-24T11:45:00Z</dcterms:created>
  <dcterms:modified xsi:type="dcterms:W3CDTF">2020-01-24T11:45:00Z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