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47A58" w14:textId="415640FE" w:rsidR="009B74A8" w:rsidRDefault="009B74A8" w:rsidP="009B74A8">
      <w:pPr>
        <w:pStyle w:val="Brdtext"/>
        <w:rPr>
          <w:rFonts w:asciiTheme="majorHAnsi" w:eastAsiaTheme="majorEastAsia" w:hAnsiTheme="majorHAnsi" w:cstheme="majorBidi"/>
          <w:kern w:val="28"/>
          <w:sz w:val="26"/>
          <w:szCs w:val="56"/>
        </w:rPr>
      </w:pPr>
      <w:r>
        <w:rPr>
          <w:rFonts w:asciiTheme="majorHAnsi" w:eastAsiaTheme="majorEastAsia" w:hAnsiTheme="majorHAnsi" w:cstheme="majorBidi"/>
          <w:kern w:val="28"/>
          <w:sz w:val="26"/>
          <w:szCs w:val="56"/>
        </w:rPr>
        <w:t xml:space="preserve">Svar på </w:t>
      </w:r>
      <w:r w:rsidRPr="00C654F3">
        <w:rPr>
          <w:rFonts w:asciiTheme="majorHAnsi" w:eastAsiaTheme="majorEastAsia" w:hAnsiTheme="majorHAnsi" w:cstheme="majorBidi"/>
          <w:kern w:val="28"/>
          <w:sz w:val="26"/>
          <w:szCs w:val="56"/>
        </w:rPr>
        <w:t xml:space="preserve">fråga </w:t>
      </w:r>
      <w:r>
        <w:rPr>
          <w:rFonts w:asciiTheme="majorHAnsi" w:eastAsiaTheme="majorEastAsia" w:hAnsiTheme="majorHAnsi" w:cstheme="majorBidi"/>
          <w:kern w:val="28"/>
          <w:sz w:val="26"/>
          <w:szCs w:val="56"/>
        </w:rPr>
        <w:t>2019/20:</w:t>
      </w:r>
      <w:r w:rsidRPr="00C654F3">
        <w:rPr>
          <w:rFonts w:asciiTheme="majorHAnsi" w:eastAsiaTheme="majorEastAsia" w:hAnsiTheme="majorHAnsi" w:cstheme="majorBidi"/>
          <w:kern w:val="28"/>
          <w:sz w:val="26"/>
          <w:szCs w:val="56"/>
        </w:rPr>
        <w:t xml:space="preserve">526 </w:t>
      </w:r>
      <w:r>
        <w:rPr>
          <w:rFonts w:asciiTheme="majorHAnsi" w:eastAsiaTheme="majorEastAsia" w:hAnsiTheme="majorHAnsi" w:cstheme="majorBidi"/>
          <w:kern w:val="28"/>
          <w:sz w:val="26"/>
          <w:szCs w:val="56"/>
        </w:rPr>
        <w:t xml:space="preserve">av Alexandra </w:t>
      </w:r>
      <w:proofErr w:type="spellStart"/>
      <w:r>
        <w:rPr>
          <w:rFonts w:asciiTheme="majorHAnsi" w:eastAsiaTheme="majorEastAsia" w:hAnsiTheme="majorHAnsi" w:cstheme="majorBidi"/>
          <w:kern w:val="28"/>
          <w:sz w:val="26"/>
          <w:szCs w:val="56"/>
        </w:rPr>
        <w:t>Anstrell</w:t>
      </w:r>
      <w:proofErr w:type="spellEnd"/>
      <w:r>
        <w:rPr>
          <w:rFonts w:asciiTheme="majorHAnsi" w:eastAsiaTheme="majorEastAsia" w:hAnsiTheme="majorHAnsi" w:cstheme="majorBidi"/>
          <w:kern w:val="28"/>
          <w:sz w:val="26"/>
          <w:szCs w:val="56"/>
        </w:rPr>
        <w:t xml:space="preserve"> (M) </w:t>
      </w:r>
      <w:bookmarkStart w:id="0" w:name="_GoBack"/>
      <w:bookmarkEnd w:id="0"/>
      <w:r w:rsidRPr="00C654F3">
        <w:rPr>
          <w:rFonts w:asciiTheme="majorHAnsi" w:eastAsiaTheme="majorEastAsia" w:hAnsiTheme="majorHAnsi" w:cstheme="majorBidi"/>
          <w:kern w:val="28"/>
          <w:sz w:val="26"/>
          <w:szCs w:val="56"/>
        </w:rPr>
        <w:t xml:space="preserve"> Myndigheters säkerhetsrutiner</w:t>
      </w:r>
    </w:p>
    <w:p w14:paraId="62E65849" w14:textId="4AE3D3E5" w:rsidR="009B74A8" w:rsidRDefault="009B74A8" w:rsidP="009B74A8">
      <w:pPr>
        <w:pStyle w:val="Brdtext"/>
      </w:pPr>
      <w:bookmarkStart w:id="1" w:name="K3"/>
      <w:r>
        <w:t xml:space="preserve">Alexandra </w:t>
      </w:r>
      <w:proofErr w:type="spellStart"/>
      <w:r>
        <w:t>Anstrell</w:t>
      </w:r>
      <w:proofErr w:type="spellEnd"/>
      <w:r>
        <w:t xml:space="preserve"> har frågat mig om jag och regeringen avser att vidta åtgärder för att klargöra och stärka Försvarsmaktens säkerhetsrutiner för att skydda Sveriges säkerhet.</w:t>
      </w:r>
    </w:p>
    <w:p w14:paraId="39D5CBF3" w14:textId="66BE2FAA" w:rsidR="009B74A8" w:rsidRPr="006027F1" w:rsidRDefault="009B74A8" w:rsidP="009B74A8">
      <w:pPr>
        <w:pStyle w:val="Brdtext"/>
      </w:pPr>
      <w:r>
        <w:t>I</w:t>
      </w:r>
      <w:r w:rsidRPr="006027F1">
        <w:t xml:space="preserve"> säkerhetsskyddslagen </w:t>
      </w:r>
      <w:r>
        <w:t>(2018:585) anges</w:t>
      </w:r>
      <w:r w:rsidRPr="006027F1">
        <w:t xml:space="preserve"> </w:t>
      </w:r>
      <w:bookmarkEnd w:id="1"/>
      <w:r>
        <w:t xml:space="preserve">att </w:t>
      </w:r>
      <w:r w:rsidR="008B110C">
        <w:t xml:space="preserve">en </w:t>
      </w:r>
      <w:r>
        <w:t xml:space="preserve">säkerhetsprövning ska göras innan </w:t>
      </w:r>
      <w:r w:rsidR="008B110C">
        <w:t>någon anställs</w:t>
      </w:r>
      <w:r w:rsidR="00D65BAE">
        <w:t xml:space="preserve"> eller får delta i </w:t>
      </w:r>
      <w:r>
        <w:t>en säkerhetskänslig verksamhet. Av lagen framgår vidare</w:t>
      </w:r>
      <w:r w:rsidR="00D65BAE">
        <w:t xml:space="preserve"> vilka moment en säkerhetsprövning</w:t>
      </w:r>
      <w:r>
        <w:t xml:space="preserve"> </w:t>
      </w:r>
      <w:r w:rsidR="00D65BAE">
        <w:t xml:space="preserve">ska innefatta </w:t>
      </w:r>
      <w:r>
        <w:t xml:space="preserve">och </w:t>
      </w:r>
      <w:r w:rsidR="008B110C">
        <w:t xml:space="preserve">att arbetsgivaren </w:t>
      </w:r>
      <w:r>
        <w:t xml:space="preserve">är ansvarig för att ett sådan prövning görs. Utöver lagstiftningen har Försvarsmakten egna </w:t>
      </w:r>
      <w:r w:rsidR="00D36CE8">
        <w:t>bestämmelser</w:t>
      </w:r>
      <w:r w:rsidR="008B110C">
        <w:t xml:space="preserve"> </w:t>
      </w:r>
      <w:r>
        <w:t xml:space="preserve">om säkerhetsskydd. </w:t>
      </w:r>
    </w:p>
    <w:p w14:paraId="59FE048A" w14:textId="4E39A3D0" w:rsidR="009B74A8" w:rsidRDefault="009B74A8" w:rsidP="009B74A8">
      <w:pPr>
        <w:pStyle w:val="Brdtext"/>
      </w:pPr>
      <w:r w:rsidRPr="006027F1">
        <w:t xml:space="preserve">Lagstiftningen och </w:t>
      </w:r>
      <w:r>
        <w:t>F</w:t>
      </w:r>
      <w:r w:rsidRPr="006027F1">
        <w:t xml:space="preserve">örsvarsmaktens </w:t>
      </w:r>
      <w:r w:rsidR="00E50B34">
        <w:t xml:space="preserve">interna </w:t>
      </w:r>
      <w:r w:rsidR="00D36CE8">
        <w:t>regelverk</w:t>
      </w:r>
      <w:r w:rsidRPr="006027F1">
        <w:t xml:space="preserve"> är tydlig</w:t>
      </w:r>
      <w:r>
        <w:t>a</w:t>
      </w:r>
      <w:r w:rsidRPr="006027F1">
        <w:t xml:space="preserve"> i fråga om såväl krav på säkerhetsprövning som ansvarsförhållanden.</w:t>
      </w:r>
      <w:r>
        <w:t xml:space="preserve"> Försvarsmaktens ansvar är därmed tydliggjort</w:t>
      </w:r>
      <w:r w:rsidRPr="006027F1">
        <w:t>.</w:t>
      </w:r>
      <w:r>
        <w:t xml:space="preserve"> Uppföljning av säkerhetsrutiner ska enligt gällande myndighetsansvar ske inom Försvarsmakten. Enligt den information jag har sker också sådan uppföljning. Från min och regeringens sida är därför några åtgärder inte aktuella beträffande Försvarsmaktens säkerhetsrutiner.</w:t>
      </w:r>
    </w:p>
    <w:p w14:paraId="0101051E" w14:textId="43729626" w:rsidR="009B74A8" w:rsidRDefault="009B74A8" w:rsidP="009B74A8">
      <w:pPr>
        <w:pStyle w:val="Brdtext"/>
      </w:pPr>
      <w:r>
        <w:t xml:space="preserve">Stockholm den </w:t>
      </w:r>
      <w:sdt>
        <w:sdtPr>
          <w:id w:val="-1225218591"/>
          <w:placeholder>
            <w:docPart w:val="168B7BD24D984472AA9B893CE827DA22"/>
          </w:placeholder>
          <w:dataBinding w:prefixMappings="xmlns:ns0='http://lp/documentinfo/RK' " w:xpath="/ns0:DocumentInfo[1]/ns0:BaseInfo[1]/ns0:HeaderDate[1]" w:storeItemID="{76F557C5-DD14-442F-B079-E7C45ACFA567}"/>
          <w:date w:fullDate="2019-12-11T00:00:00Z">
            <w:dateFormat w:val="d MMMM yyyy"/>
            <w:lid w:val="sv-SE"/>
            <w:storeMappedDataAs w:val="dateTime"/>
            <w:calendar w:val="gregorian"/>
          </w:date>
        </w:sdtPr>
        <w:sdtEndPr/>
        <w:sdtContent>
          <w:r w:rsidR="00545506">
            <w:t>11</w:t>
          </w:r>
          <w:r>
            <w:t xml:space="preserve"> december 2019</w:t>
          </w:r>
        </w:sdtContent>
      </w:sdt>
    </w:p>
    <w:p w14:paraId="16B31377" w14:textId="77777777" w:rsidR="00E174E6" w:rsidRDefault="00E174E6" w:rsidP="004E7A8F">
      <w:pPr>
        <w:pStyle w:val="Brdtextutanavstnd"/>
      </w:pPr>
    </w:p>
    <w:p w14:paraId="6EFE83B6" w14:textId="77777777" w:rsidR="00E174E6" w:rsidRDefault="00E174E6" w:rsidP="004E7A8F">
      <w:pPr>
        <w:pStyle w:val="Brdtextutanavstnd"/>
      </w:pPr>
    </w:p>
    <w:p w14:paraId="350FC1E6" w14:textId="77777777" w:rsidR="00E174E6" w:rsidRDefault="00E174E6" w:rsidP="004E7A8F">
      <w:pPr>
        <w:pStyle w:val="Brdtextutanavstnd"/>
      </w:pPr>
    </w:p>
    <w:p w14:paraId="388E53DF" w14:textId="6AF66AB6" w:rsidR="00E174E6" w:rsidRDefault="00C654F3" w:rsidP="00422A41">
      <w:pPr>
        <w:pStyle w:val="Brdtext"/>
      </w:pPr>
      <w:r>
        <w:t>Peter Hultqvist</w:t>
      </w:r>
    </w:p>
    <w:p w14:paraId="47345825" w14:textId="77777777" w:rsidR="00E174E6" w:rsidRPr="00DB48AB" w:rsidRDefault="00E174E6" w:rsidP="00DB48AB">
      <w:pPr>
        <w:pStyle w:val="Brdtext"/>
      </w:pPr>
    </w:p>
    <w:sectPr w:rsidR="00E174E6"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12485" w14:textId="77777777" w:rsidR="00E174E6" w:rsidRDefault="00E174E6" w:rsidP="00A87A54">
      <w:pPr>
        <w:spacing w:after="0" w:line="240" w:lineRule="auto"/>
      </w:pPr>
      <w:r>
        <w:separator/>
      </w:r>
    </w:p>
  </w:endnote>
  <w:endnote w:type="continuationSeparator" w:id="0">
    <w:p w14:paraId="34126D84" w14:textId="77777777" w:rsidR="00E174E6" w:rsidRDefault="00E174E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6321275" w14:textId="77777777" w:rsidTr="006A26EC">
      <w:trPr>
        <w:trHeight w:val="227"/>
        <w:jc w:val="right"/>
      </w:trPr>
      <w:tc>
        <w:tcPr>
          <w:tcW w:w="708" w:type="dxa"/>
          <w:vAlign w:val="bottom"/>
        </w:tcPr>
        <w:p w14:paraId="1E26EBD5"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E884CC2" w14:textId="77777777" w:rsidTr="006A26EC">
      <w:trPr>
        <w:trHeight w:val="850"/>
        <w:jc w:val="right"/>
      </w:trPr>
      <w:tc>
        <w:tcPr>
          <w:tcW w:w="708" w:type="dxa"/>
          <w:vAlign w:val="bottom"/>
        </w:tcPr>
        <w:p w14:paraId="59FB08AA" w14:textId="77777777" w:rsidR="005606BC" w:rsidRPr="00347E11" w:rsidRDefault="005606BC" w:rsidP="005606BC">
          <w:pPr>
            <w:pStyle w:val="Sidfot"/>
            <w:spacing w:line="276" w:lineRule="auto"/>
            <w:jc w:val="right"/>
          </w:pPr>
        </w:p>
      </w:tc>
    </w:tr>
  </w:tbl>
  <w:p w14:paraId="1DF570A4"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8D9B583" w14:textId="77777777" w:rsidTr="001F4302">
      <w:trPr>
        <w:trHeight w:val="510"/>
      </w:trPr>
      <w:tc>
        <w:tcPr>
          <w:tcW w:w="8525" w:type="dxa"/>
          <w:gridSpan w:val="2"/>
          <w:vAlign w:val="bottom"/>
        </w:tcPr>
        <w:p w14:paraId="6156C53E" w14:textId="77777777" w:rsidR="00347E11" w:rsidRPr="00347E11" w:rsidRDefault="00347E11" w:rsidP="00347E11">
          <w:pPr>
            <w:pStyle w:val="Sidfot"/>
            <w:rPr>
              <w:sz w:val="8"/>
            </w:rPr>
          </w:pPr>
        </w:p>
      </w:tc>
    </w:tr>
    <w:tr w:rsidR="00093408" w:rsidRPr="00EE3C0F" w14:paraId="065E0ED3" w14:textId="77777777" w:rsidTr="00C26068">
      <w:trPr>
        <w:trHeight w:val="227"/>
      </w:trPr>
      <w:tc>
        <w:tcPr>
          <w:tcW w:w="4074" w:type="dxa"/>
        </w:tcPr>
        <w:p w14:paraId="33154233" w14:textId="77777777" w:rsidR="00347E11" w:rsidRPr="00F53AEA" w:rsidRDefault="00347E11" w:rsidP="00C26068">
          <w:pPr>
            <w:pStyle w:val="Sidfot"/>
            <w:spacing w:line="276" w:lineRule="auto"/>
          </w:pPr>
        </w:p>
      </w:tc>
      <w:tc>
        <w:tcPr>
          <w:tcW w:w="4451" w:type="dxa"/>
        </w:tcPr>
        <w:p w14:paraId="51996FAD" w14:textId="77777777" w:rsidR="00093408" w:rsidRPr="00F53AEA" w:rsidRDefault="00093408" w:rsidP="00F53AEA">
          <w:pPr>
            <w:pStyle w:val="Sidfot"/>
            <w:spacing w:line="276" w:lineRule="auto"/>
          </w:pPr>
        </w:p>
      </w:tc>
    </w:tr>
  </w:tbl>
  <w:p w14:paraId="616B795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CF7D7" w14:textId="77777777" w:rsidR="00E174E6" w:rsidRDefault="00E174E6" w:rsidP="00A87A54">
      <w:pPr>
        <w:spacing w:after="0" w:line="240" w:lineRule="auto"/>
      </w:pPr>
      <w:r>
        <w:separator/>
      </w:r>
    </w:p>
  </w:footnote>
  <w:footnote w:type="continuationSeparator" w:id="0">
    <w:p w14:paraId="5F2AEB4E" w14:textId="77777777" w:rsidR="00E174E6" w:rsidRDefault="00E174E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174E6" w14:paraId="31E07773" w14:textId="77777777" w:rsidTr="00C93EBA">
      <w:trPr>
        <w:trHeight w:val="227"/>
      </w:trPr>
      <w:tc>
        <w:tcPr>
          <w:tcW w:w="5534" w:type="dxa"/>
        </w:tcPr>
        <w:p w14:paraId="4BC4AC06" w14:textId="77777777" w:rsidR="00E174E6" w:rsidRPr="007D73AB" w:rsidRDefault="00E174E6">
          <w:pPr>
            <w:pStyle w:val="Sidhuvud"/>
          </w:pPr>
        </w:p>
      </w:tc>
      <w:tc>
        <w:tcPr>
          <w:tcW w:w="3170" w:type="dxa"/>
          <w:vAlign w:val="bottom"/>
        </w:tcPr>
        <w:p w14:paraId="53082D2F" w14:textId="77777777" w:rsidR="00E174E6" w:rsidRPr="007D73AB" w:rsidRDefault="00E174E6" w:rsidP="00340DE0">
          <w:pPr>
            <w:pStyle w:val="Sidhuvud"/>
          </w:pPr>
        </w:p>
      </w:tc>
      <w:tc>
        <w:tcPr>
          <w:tcW w:w="1134" w:type="dxa"/>
        </w:tcPr>
        <w:p w14:paraId="7BBA3717" w14:textId="77777777" w:rsidR="00E174E6" w:rsidRDefault="00E174E6" w:rsidP="005A703A">
          <w:pPr>
            <w:pStyle w:val="Sidhuvud"/>
          </w:pPr>
        </w:p>
      </w:tc>
    </w:tr>
    <w:tr w:rsidR="00E174E6" w14:paraId="148BB39E" w14:textId="77777777" w:rsidTr="00C93EBA">
      <w:trPr>
        <w:trHeight w:val="1928"/>
      </w:trPr>
      <w:tc>
        <w:tcPr>
          <w:tcW w:w="5534" w:type="dxa"/>
        </w:tcPr>
        <w:p w14:paraId="0B5347A1" w14:textId="77777777" w:rsidR="00E174E6" w:rsidRPr="00340DE0" w:rsidRDefault="00E174E6" w:rsidP="00340DE0">
          <w:pPr>
            <w:pStyle w:val="Sidhuvud"/>
          </w:pPr>
          <w:r>
            <w:rPr>
              <w:noProof/>
            </w:rPr>
            <w:drawing>
              <wp:inline distT="0" distB="0" distL="0" distR="0" wp14:anchorId="48B99851" wp14:editId="131528FB">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4EF9E98" w14:textId="77777777" w:rsidR="00E174E6" w:rsidRPr="00710A6C" w:rsidRDefault="00E174E6" w:rsidP="00EE3C0F">
          <w:pPr>
            <w:pStyle w:val="Sidhuvud"/>
            <w:rPr>
              <w:b/>
            </w:rPr>
          </w:pPr>
        </w:p>
        <w:p w14:paraId="47A3DC0C" w14:textId="77777777" w:rsidR="00E174E6" w:rsidRDefault="00E174E6" w:rsidP="00EE3C0F">
          <w:pPr>
            <w:pStyle w:val="Sidhuvud"/>
          </w:pPr>
        </w:p>
        <w:p w14:paraId="743DA65A" w14:textId="77777777" w:rsidR="00E174E6" w:rsidRDefault="00E174E6" w:rsidP="00EE3C0F">
          <w:pPr>
            <w:pStyle w:val="Sidhuvud"/>
          </w:pPr>
        </w:p>
        <w:p w14:paraId="7C23BD68" w14:textId="77777777" w:rsidR="00E174E6" w:rsidRDefault="00E174E6" w:rsidP="00EE3C0F">
          <w:pPr>
            <w:pStyle w:val="Sidhuvud"/>
          </w:pPr>
        </w:p>
        <w:sdt>
          <w:sdtPr>
            <w:alias w:val="Dnr"/>
            <w:tag w:val="ccRKShow_Dnr"/>
            <w:id w:val="-829283628"/>
            <w:placeholder>
              <w:docPart w:val="9C306B74464F41B19CAC4A74542F91DE"/>
            </w:placeholder>
            <w:dataBinding w:prefixMappings="xmlns:ns0='http://lp/documentinfo/RK' " w:xpath="/ns0:DocumentInfo[1]/ns0:BaseInfo[1]/ns0:Dnr[1]" w:storeItemID="{76F557C5-DD14-442F-B079-E7C45ACFA567}"/>
            <w:text/>
          </w:sdtPr>
          <w:sdtEndPr/>
          <w:sdtContent>
            <w:p w14:paraId="02264296" w14:textId="35D18133" w:rsidR="00E174E6" w:rsidRDefault="00D33C7C" w:rsidP="00EE3C0F">
              <w:pPr>
                <w:pStyle w:val="Sidhuvud"/>
              </w:pPr>
              <w:r>
                <w:t>Fö</w:t>
              </w:r>
              <w:r w:rsidR="00D06816">
                <w:t>2019/</w:t>
              </w:r>
              <w:r w:rsidR="00145AA6">
                <w:t>0</w:t>
              </w:r>
              <w:r w:rsidR="00D06816">
                <w:t>1275/SUND</w:t>
              </w:r>
            </w:p>
          </w:sdtContent>
        </w:sdt>
        <w:sdt>
          <w:sdtPr>
            <w:alias w:val="DocNumber"/>
            <w:tag w:val="DocNumber"/>
            <w:id w:val="1726028884"/>
            <w:placeholder>
              <w:docPart w:val="46A5138AF0064028BDB144FCAFAAAACB"/>
            </w:placeholder>
            <w:showingPlcHdr/>
            <w:dataBinding w:prefixMappings="xmlns:ns0='http://lp/documentinfo/RK' " w:xpath="/ns0:DocumentInfo[1]/ns0:BaseInfo[1]/ns0:DocNumber[1]" w:storeItemID="{76F557C5-DD14-442F-B079-E7C45ACFA567}"/>
            <w:text/>
          </w:sdtPr>
          <w:sdtEndPr/>
          <w:sdtContent>
            <w:p w14:paraId="10D51517" w14:textId="77777777" w:rsidR="00E174E6" w:rsidRDefault="00E174E6" w:rsidP="00EE3C0F">
              <w:pPr>
                <w:pStyle w:val="Sidhuvud"/>
              </w:pPr>
              <w:r>
                <w:rPr>
                  <w:rStyle w:val="Platshllartext"/>
                </w:rPr>
                <w:t xml:space="preserve"> </w:t>
              </w:r>
            </w:p>
          </w:sdtContent>
        </w:sdt>
        <w:p w14:paraId="5996C75B" w14:textId="77777777" w:rsidR="00E174E6" w:rsidRDefault="00E174E6" w:rsidP="00EE3C0F">
          <w:pPr>
            <w:pStyle w:val="Sidhuvud"/>
          </w:pPr>
        </w:p>
      </w:tc>
      <w:tc>
        <w:tcPr>
          <w:tcW w:w="1134" w:type="dxa"/>
        </w:tcPr>
        <w:p w14:paraId="086AE127" w14:textId="77777777" w:rsidR="00E174E6" w:rsidRDefault="00E174E6" w:rsidP="0094502D">
          <w:pPr>
            <w:pStyle w:val="Sidhuvud"/>
          </w:pPr>
        </w:p>
        <w:p w14:paraId="074C48A6" w14:textId="77777777" w:rsidR="00E174E6" w:rsidRPr="0094502D" w:rsidRDefault="00E174E6" w:rsidP="00EC71A6">
          <w:pPr>
            <w:pStyle w:val="Sidhuvud"/>
          </w:pPr>
        </w:p>
      </w:tc>
    </w:tr>
    <w:tr w:rsidR="00E174E6" w14:paraId="1705305D" w14:textId="77777777" w:rsidTr="00C93EBA">
      <w:trPr>
        <w:trHeight w:val="2268"/>
      </w:trPr>
      <w:sdt>
        <w:sdtPr>
          <w:rPr>
            <w:b/>
          </w:rPr>
          <w:alias w:val="SenderText"/>
          <w:tag w:val="ccRKShow_SenderText"/>
          <w:id w:val="1374046025"/>
          <w:placeholder>
            <w:docPart w:val="DEE5294117DD4562B175DDD10CFBFEE4"/>
          </w:placeholder>
        </w:sdtPr>
        <w:sdtEndPr>
          <w:rPr>
            <w:b w:val="0"/>
          </w:rPr>
        </w:sdtEndPr>
        <w:sdtContent>
          <w:tc>
            <w:tcPr>
              <w:tcW w:w="5534" w:type="dxa"/>
              <w:tcMar>
                <w:right w:w="1134" w:type="dxa"/>
              </w:tcMar>
            </w:tcPr>
            <w:p w14:paraId="4E76676D" w14:textId="64ED5434" w:rsidR="00E174E6" w:rsidRPr="00E174E6" w:rsidRDefault="00C654F3" w:rsidP="00340DE0">
              <w:pPr>
                <w:pStyle w:val="Sidhuvud"/>
                <w:rPr>
                  <w:b/>
                </w:rPr>
              </w:pPr>
              <w:r>
                <w:rPr>
                  <w:b/>
                </w:rPr>
                <w:t>Försvarsdepartementet</w:t>
              </w:r>
            </w:p>
            <w:p w14:paraId="7C2BF78C" w14:textId="77777777" w:rsidR="00A86001" w:rsidRDefault="00C654F3" w:rsidP="00340DE0">
              <w:pPr>
                <w:pStyle w:val="Sidhuvud"/>
              </w:pPr>
              <w:r>
                <w:t>Försvarsministern</w:t>
              </w:r>
            </w:p>
            <w:p w14:paraId="3E7DD614" w14:textId="77777777" w:rsidR="00A86001" w:rsidRDefault="00A86001" w:rsidP="00340DE0">
              <w:pPr>
                <w:pStyle w:val="Sidhuvud"/>
              </w:pPr>
            </w:p>
            <w:p w14:paraId="2F6A8ED3" w14:textId="7ADD3630" w:rsidR="00E174E6" w:rsidRPr="00340DE0" w:rsidRDefault="00E174E6" w:rsidP="00340DE0">
              <w:pPr>
                <w:pStyle w:val="Sidhuvud"/>
              </w:pPr>
            </w:p>
          </w:tc>
        </w:sdtContent>
      </w:sdt>
      <w:sdt>
        <w:sdtPr>
          <w:alias w:val="Recipient"/>
          <w:tag w:val="ccRKShow_Recipient"/>
          <w:id w:val="-28344517"/>
          <w:placeholder>
            <w:docPart w:val="F86795BFD2184A1C9AF833D1B7A0F19E"/>
          </w:placeholder>
          <w:dataBinding w:prefixMappings="xmlns:ns0='http://lp/documentinfo/RK' " w:xpath="/ns0:DocumentInfo[1]/ns0:BaseInfo[1]/ns0:Recipient[1]" w:storeItemID="{76F557C5-DD14-442F-B079-E7C45ACFA567}"/>
          <w:text w:multiLine="1"/>
        </w:sdtPr>
        <w:sdtEndPr/>
        <w:sdtContent>
          <w:tc>
            <w:tcPr>
              <w:tcW w:w="3170" w:type="dxa"/>
            </w:tcPr>
            <w:p w14:paraId="25F60068" w14:textId="77777777" w:rsidR="00E174E6" w:rsidRDefault="00E174E6" w:rsidP="00547B89">
              <w:pPr>
                <w:pStyle w:val="Sidhuvud"/>
              </w:pPr>
              <w:r>
                <w:t>Till riksdagen</w:t>
              </w:r>
            </w:p>
          </w:tc>
        </w:sdtContent>
      </w:sdt>
      <w:tc>
        <w:tcPr>
          <w:tcW w:w="1134" w:type="dxa"/>
        </w:tcPr>
        <w:p w14:paraId="697A61C2" w14:textId="77777777" w:rsidR="00E174E6" w:rsidRDefault="00E174E6" w:rsidP="003E6020">
          <w:pPr>
            <w:pStyle w:val="Sidhuvud"/>
          </w:pPr>
        </w:p>
      </w:tc>
    </w:tr>
  </w:tbl>
  <w:p w14:paraId="3D1D0DF1"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4E6"/>
    <w:rsid w:val="00000290"/>
    <w:rsid w:val="00001068"/>
    <w:rsid w:val="0000281D"/>
    <w:rsid w:val="0000412C"/>
    <w:rsid w:val="00004D5C"/>
    <w:rsid w:val="00005F68"/>
    <w:rsid w:val="00006CA7"/>
    <w:rsid w:val="00012B00"/>
    <w:rsid w:val="00013EED"/>
    <w:rsid w:val="00014EF6"/>
    <w:rsid w:val="00014FE2"/>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5CF"/>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2455"/>
    <w:rsid w:val="000C61D1"/>
    <w:rsid w:val="000D31A9"/>
    <w:rsid w:val="000D370F"/>
    <w:rsid w:val="000D4B71"/>
    <w:rsid w:val="000D5449"/>
    <w:rsid w:val="000E12D9"/>
    <w:rsid w:val="000E1B85"/>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AA4"/>
    <w:rsid w:val="00125B5E"/>
    <w:rsid w:val="00126E6B"/>
    <w:rsid w:val="00130EC3"/>
    <w:rsid w:val="001318F5"/>
    <w:rsid w:val="001331B1"/>
    <w:rsid w:val="00134837"/>
    <w:rsid w:val="00135111"/>
    <w:rsid w:val="001428E2"/>
    <w:rsid w:val="00145AA6"/>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71A9"/>
    <w:rsid w:val="001D12FC"/>
    <w:rsid w:val="001D512F"/>
    <w:rsid w:val="001D74B7"/>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1ACE"/>
    <w:rsid w:val="00222258"/>
    <w:rsid w:val="00223AD6"/>
    <w:rsid w:val="0022666A"/>
    <w:rsid w:val="00226731"/>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0F"/>
    <w:rsid w:val="002B00E5"/>
    <w:rsid w:val="002B6849"/>
    <w:rsid w:val="002C1D37"/>
    <w:rsid w:val="002C2A30"/>
    <w:rsid w:val="002C4348"/>
    <w:rsid w:val="002C476F"/>
    <w:rsid w:val="002C54CA"/>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5969"/>
    <w:rsid w:val="003A5C58"/>
    <w:rsid w:val="003A751A"/>
    <w:rsid w:val="003B0C81"/>
    <w:rsid w:val="003C36FA"/>
    <w:rsid w:val="003C758E"/>
    <w:rsid w:val="003C7BE0"/>
    <w:rsid w:val="003D0DD3"/>
    <w:rsid w:val="003D17EF"/>
    <w:rsid w:val="003D3535"/>
    <w:rsid w:val="003D4246"/>
    <w:rsid w:val="003D4D9F"/>
    <w:rsid w:val="003D7B03"/>
    <w:rsid w:val="003E045F"/>
    <w:rsid w:val="003E23B9"/>
    <w:rsid w:val="003E30BD"/>
    <w:rsid w:val="003E38CE"/>
    <w:rsid w:val="003E4499"/>
    <w:rsid w:val="003E5A50"/>
    <w:rsid w:val="003E6020"/>
    <w:rsid w:val="003F1F1F"/>
    <w:rsid w:val="003F299F"/>
    <w:rsid w:val="003F2F1D"/>
    <w:rsid w:val="003F59B4"/>
    <w:rsid w:val="003F6B92"/>
    <w:rsid w:val="0040090E"/>
    <w:rsid w:val="00403D11"/>
    <w:rsid w:val="00404DB4"/>
    <w:rsid w:val="004104BA"/>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315"/>
    <w:rsid w:val="00513E7D"/>
    <w:rsid w:val="00514A67"/>
    <w:rsid w:val="00520A46"/>
    <w:rsid w:val="00521192"/>
    <w:rsid w:val="0052127C"/>
    <w:rsid w:val="00526AEB"/>
    <w:rsid w:val="00530278"/>
    <w:rsid w:val="005302E0"/>
    <w:rsid w:val="00544738"/>
    <w:rsid w:val="00545506"/>
    <w:rsid w:val="005456E4"/>
    <w:rsid w:val="00547B89"/>
    <w:rsid w:val="00551AB6"/>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5BB3"/>
    <w:rsid w:val="005A6034"/>
    <w:rsid w:val="005A7AC1"/>
    <w:rsid w:val="005A7C21"/>
    <w:rsid w:val="005B115A"/>
    <w:rsid w:val="005B537F"/>
    <w:rsid w:val="005C120D"/>
    <w:rsid w:val="005C12C6"/>
    <w:rsid w:val="005C15B3"/>
    <w:rsid w:val="005C6F80"/>
    <w:rsid w:val="005D07C2"/>
    <w:rsid w:val="005E2F29"/>
    <w:rsid w:val="005E400D"/>
    <w:rsid w:val="005E4E79"/>
    <w:rsid w:val="005E5CE7"/>
    <w:rsid w:val="005E790C"/>
    <w:rsid w:val="005F08C5"/>
    <w:rsid w:val="005F7371"/>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2A73"/>
    <w:rsid w:val="0069523C"/>
    <w:rsid w:val="006962CA"/>
    <w:rsid w:val="00696A95"/>
    <w:rsid w:val="006A09DA"/>
    <w:rsid w:val="006A1835"/>
    <w:rsid w:val="006A2625"/>
    <w:rsid w:val="006A4A6A"/>
    <w:rsid w:val="006B4A30"/>
    <w:rsid w:val="006B7569"/>
    <w:rsid w:val="006C28EE"/>
    <w:rsid w:val="006C4FF1"/>
    <w:rsid w:val="006D2998"/>
    <w:rsid w:val="006D3188"/>
    <w:rsid w:val="006D5159"/>
    <w:rsid w:val="006D6779"/>
    <w:rsid w:val="006E08FC"/>
    <w:rsid w:val="006F2588"/>
    <w:rsid w:val="0071095E"/>
    <w:rsid w:val="00710A6C"/>
    <w:rsid w:val="00710D98"/>
    <w:rsid w:val="00711CE9"/>
    <w:rsid w:val="00712266"/>
    <w:rsid w:val="00712593"/>
    <w:rsid w:val="00712D82"/>
    <w:rsid w:val="00716E22"/>
    <w:rsid w:val="007171AB"/>
    <w:rsid w:val="007213D0"/>
    <w:rsid w:val="00726119"/>
    <w:rsid w:val="00732599"/>
    <w:rsid w:val="00743E09"/>
    <w:rsid w:val="00744FCC"/>
    <w:rsid w:val="00747B9C"/>
    <w:rsid w:val="00750C93"/>
    <w:rsid w:val="00754E24"/>
    <w:rsid w:val="00757B3B"/>
    <w:rsid w:val="007618C5"/>
    <w:rsid w:val="007622B1"/>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4172"/>
    <w:rsid w:val="008150A6"/>
    <w:rsid w:val="00817098"/>
    <w:rsid w:val="008178E6"/>
    <w:rsid w:val="0082249C"/>
    <w:rsid w:val="00824CCE"/>
    <w:rsid w:val="00830B7B"/>
    <w:rsid w:val="00832661"/>
    <w:rsid w:val="008349AA"/>
    <w:rsid w:val="0083665B"/>
    <w:rsid w:val="00836928"/>
    <w:rsid w:val="00836C03"/>
    <w:rsid w:val="008375D5"/>
    <w:rsid w:val="0084043D"/>
    <w:rsid w:val="00841486"/>
    <w:rsid w:val="00842BC9"/>
    <w:rsid w:val="008431AF"/>
    <w:rsid w:val="0084476E"/>
    <w:rsid w:val="008504F6"/>
    <w:rsid w:val="0085240E"/>
    <w:rsid w:val="00852484"/>
    <w:rsid w:val="008573B9"/>
    <w:rsid w:val="0085782D"/>
    <w:rsid w:val="00863824"/>
    <w:rsid w:val="00863BB7"/>
    <w:rsid w:val="00865B29"/>
    <w:rsid w:val="008730FD"/>
    <w:rsid w:val="008736B5"/>
    <w:rsid w:val="00873DA1"/>
    <w:rsid w:val="00875DDD"/>
    <w:rsid w:val="00881BC6"/>
    <w:rsid w:val="008860CC"/>
    <w:rsid w:val="00886EEE"/>
    <w:rsid w:val="00887F86"/>
    <w:rsid w:val="00890876"/>
    <w:rsid w:val="00891929"/>
    <w:rsid w:val="00893029"/>
    <w:rsid w:val="0089514A"/>
    <w:rsid w:val="00895C2A"/>
    <w:rsid w:val="008A03E9"/>
    <w:rsid w:val="008A0A0D"/>
    <w:rsid w:val="008A16D3"/>
    <w:rsid w:val="008A2E11"/>
    <w:rsid w:val="008A3961"/>
    <w:rsid w:val="008A4CEA"/>
    <w:rsid w:val="008A7506"/>
    <w:rsid w:val="008B110C"/>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158"/>
    <w:rsid w:val="00912945"/>
    <w:rsid w:val="009144EE"/>
    <w:rsid w:val="00915D4C"/>
    <w:rsid w:val="009279B2"/>
    <w:rsid w:val="00935814"/>
    <w:rsid w:val="0094502D"/>
    <w:rsid w:val="00946561"/>
    <w:rsid w:val="00946B39"/>
    <w:rsid w:val="00947013"/>
    <w:rsid w:val="00947F72"/>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74A8"/>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6001"/>
    <w:rsid w:val="00A870B0"/>
    <w:rsid w:val="00A8728A"/>
    <w:rsid w:val="00A87A54"/>
    <w:rsid w:val="00AA105C"/>
    <w:rsid w:val="00AA1809"/>
    <w:rsid w:val="00AA1FFE"/>
    <w:rsid w:val="00AA72F4"/>
    <w:rsid w:val="00AB08F9"/>
    <w:rsid w:val="00AB10E7"/>
    <w:rsid w:val="00AB4D25"/>
    <w:rsid w:val="00AB5033"/>
    <w:rsid w:val="00AB5298"/>
    <w:rsid w:val="00AB5519"/>
    <w:rsid w:val="00AB6313"/>
    <w:rsid w:val="00AB71DD"/>
    <w:rsid w:val="00AC15C5"/>
    <w:rsid w:val="00AD0E75"/>
    <w:rsid w:val="00AE0E72"/>
    <w:rsid w:val="00AE77EB"/>
    <w:rsid w:val="00AE7BD8"/>
    <w:rsid w:val="00AE7D02"/>
    <w:rsid w:val="00AF0BB7"/>
    <w:rsid w:val="00AF0BDE"/>
    <w:rsid w:val="00AF0EDE"/>
    <w:rsid w:val="00AF4853"/>
    <w:rsid w:val="00B00702"/>
    <w:rsid w:val="00B0110B"/>
    <w:rsid w:val="00B0234E"/>
    <w:rsid w:val="00B02EA3"/>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256"/>
    <w:rsid w:val="00BF534E"/>
    <w:rsid w:val="00BF5717"/>
    <w:rsid w:val="00BF66D2"/>
    <w:rsid w:val="00C01585"/>
    <w:rsid w:val="00C05209"/>
    <w:rsid w:val="00C0764A"/>
    <w:rsid w:val="00C10EE4"/>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54F3"/>
    <w:rsid w:val="00C670F8"/>
    <w:rsid w:val="00C6780B"/>
    <w:rsid w:val="00C71E5B"/>
    <w:rsid w:val="00C73A90"/>
    <w:rsid w:val="00C76D49"/>
    <w:rsid w:val="00C80AD4"/>
    <w:rsid w:val="00C80B5E"/>
    <w:rsid w:val="00C904E5"/>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6816"/>
    <w:rsid w:val="00D07200"/>
    <w:rsid w:val="00D07BE1"/>
    <w:rsid w:val="00D116C0"/>
    <w:rsid w:val="00D13433"/>
    <w:rsid w:val="00D13D8A"/>
    <w:rsid w:val="00D20DA7"/>
    <w:rsid w:val="00D249A5"/>
    <w:rsid w:val="00D2793F"/>
    <w:rsid w:val="00D279D8"/>
    <w:rsid w:val="00D27C8E"/>
    <w:rsid w:val="00D3026A"/>
    <w:rsid w:val="00D32D62"/>
    <w:rsid w:val="00D33C7C"/>
    <w:rsid w:val="00D36CE8"/>
    <w:rsid w:val="00D36E44"/>
    <w:rsid w:val="00D40205"/>
    <w:rsid w:val="00D40C72"/>
    <w:rsid w:val="00D4141B"/>
    <w:rsid w:val="00D4145D"/>
    <w:rsid w:val="00D458F0"/>
    <w:rsid w:val="00D50B3B"/>
    <w:rsid w:val="00D51C1C"/>
    <w:rsid w:val="00D5467F"/>
    <w:rsid w:val="00D55837"/>
    <w:rsid w:val="00D56A9F"/>
    <w:rsid w:val="00D57BA2"/>
    <w:rsid w:val="00D60F51"/>
    <w:rsid w:val="00D65BAE"/>
    <w:rsid w:val="00D65E43"/>
    <w:rsid w:val="00D6730A"/>
    <w:rsid w:val="00D674A6"/>
    <w:rsid w:val="00D7168E"/>
    <w:rsid w:val="00D72719"/>
    <w:rsid w:val="00D72F4A"/>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D41C6"/>
    <w:rsid w:val="00DE18F5"/>
    <w:rsid w:val="00DE73D2"/>
    <w:rsid w:val="00DF5BFB"/>
    <w:rsid w:val="00DF5CD6"/>
    <w:rsid w:val="00E022DA"/>
    <w:rsid w:val="00E03BCB"/>
    <w:rsid w:val="00E124DC"/>
    <w:rsid w:val="00E15A41"/>
    <w:rsid w:val="00E174E6"/>
    <w:rsid w:val="00E2270C"/>
    <w:rsid w:val="00E22D68"/>
    <w:rsid w:val="00E247D9"/>
    <w:rsid w:val="00E258D8"/>
    <w:rsid w:val="00E26DDF"/>
    <w:rsid w:val="00E30167"/>
    <w:rsid w:val="00E32C2B"/>
    <w:rsid w:val="00E33493"/>
    <w:rsid w:val="00E37922"/>
    <w:rsid w:val="00E406DF"/>
    <w:rsid w:val="00E415D3"/>
    <w:rsid w:val="00E4272B"/>
    <w:rsid w:val="00E46013"/>
    <w:rsid w:val="00E469E4"/>
    <w:rsid w:val="00E475C3"/>
    <w:rsid w:val="00E509B0"/>
    <w:rsid w:val="00E50B11"/>
    <w:rsid w:val="00E50B34"/>
    <w:rsid w:val="00E54246"/>
    <w:rsid w:val="00E55D8E"/>
    <w:rsid w:val="00E6641E"/>
    <w:rsid w:val="00E66F18"/>
    <w:rsid w:val="00E70407"/>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1513"/>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1E60"/>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3AF5"/>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DD1D896"/>
  <w15:docId w15:val="{893326A4-6E82-4642-8E38-21049AAC0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306B74464F41B19CAC4A74542F91DE"/>
        <w:category>
          <w:name w:val="Allmänt"/>
          <w:gallery w:val="placeholder"/>
        </w:category>
        <w:types>
          <w:type w:val="bbPlcHdr"/>
        </w:types>
        <w:behaviors>
          <w:behavior w:val="content"/>
        </w:behaviors>
        <w:guid w:val="{01749CFC-CA7D-4A47-A0B0-357CAD525D82}"/>
      </w:docPartPr>
      <w:docPartBody>
        <w:p w:rsidR="006C3E52" w:rsidRDefault="00833028" w:rsidP="00833028">
          <w:pPr>
            <w:pStyle w:val="9C306B74464F41B19CAC4A74542F91DE"/>
          </w:pPr>
          <w:r>
            <w:rPr>
              <w:rStyle w:val="Platshllartext"/>
            </w:rPr>
            <w:t xml:space="preserve"> </w:t>
          </w:r>
        </w:p>
      </w:docPartBody>
    </w:docPart>
    <w:docPart>
      <w:docPartPr>
        <w:name w:val="46A5138AF0064028BDB144FCAFAAAACB"/>
        <w:category>
          <w:name w:val="Allmänt"/>
          <w:gallery w:val="placeholder"/>
        </w:category>
        <w:types>
          <w:type w:val="bbPlcHdr"/>
        </w:types>
        <w:behaviors>
          <w:behavior w:val="content"/>
        </w:behaviors>
        <w:guid w:val="{6258319F-4C49-4E99-9E97-44505E9FFD4A}"/>
      </w:docPartPr>
      <w:docPartBody>
        <w:p w:rsidR="006C3E52" w:rsidRDefault="00833028" w:rsidP="00833028">
          <w:pPr>
            <w:pStyle w:val="46A5138AF0064028BDB144FCAFAAAACB"/>
          </w:pPr>
          <w:r>
            <w:rPr>
              <w:rStyle w:val="Platshllartext"/>
            </w:rPr>
            <w:t xml:space="preserve"> </w:t>
          </w:r>
        </w:p>
      </w:docPartBody>
    </w:docPart>
    <w:docPart>
      <w:docPartPr>
        <w:name w:val="DEE5294117DD4562B175DDD10CFBFEE4"/>
        <w:category>
          <w:name w:val="Allmänt"/>
          <w:gallery w:val="placeholder"/>
        </w:category>
        <w:types>
          <w:type w:val="bbPlcHdr"/>
        </w:types>
        <w:behaviors>
          <w:behavior w:val="content"/>
        </w:behaviors>
        <w:guid w:val="{C1BA99AF-FB6F-47EE-8B46-20ED60CF20BC}"/>
      </w:docPartPr>
      <w:docPartBody>
        <w:p w:rsidR="006C3E52" w:rsidRDefault="00833028" w:rsidP="00833028">
          <w:pPr>
            <w:pStyle w:val="DEE5294117DD4562B175DDD10CFBFEE4"/>
          </w:pPr>
          <w:r>
            <w:rPr>
              <w:rStyle w:val="Platshllartext"/>
            </w:rPr>
            <w:t xml:space="preserve"> </w:t>
          </w:r>
        </w:p>
      </w:docPartBody>
    </w:docPart>
    <w:docPart>
      <w:docPartPr>
        <w:name w:val="F86795BFD2184A1C9AF833D1B7A0F19E"/>
        <w:category>
          <w:name w:val="Allmänt"/>
          <w:gallery w:val="placeholder"/>
        </w:category>
        <w:types>
          <w:type w:val="bbPlcHdr"/>
        </w:types>
        <w:behaviors>
          <w:behavior w:val="content"/>
        </w:behaviors>
        <w:guid w:val="{A61E4A91-757F-4799-839B-5EFB841D5B13}"/>
      </w:docPartPr>
      <w:docPartBody>
        <w:p w:rsidR="006C3E52" w:rsidRDefault="00833028" w:rsidP="00833028">
          <w:pPr>
            <w:pStyle w:val="F86795BFD2184A1C9AF833D1B7A0F19E"/>
          </w:pPr>
          <w:r>
            <w:rPr>
              <w:rStyle w:val="Platshllartext"/>
            </w:rPr>
            <w:t xml:space="preserve"> </w:t>
          </w:r>
        </w:p>
      </w:docPartBody>
    </w:docPart>
    <w:docPart>
      <w:docPartPr>
        <w:name w:val="168B7BD24D984472AA9B893CE827DA22"/>
        <w:category>
          <w:name w:val="Allmänt"/>
          <w:gallery w:val="placeholder"/>
        </w:category>
        <w:types>
          <w:type w:val="bbPlcHdr"/>
        </w:types>
        <w:behaviors>
          <w:behavior w:val="content"/>
        </w:behaviors>
        <w:guid w:val="{5DA7763C-54E9-4FEF-87A4-34EAAF3E596C}"/>
      </w:docPartPr>
      <w:docPartBody>
        <w:p w:rsidR="004F50E3" w:rsidRDefault="00051789" w:rsidP="00051789">
          <w:pPr>
            <w:pStyle w:val="168B7BD24D984472AA9B893CE827DA2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028"/>
    <w:rsid w:val="00051789"/>
    <w:rsid w:val="004F50E3"/>
    <w:rsid w:val="006C3E52"/>
    <w:rsid w:val="008330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DBBA8E65BEE42919714B01F1FA9FE37">
    <w:name w:val="5DBBA8E65BEE42919714B01F1FA9FE37"/>
    <w:rsid w:val="00833028"/>
  </w:style>
  <w:style w:type="character" w:styleId="Platshllartext">
    <w:name w:val="Placeholder Text"/>
    <w:basedOn w:val="Standardstycketeckensnitt"/>
    <w:uiPriority w:val="99"/>
    <w:semiHidden/>
    <w:rsid w:val="00051789"/>
    <w:rPr>
      <w:noProof w:val="0"/>
      <w:color w:val="808080"/>
    </w:rPr>
  </w:style>
  <w:style w:type="paragraph" w:customStyle="1" w:styleId="BF1502DFCBE34DE0AC87CA213DBFE6F1">
    <w:name w:val="BF1502DFCBE34DE0AC87CA213DBFE6F1"/>
    <w:rsid w:val="00833028"/>
  </w:style>
  <w:style w:type="paragraph" w:customStyle="1" w:styleId="7A01383B8B864BB685100511A534DBF4">
    <w:name w:val="7A01383B8B864BB685100511A534DBF4"/>
    <w:rsid w:val="00833028"/>
  </w:style>
  <w:style w:type="paragraph" w:customStyle="1" w:styleId="937FD4D9D7E641F9A91E013152C520CB">
    <w:name w:val="937FD4D9D7E641F9A91E013152C520CB"/>
    <w:rsid w:val="00833028"/>
  </w:style>
  <w:style w:type="paragraph" w:customStyle="1" w:styleId="9C306B74464F41B19CAC4A74542F91DE">
    <w:name w:val="9C306B74464F41B19CAC4A74542F91DE"/>
    <w:rsid w:val="00833028"/>
  </w:style>
  <w:style w:type="paragraph" w:customStyle="1" w:styleId="46A5138AF0064028BDB144FCAFAAAACB">
    <w:name w:val="46A5138AF0064028BDB144FCAFAAAACB"/>
    <w:rsid w:val="00833028"/>
  </w:style>
  <w:style w:type="paragraph" w:customStyle="1" w:styleId="029B66ECBC6F4A37808B84A076AC060C">
    <w:name w:val="029B66ECBC6F4A37808B84A076AC060C"/>
    <w:rsid w:val="00833028"/>
  </w:style>
  <w:style w:type="paragraph" w:customStyle="1" w:styleId="63D214807FDB45B69DAED95D1DD54ABC">
    <w:name w:val="63D214807FDB45B69DAED95D1DD54ABC"/>
    <w:rsid w:val="00833028"/>
  </w:style>
  <w:style w:type="paragraph" w:customStyle="1" w:styleId="D6F26571BAF1469AAB6941420CB2458E">
    <w:name w:val="D6F26571BAF1469AAB6941420CB2458E"/>
    <w:rsid w:val="00833028"/>
  </w:style>
  <w:style w:type="paragraph" w:customStyle="1" w:styleId="DEE5294117DD4562B175DDD10CFBFEE4">
    <w:name w:val="DEE5294117DD4562B175DDD10CFBFEE4"/>
    <w:rsid w:val="00833028"/>
  </w:style>
  <w:style w:type="paragraph" w:customStyle="1" w:styleId="F86795BFD2184A1C9AF833D1B7A0F19E">
    <w:name w:val="F86795BFD2184A1C9AF833D1B7A0F19E"/>
    <w:rsid w:val="00833028"/>
  </w:style>
  <w:style w:type="paragraph" w:customStyle="1" w:styleId="1CA99B40457C493E9F867138D9D1E816">
    <w:name w:val="1CA99B40457C493E9F867138D9D1E816"/>
    <w:rsid w:val="00833028"/>
  </w:style>
  <w:style w:type="paragraph" w:customStyle="1" w:styleId="2B54FDE44D144E8DB588EF4C864B839A">
    <w:name w:val="2B54FDE44D144E8DB588EF4C864B839A"/>
    <w:rsid w:val="00833028"/>
  </w:style>
  <w:style w:type="paragraph" w:customStyle="1" w:styleId="04146BE28E7145C3AF1B414F22F1771B">
    <w:name w:val="04146BE28E7145C3AF1B414F22F1771B"/>
    <w:rsid w:val="00833028"/>
  </w:style>
  <w:style w:type="paragraph" w:customStyle="1" w:styleId="0015EC8E710C41B88DD1235F2045CD03">
    <w:name w:val="0015EC8E710C41B88DD1235F2045CD03"/>
    <w:rsid w:val="00833028"/>
  </w:style>
  <w:style w:type="paragraph" w:customStyle="1" w:styleId="DDC9B03483634F56937ABA221EFB0E58">
    <w:name w:val="DDC9B03483634F56937ABA221EFB0E58"/>
    <w:rsid w:val="00833028"/>
  </w:style>
  <w:style w:type="paragraph" w:customStyle="1" w:styleId="79CEE4F047C44AD68AB292E9039A349C">
    <w:name w:val="79CEE4F047C44AD68AB292E9039A349C"/>
    <w:rsid w:val="00833028"/>
  </w:style>
  <w:style w:type="paragraph" w:customStyle="1" w:styleId="D6097CE36DDA482DB4052FC54E898624">
    <w:name w:val="D6097CE36DDA482DB4052FC54E898624"/>
    <w:rsid w:val="00833028"/>
  </w:style>
  <w:style w:type="paragraph" w:customStyle="1" w:styleId="168B7BD24D984472AA9B893CE827DA22">
    <w:name w:val="168B7BD24D984472AA9B893CE827DA22"/>
    <w:rsid w:val="000517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c2e02094-a54c-45ef-a68d-01cdc9b757a4</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5429eb68-8afa-474e-a293-a9fa933f1d84">HA4PY7VCZNDV-1255755190-7440</_dlc_DocId>
    <_dlc_DocIdUrl xmlns="5429eb68-8afa-474e-a293-a9fa933f1d84">
      <Url>https://dhs.sp.regeringskansliet.se/yta/ju-po/_layouts/15/DocIdRedir.aspx?ID=HA4PY7VCZNDV-1255755190-7440</Url>
      <Description>HA4PY7VCZNDV-1255755190-7440</Description>
    </_dlc_DocIdUrl>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2019-12-11T00:00:00</HeaderDate>
    <Office/>
    <Dnr>Fö2019/01275/SUND</Dnr>
    <ParagrafNr/>
    <DocumentTitle/>
    <VisitingAddress/>
    <Extra1/>
    <Extra2/>
    <Extra3>Lars Beckman</Extra3>
    <Number/>
    <Recipient>Till riksdagen</Recipient>
    <SenderText/>
    <DocNumber/>
    <Doclanguage>1053</Doclanguage>
    <Appendix/>
    <LogotypeName>RK_LOGO_SV_BW.emf</LogotypeName>
  </BaseInfo>
</DocumentInfo>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2019-12-11T00:00:00</HeaderDate>
    <Office/>
    <Dnr>Fö2019/01275/SUND</Dnr>
    <ParagrafNr/>
    <DocumentTitle/>
    <VisitingAddress/>
    <Extra1/>
    <Extra2/>
    <Extra3>Lars Beckman</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084AD-66E7-493C-8C44-23A99EDF08A3}"/>
</file>

<file path=customXml/itemProps2.xml><?xml version="1.0" encoding="utf-8"?>
<ds:datastoreItem xmlns:ds="http://schemas.openxmlformats.org/officeDocument/2006/customXml" ds:itemID="{7F4A1209-C0F5-4E8E-A8BF-15DB0AB83F76}"/>
</file>

<file path=customXml/itemProps3.xml><?xml version="1.0" encoding="utf-8"?>
<ds:datastoreItem xmlns:ds="http://schemas.openxmlformats.org/officeDocument/2006/customXml" ds:itemID="{EE7AC321-9C40-4141-B6AC-62503BBB6B2D}"/>
</file>

<file path=customXml/itemProps4.xml><?xml version="1.0" encoding="utf-8"?>
<ds:datastoreItem xmlns:ds="http://schemas.openxmlformats.org/officeDocument/2006/customXml" ds:itemID="{7F4A1209-C0F5-4E8E-A8BF-15DB0AB83F76}">
  <ds:schemaRefs>
    <ds:schemaRef ds:uri="http://purl.org/dc/elements/1.1/"/>
    <ds:schemaRef ds:uri="http://schemas.microsoft.com/office/2006/metadata/properties"/>
    <ds:schemaRef ds:uri="cc625d36-bb37-4650-91b9-0c96159295ba"/>
    <ds:schemaRef ds:uri="http://purl.org/dc/terms/"/>
    <ds:schemaRef ds:uri="http://schemas.openxmlformats.org/package/2006/metadata/core-properties"/>
    <ds:schemaRef ds:uri="5429eb68-8afa-474e-a293-a9fa933f1d84"/>
    <ds:schemaRef ds:uri="http://schemas.microsoft.com/office/2006/documentManagement/types"/>
    <ds:schemaRef ds:uri="http://schemas.microsoft.com/office/infopath/2007/PartnerControls"/>
    <ds:schemaRef ds:uri="9c9941df-7074-4a92-bf99-225d24d78d61"/>
    <ds:schemaRef ds:uri="18f3d968-6251-40b0-9f11-012b293496c2"/>
    <ds:schemaRef ds:uri="4e9c2f0c-7bf8-49af-8356-cbf363fc78a7"/>
    <ds:schemaRef ds:uri="http://www.w3.org/XML/1998/namespace"/>
    <ds:schemaRef ds:uri="http://purl.org/dc/dcmitype/"/>
  </ds:schemaRefs>
</ds:datastoreItem>
</file>

<file path=customXml/itemProps5.xml><?xml version="1.0" encoding="utf-8"?>
<ds:datastoreItem xmlns:ds="http://schemas.openxmlformats.org/officeDocument/2006/customXml" ds:itemID="{76F557C5-DD14-442F-B079-E7C45ACFA567}">
  <ds:schemaRefs>
    <ds:schemaRef ds:uri="http://lp/documentinfo/RK"/>
  </ds:schemaRefs>
</ds:datastoreItem>
</file>

<file path=customXml/itemProps6.xml><?xml version="1.0" encoding="utf-8"?>
<ds:datastoreItem xmlns:ds="http://schemas.openxmlformats.org/officeDocument/2006/customXml" ds:itemID="{A903DE50-4913-4EE5-BD74-264611148C41}">
  <ds:schemaRefs>
    <ds:schemaRef ds:uri="Microsoft.SharePoint.Taxonomy.ContentTypeSync"/>
  </ds:schemaRefs>
</ds:datastoreItem>
</file>

<file path=customXml/itemProps7.xml><?xml version="1.0" encoding="utf-8"?>
<ds:datastoreItem xmlns:ds="http://schemas.openxmlformats.org/officeDocument/2006/customXml" ds:itemID="{76F557C5-DD14-442F-B079-E7C45ACFA567}"/>
</file>

<file path=customXml/itemProps8.xml><?xml version="1.0" encoding="utf-8"?>
<ds:datastoreItem xmlns:ds="http://schemas.openxmlformats.org/officeDocument/2006/customXml" ds:itemID="{990546FC-9A43-4FF8-B112-AF6054676F02}"/>
</file>

<file path=docProps/app.xml><?xml version="1.0" encoding="utf-8"?>
<Properties xmlns="http://schemas.openxmlformats.org/officeDocument/2006/extended-properties" xmlns:vt="http://schemas.openxmlformats.org/officeDocument/2006/docPropsVTypes">
  <Template>RK Basmall.dotx</Template>
  <TotalTime>0</TotalTime>
  <Pages>1</Pages>
  <Words>178</Words>
  <Characters>946</Characters>
  <Application>Microsoft Office Word</Application>
  <DocSecurity>4</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526 av Alexandra Anstrell (M) Myndigheters säkerhetsrutiner.docx</dc:title>
  <dc:subject/>
  <dc:creator>Anna Björnemo</dc:creator>
  <cp:keywords/>
  <dc:description/>
  <cp:lastModifiedBy>Maria Gillberg</cp:lastModifiedBy>
  <cp:revision>2</cp:revision>
  <cp:lastPrinted>2019-12-09T13:33:00Z</cp:lastPrinted>
  <dcterms:created xsi:type="dcterms:W3CDTF">2019-12-11T07:49:00Z</dcterms:created>
  <dcterms:modified xsi:type="dcterms:W3CDTF">2019-12-11T07:49:00Z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c5d97d21-3978-43c4-a96b-a05e92a92336</vt:lpwstr>
  </property>
</Properties>
</file>