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2A33" w14:textId="77777777" w:rsidR="00026157" w:rsidRDefault="00026157" w:rsidP="001505FD">
      <w:pPr>
        <w:pStyle w:val="Rubrik"/>
      </w:pPr>
    </w:p>
    <w:p w14:paraId="60CBCE00" w14:textId="77777777" w:rsidR="00026157" w:rsidRDefault="00026157" w:rsidP="001505FD">
      <w:pPr>
        <w:pStyle w:val="Rubrik"/>
      </w:pPr>
    </w:p>
    <w:p w14:paraId="05AAD05D" w14:textId="77777777" w:rsidR="001505FD" w:rsidRPr="001505FD" w:rsidRDefault="001505FD" w:rsidP="001505FD">
      <w:pPr>
        <w:pStyle w:val="Rubrik"/>
      </w:pPr>
      <w:r w:rsidRPr="001505FD">
        <w:t xml:space="preserve">Svar på fråga 2016/17:853 </w:t>
      </w:r>
      <w:r>
        <w:t xml:space="preserve">av Lotta </w:t>
      </w:r>
      <w:proofErr w:type="spellStart"/>
      <w:r>
        <w:t>Finstorp</w:t>
      </w:r>
      <w:proofErr w:type="spellEnd"/>
      <w:r>
        <w:t xml:space="preserve"> (M) </w:t>
      </w:r>
      <w:r w:rsidRPr="001505FD">
        <w:t>Valfrihet inom välfärden</w:t>
      </w:r>
    </w:p>
    <w:p w14:paraId="050824A7" w14:textId="77777777" w:rsidR="001505FD" w:rsidRDefault="001505FD" w:rsidP="00472EBA">
      <w:pPr>
        <w:pStyle w:val="Brdtext"/>
        <w:rPr>
          <w:rFonts w:ascii="OrigGarmnd BT" w:hAnsi="OrigGarmnd BT"/>
          <w:sz w:val="24"/>
          <w:szCs w:val="24"/>
        </w:rPr>
      </w:pPr>
      <w:r w:rsidRPr="001505FD">
        <w:rPr>
          <w:rFonts w:ascii="OrigGarmnd BT" w:hAnsi="OrigGarmnd BT"/>
          <w:sz w:val="24"/>
          <w:szCs w:val="24"/>
        </w:rPr>
        <w:t xml:space="preserve">Lotta </w:t>
      </w:r>
      <w:proofErr w:type="spellStart"/>
      <w:r w:rsidRPr="001505FD">
        <w:rPr>
          <w:rFonts w:ascii="OrigGarmnd BT" w:hAnsi="OrigGarmnd BT"/>
          <w:sz w:val="24"/>
          <w:szCs w:val="24"/>
        </w:rPr>
        <w:t>Finstorp</w:t>
      </w:r>
      <w:proofErr w:type="spellEnd"/>
      <w:r w:rsidRPr="001505FD">
        <w:rPr>
          <w:rFonts w:ascii="OrigGarmnd BT" w:hAnsi="OrigGarmnd BT"/>
          <w:sz w:val="24"/>
          <w:szCs w:val="24"/>
        </w:rPr>
        <w:t xml:space="preserve"> har frågat mig om jag tänker verka för att fler välfärdsför</w:t>
      </w:r>
      <w:r w:rsidRPr="001505FD">
        <w:rPr>
          <w:rFonts w:ascii="OrigGarmnd BT" w:hAnsi="OrigGarmnd BT"/>
          <w:sz w:val="24"/>
          <w:szCs w:val="24"/>
        </w:rPr>
        <w:t>e</w:t>
      </w:r>
      <w:r w:rsidRPr="001505FD">
        <w:rPr>
          <w:rFonts w:ascii="OrigGarmnd BT" w:hAnsi="OrigGarmnd BT"/>
          <w:sz w:val="24"/>
          <w:szCs w:val="24"/>
        </w:rPr>
        <w:t xml:space="preserve">tag startas. </w:t>
      </w:r>
    </w:p>
    <w:p w14:paraId="2472DC3B" w14:textId="43447252" w:rsidR="00E850A9" w:rsidRDefault="00D415D3" w:rsidP="00C92A84">
      <w:pPr>
        <w:pStyle w:val="RKnormal"/>
      </w:pPr>
      <w:r>
        <w:t>Sverige ska ha en välfärd av högsta kvalitet</w:t>
      </w:r>
      <w:r w:rsidR="00E850A9">
        <w:t>. Regeringen har därför geno</w:t>
      </w:r>
      <w:r w:rsidR="00E850A9">
        <w:t>m</w:t>
      </w:r>
      <w:r w:rsidR="00E850A9">
        <w:t>fört stora satsningar på vård, skola och omsorg</w:t>
      </w:r>
      <w:r w:rsidR="000A1B95">
        <w:t>. I</w:t>
      </w:r>
      <w:r w:rsidR="00E850A9">
        <w:t xml:space="preserve"> budget</w:t>
      </w:r>
      <w:r w:rsidR="003F398B">
        <w:t xml:space="preserve">propositionen </w:t>
      </w:r>
      <w:r w:rsidR="00E850A9">
        <w:t xml:space="preserve">för 2017 </w:t>
      </w:r>
      <w:r>
        <w:t>genomförs satsningar för att</w:t>
      </w:r>
      <w:r w:rsidR="00E850A9">
        <w:t xml:space="preserve"> öka välfärden och tryggheten i Sv</w:t>
      </w:r>
      <w:r w:rsidR="00E850A9">
        <w:t>e</w:t>
      </w:r>
      <w:r w:rsidR="00383BB2">
        <w:t>rige, b</w:t>
      </w:r>
      <w:r>
        <w:t xml:space="preserve">land annat </w:t>
      </w:r>
      <w:r w:rsidR="00AE4570">
        <w:t xml:space="preserve">10 miljarder </w:t>
      </w:r>
      <w:r w:rsidR="00781175">
        <w:t xml:space="preserve">kronor </w:t>
      </w:r>
      <w:r w:rsidR="00AE4570">
        <w:t xml:space="preserve">per år i </w:t>
      </w:r>
      <w:r w:rsidR="000A1B95">
        <w:t xml:space="preserve">generella statsbidrag </w:t>
      </w:r>
      <w:r w:rsidR="00E850A9">
        <w:t>till kommuner och landsting från och med 2017</w:t>
      </w:r>
      <w:r w:rsidR="00820A89" w:rsidRPr="0055155F">
        <w:rPr>
          <w:szCs w:val="24"/>
        </w:rPr>
        <w:t xml:space="preserve">, </w:t>
      </w:r>
      <w:r>
        <w:rPr>
          <w:szCs w:val="24"/>
        </w:rPr>
        <w:t xml:space="preserve">en </w:t>
      </w:r>
      <w:r w:rsidR="0055155F" w:rsidRPr="0055155F">
        <w:rPr>
          <w:szCs w:val="24"/>
        </w:rPr>
        <w:t>f</w:t>
      </w:r>
      <w:r w:rsidR="0055155F" w:rsidRPr="0055155F">
        <w:rPr>
          <w:rStyle w:val="Stark"/>
          <w:rFonts w:ascii="OrigGarmnd BT" w:hAnsi="OrigGarmnd BT"/>
          <w:szCs w:val="24"/>
        </w:rPr>
        <w:t xml:space="preserve">ördubbling av </w:t>
      </w:r>
      <w:r w:rsidR="00781175">
        <w:rPr>
          <w:rStyle w:val="Stark"/>
          <w:rFonts w:ascii="OrigGarmnd BT" w:hAnsi="OrigGarmnd BT"/>
          <w:szCs w:val="24"/>
        </w:rPr>
        <w:t xml:space="preserve">det </w:t>
      </w:r>
      <w:r w:rsidR="0055155F" w:rsidRPr="0055155F">
        <w:rPr>
          <w:rStyle w:val="Stark"/>
          <w:rFonts w:ascii="OrigGarmnd BT" w:hAnsi="OrigGarmnd BT"/>
          <w:szCs w:val="24"/>
        </w:rPr>
        <w:t>al</w:t>
      </w:r>
      <w:r w:rsidR="0055155F" w:rsidRPr="0055155F">
        <w:rPr>
          <w:rStyle w:val="Stark"/>
          <w:rFonts w:ascii="OrigGarmnd BT" w:hAnsi="OrigGarmnd BT"/>
          <w:szCs w:val="24"/>
        </w:rPr>
        <w:t>l</w:t>
      </w:r>
      <w:r w:rsidR="0055155F" w:rsidRPr="0055155F">
        <w:rPr>
          <w:rStyle w:val="Stark"/>
          <w:rFonts w:ascii="OrigGarmnd BT" w:hAnsi="OrigGarmnd BT"/>
          <w:szCs w:val="24"/>
        </w:rPr>
        <w:t>männa tandvårdsbidr</w:t>
      </w:r>
      <w:r w:rsidR="00ED0321">
        <w:rPr>
          <w:rStyle w:val="Stark"/>
          <w:rFonts w:ascii="OrigGarmnd BT" w:hAnsi="OrigGarmnd BT"/>
          <w:szCs w:val="24"/>
        </w:rPr>
        <w:t>ag</w:t>
      </w:r>
      <w:r w:rsidR="00FF2B11">
        <w:rPr>
          <w:rStyle w:val="Stark"/>
          <w:rFonts w:ascii="OrigGarmnd BT" w:hAnsi="OrigGarmnd BT"/>
          <w:szCs w:val="24"/>
        </w:rPr>
        <w:t>et (ATB) för personer som är 65</w:t>
      </w:r>
      <w:r w:rsidR="00ED0321">
        <w:rPr>
          <w:rStyle w:val="Stark"/>
          <w:rFonts w:ascii="OrigGarmnd BT" w:hAnsi="OrigGarmnd BT"/>
          <w:szCs w:val="24"/>
        </w:rPr>
        <w:t xml:space="preserve">–74 </w:t>
      </w:r>
      <w:r w:rsidR="0055155F" w:rsidRPr="0055155F">
        <w:rPr>
          <w:rStyle w:val="Stark"/>
          <w:rFonts w:ascii="OrigGarmnd BT" w:hAnsi="OrigGarmnd BT"/>
          <w:szCs w:val="24"/>
        </w:rPr>
        <w:t xml:space="preserve">år </w:t>
      </w:r>
      <w:r w:rsidR="00820A89" w:rsidRPr="0055155F">
        <w:rPr>
          <w:szCs w:val="24"/>
        </w:rPr>
        <w:t xml:space="preserve">och </w:t>
      </w:r>
      <w:r w:rsidR="0048014B" w:rsidRPr="0055155F">
        <w:rPr>
          <w:szCs w:val="24"/>
        </w:rPr>
        <w:t>s</w:t>
      </w:r>
      <w:r w:rsidR="0048014B">
        <w:t>at</w:t>
      </w:r>
      <w:r w:rsidR="0048014B">
        <w:t>s</w:t>
      </w:r>
      <w:r w:rsidR="0048014B">
        <w:t>ningar på forskning om stora samhällsutmaningar</w:t>
      </w:r>
      <w:r w:rsidR="009C2750">
        <w:t xml:space="preserve"> inom häls</w:t>
      </w:r>
      <w:r w:rsidR="0009052E">
        <w:t>o</w:t>
      </w:r>
      <w:r w:rsidR="00DA7401">
        <w:t xml:space="preserve">-och </w:t>
      </w:r>
      <w:r w:rsidR="0055155F">
        <w:t>sju</w:t>
      </w:r>
      <w:r w:rsidR="0055155F">
        <w:t>k</w:t>
      </w:r>
      <w:r w:rsidR="0055155F">
        <w:t>vård och socialtjänsten</w:t>
      </w:r>
      <w:r w:rsidR="0048014B">
        <w:t xml:space="preserve">. </w:t>
      </w:r>
    </w:p>
    <w:p w14:paraId="65779ACC" w14:textId="77777777" w:rsidR="00E850A9" w:rsidRDefault="00E850A9" w:rsidP="00C92A84">
      <w:pPr>
        <w:pStyle w:val="RKnormal"/>
      </w:pPr>
    </w:p>
    <w:p w14:paraId="387A7C5F" w14:textId="659AF93B" w:rsidR="00C92A84" w:rsidRDefault="00C92A84" w:rsidP="00C92A84">
      <w:pPr>
        <w:pStyle w:val="RKnormal"/>
        <w:rPr>
          <w:szCs w:val="24"/>
        </w:rPr>
      </w:pPr>
      <w:r>
        <w:t xml:space="preserve">Regeringen </w:t>
      </w:r>
      <w:r w:rsidR="003129E5">
        <w:t>vill se</w:t>
      </w:r>
      <w:r>
        <w:t xml:space="preserve"> fler</w:t>
      </w:r>
      <w:r w:rsidR="0075427E">
        <w:t xml:space="preserve"> företag som skapar, växer och exporterar i hela la</w:t>
      </w:r>
      <w:r w:rsidR="0075427E">
        <w:t>n</w:t>
      </w:r>
      <w:r w:rsidR="0075427E">
        <w:t>det</w:t>
      </w:r>
      <w:r>
        <w:t xml:space="preserve">. </w:t>
      </w:r>
      <w:r w:rsidR="003129E5">
        <w:t>Regeringen investerar därför i bättre infrastruktur, fler bostäder och nya utbildningsplatser. Regeringen bedriver en</w:t>
      </w:r>
      <w:r>
        <w:t xml:space="preserve"> aktiv näringspolitik </w:t>
      </w:r>
      <w:r w:rsidR="003129E5">
        <w:t>med fokus på bättre finansieringsmöjligheter, ändamålsenliga regler och bättre</w:t>
      </w:r>
      <w:r w:rsidR="00E504B6">
        <w:t xml:space="preserve"> stöd att nå nya exportmarknader</w:t>
      </w:r>
      <w:r>
        <w:t>.</w:t>
      </w:r>
      <w:r w:rsidR="00C311F9" w:rsidRPr="00C311F9">
        <w:rPr>
          <w:szCs w:val="24"/>
        </w:rPr>
        <w:t xml:space="preserve"> </w:t>
      </w:r>
      <w:r w:rsidR="00C311F9">
        <w:rPr>
          <w:szCs w:val="24"/>
        </w:rPr>
        <w:t xml:space="preserve">Detta </w:t>
      </w:r>
      <w:r w:rsidR="00C311F9" w:rsidRPr="001505FD">
        <w:rPr>
          <w:szCs w:val="24"/>
        </w:rPr>
        <w:t xml:space="preserve">är </w:t>
      </w:r>
      <w:r w:rsidR="00EB0DD5">
        <w:rPr>
          <w:szCs w:val="24"/>
        </w:rPr>
        <w:t xml:space="preserve">även av </w:t>
      </w:r>
      <w:r w:rsidR="00C311F9" w:rsidRPr="001505FD">
        <w:rPr>
          <w:szCs w:val="24"/>
        </w:rPr>
        <w:t xml:space="preserve">avgörande </w:t>
      </w:r>
      <w:r w:rsidR="00EB0DD5">
        <w:rPr>
          <w:szCs w:val="24"/>
        </w:rPr>
        <w:t xml:space="preserve">betydelse </w:t>
      </w:r>
      <w:r w:rsidR="00C311F9" w:rsidRPr="001505FD">
        <w:rPr>
          <w:szCs w:val="24"/>
        </w:rPr>
        <w:t xml:space="preserve">för att regeringens </w:t>
      </w:r>
      <w:proofErr w:type="spellStart"/>
      <w:r w:rsidR="00C311F9" w:rsidRPr="001505FD">
        <w:rPr>
          <w:szCs w:val="24"/>
        </w:rPr>
        <w:t>jobbmål</w:t>
      </w:r>
      <w:proofErr w:type="spellEnd"/>
      <w:r w:rsidR="00C311F9" w:rsidRPr="001505FD">
        <w:rPr>
          <w:szCs w:val="24"/>
        </w:rPr>
        <w:t xml:space="preserve"> </w:t>
      </w:r>
      <w:r w:rsidR="00C311F9" w:rsidRPr="00C311F9">
        <w:rPr>
          <w:szCs w:val="24"/>
        </w:rPr>
        <w:t>om lägst arbetslöshet i EU år 2020 ska kunna nås.</w:t>
      </w:r>
    </w:p>
    <w:p w14:paraId="4E021071" w14:textId="77777777" w:rsidR="00897204" w:rsidRDefault="00897204" w:rsidP="00C92A84">
      <w:pPr>
        <w:pStyle w:val="RKnormal"/>
        <w:rPr>
          <w:szCs w:val="24"/>
        </w:rPr>
      </w:pPr>
    </w:p>
    <w:p w14:paraId="403DA747" w14:textId="77777777" w:rsidR="00897204" w:rsidRPr="00C57783" w:rsidRDefault="00897204" w:rsidP="00897204">
      <w:pPr>
        <w:pStyle w:val="RKnormal"/>
        <w:rPr>
          <w:szCs w:val="24"/>
        </w:rPr>
      </w:pPr>
      <w:r w:rsidRPr="00C311F9">
        <w:rPr>
          <w:szCs w:val="24"/>
        </w:rPr>
        <w:t>En mångfald av företag och företagare är viktigt för hela näringslivets konkurrenskraft, förnyelse och hållbarhet.</w:t>
      </w:r>
      <w:r>
        <w:rPr>
          <w:szCs w:val="24"/>
        </w:rPr>
        <w:t xml:space="preserve"> Det bidrar till ökad innovation </w:t>
      </w:r>
      <w:r w:rsidRPr="00C57783">
        <w:rPr>
          <w:szCs w:val="24"/>
        </w:rPr>
        <w:t xml:space="preserve">och utveckling och i sin tur fler alternativ </w:t>
      </w:r>
      <w:r>
        <w:rPr>
          <w:szCs w:val="24"/>
        </w:rPr>
        <w:t xml:space="preserve">och högre kvalitet </w:t>
      </w:r>
      <w:r w:rsidRPr="00C57783">
        <w:rPr>
          <w:szCs w:val="24"/>
        </w:rPr>
        <w:t>för kons</w:t>
      </w:r>
      <w:r w:rsidRPr="00C57783">
        <w:rPr>
          <w:szCs w:val="24"/>
        </w:rPr>
        <w:t>u</w:t>
      </w:r>
      <w:r w:rsidRPr="00C57783">
        <w:rPr>
          <w:szCs w:val="24"/>
        </w:rPr>
        <w:t xml:space="preserve">menterna. </w:t>
      </w:r>
    </w:p>
    <w:p w14:paraId="18471BAC" w14:textId="77777777" w:rsidR="00C92A84" w:rsidRPr="00C311F9" w:rsidRDefault="00C92A84" w:rsidP="00C92A84">
      <w:pPr>
        <w:pStyle w:val="RKnormal"/>
        <w:rPr>
          <w:szCs w:val="24"/>
        </w:rPr>
      </w:pPr>
      <w:bookmarkStart w:id="0" w:name="_GoBack"/>
      <w:bookmarkEnd w:id="0"/>
    </w:p>
    <w:p w14:paraId="7AFD56E5" w14:textId="37E7DC83" w:rsidR="00B440F0" w:rsidRDefault="004904DE" w:rsidP="00CA0B21">
      <w:pPr>
        <w:pStyle w:val="RKnormal"/>
        <w:rPr>
          <w:szCs w:val="24"/>
        </w:rPr>
      </w:pPr>
      <w:r>
        <w:lastRenderedPageBreak/>
        <w:t>D</w:t>
      </w:r>
      <w:r w:rsidR="004C50D7">
        <w:t xml:space="preserve">et </w:t>
      </w:r>
      <w:r>
        <w:t xml:space="preserve">är </w:t>
      </w:r>
      <w:r w:rsidR="004C50D7">
        <w:t>värdefullt att det finns valfrihet för individen</w:t>
      </w:r>
      <w:r>
        <w:t xml:space="preserve"> även inom välfärd</w:t>
      </w:r>
      <w:r>
        <w:t>s</w:t>
      </w:r>
      <w:r>
        <w:t>området</w:t>
      </w:r>
      <w:r w:rsidR="004C50D7">
        <w:t>.</w:t>
      </w:r>
      <w:r w:rsidR="004C50D7">
        <w:rPr>
          <w:szCs w:val="24"/>
        </w:rPr>
        <w:t xml:space="preserve"> R</w:t>
      </w:r>
      <w:r w:rsidR="00B440F0">
        <w:rPr>
          <w:szCs w:val="24"/>
        </w:rPr>
        <w:t xml:space="preserve">egeringen </w:t>
      </w:r>
      <w:r w:rsidR="004C50D7">
        <w:rPr>
          <w:szCs w:val="24"/>
        </w:rPr>
        <w:t xml:space="preserve">har </w:t>
      </w:r>
      <w:r w:rsidR="00B440F0" w:rsidRPr="000757FE">
        <w:rPr>
          <w:szCs w:val="24"/>
        </w:rPr>
        <w:t xml:space="preserve">varit tydlig med att den vill att </w:t>
      </w:r>
      <w:r w:rsidR="00B440F0">
        <w:rPr>
          <w:szCs w:val="24"/>
        </w:rPr>
        <w:t xml:space="preserve">enskilda aktörer ska kunna vara </w:t>
      </w:r>
      <w:r w:rsidR="004C50D7">
        <w:rPr>
          <w:szCs w:val="24"/>
        </w:rPr>
        <w:t>verksamma inom detta område</w:t>
      </w:r>
      <w:r w:rsidR="00B440F0" w:rsidRPr="000757FE">
        <w:rPr>
          <w:szCs w:val="24"/>
        </w:rPr>
        <w:t xml:space="preserve">. </w:t>
      </w:r>
      <w:r w:rsidR="00A750B5" w:rsidRPr="00A750B5">
        <w:rPr>
          <w:szCs w:val="24"/>
        </w:rPr>
        <w:t xml:space="preserve">Det övergripande målet är </w:t>
      </w:r>
      <w:r w:rsidR="00781175">
        <w:rPr>
          <w:szCs w:val="24"/>
        </w:rPr>
        <w:t>samtidigt</w:t>
      </w:r>
      <w:r w:rsidR="00A750B5" w:rsidRPr="00A750B5">
        <w:rPr>
          <w:szCs w:val="24"/>
        </w:rPr>
        <w:t xml:space="preserve"> </w:t>
      </w:r>
      <w:r w:rsidR="00A750B5">
        <w:rPr>
          <w:szCs w:val="24"/>
        </w:rPr>
        <w:t>att erbjuda a</w:t>
      </w:r>
      <w:r w:rsidR="001F5058" w:rsidRPr="00C311F9">
        <w:rPr>
          <w:szCs w:val="24"/>
        </w:rPr>
        <w:t xml:space="preserve">lla medborgare en välfärd av god </w:t>
      </w:r>
      <w:r w:rsidR="00EA1948">
        <w:rPr>
          <w:szCs w:val="24"/>
        </w:rPr>
        <w:t xml:space="preserve">kvalitet. </w:t>
      </w:r>
      <w:r w:rsidR="00790EF0">
        <w:rPr>
          <w:szCs w:val="24"/>
        </w:rPr>
        <w:t>Välfärd</w:t>
      </w:r>
      <w:r w:rsidR="00790EF0">
        <w:rPr>
          <w:szCs w:val="24"/>
        </w:rPr>
        <w:t>s</w:t>
      </w:r>
      <w:r w:rsidR="00790EF0">
        <w:rPr>
          <w:szCs w:val="24"/>
        </w:rPr>
        <w:t xml:space="preserve">satsningar och ett </w:t>
      </w:r>
      <w:r w:rsidR="004C50D7">
        <w:rPr>
          <w:szCs w:val="24"/>
        </w:rPr>
        <w:t xml:space="preserve">väl genomarbetat regelverk med tydliga villkor gagnar både företag och brukare. </w:t>
      </w:r>
    </w:p>
    <w:p w14:paraId="63FB7EFC" w14:textId="77777777" w:rsidR="00B440F0" w:rsidRDefault="00B440F0" w:rsidP="00CA0B21">
      <w:pPr>
        <w:pStyle w:val="RKnormal"/>
        <w:rPr>
          <w:szCs w:val="24"/>
        </w:rPr>
      </w:pPr>
    </w:p>
    <w:p w14:paraId="424363B0" w14:textId="77777777" w:rsidR="00B440F0" w:rsidRPr="00C57783" w:rsidRDefault="00B440F0" w:rsidP="001505FD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</w:p>
    <w:p w14:paraId="2E541E1F" w14:textId="7422ADE2" w:rsidR="001505FD" w:rsidRPr="00C57783" w:rsidRDefault="001F40A9" w:rsidP="001505FD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  <w:r>
        <w:rPr>
          <w:rFonts w:ascii="OrigGarmnd BT" w:hAnsi="OrigGarmnd BT" w:cs="TT1B0o00"/>
          <w:sz w:val="24"/>
          <w:szCs w:val="24"/>
        </w:rPr>
        <w:t>Stockholm den 21</w:t>
      </w:r>
      <w:r w:rsidR="00B440F0" w:rsidRPr="00C57783">
        <w:rPr>
          <w:rFonts w:ascii="OrigGarmnd BT" w:hAnsi="OrigGarmnd BT" w:cs="TT1B0o00"/>
          <w:sz w:val="24"/>
          <w:szCs w:val="24"/>
        </w:rPr>
        <w:t xml:space="preserve"> februari </w:t>
      </w:r>
    </w:p>
    <w:p w14:paraId="6C14542A" w14:textId="77777777" w:rsidR="00B440F0" w:rsidRPr="00C57783" w:rsidRDefault="00B440F0" w:rsidP="001505FD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</w:p>
    <w:p w14:paraId="62EDC558" w14:textId="77777777" w:rsidR="00B440F0" w:rsidRPr="00C57783" w:rsidRDefault="00B440F0" w:rsidP="001505FD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</w:p>
    <w:p w14:paraId="39F32558" w14:textId="77777777" w:rsidR="00ED0321" w:rsidRDefault="00ED0321" w:rsidP="003074D0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</w:p>
    <w:p w14:paraId="56B8A4FF" w14:textId="77777777" w:rsidR="0003679E" w:rsidRPr="003074D0" w:rsidRDefault="00B440F0" w:rsidP="003074D0">
      <w:pPr>
        <w:autoSpaceDE w:val="0"/>
        <w:autoSpaceDN w:val="0"/>
        <w:adjustRightInd w:val="0"/>
        <w:spacing w:after="0" w:line="240" w:lineRule="auto"/>
        <w:rPr>
          <w:rFonts w:ascii="OrigGarmnd BT" w:hAnsi="OrigGarmnd BT" w:cs="TT1B0o00"/>
          <w:sz w:val="24"/>
          <w:szCs w:val="24"/>
        </w:rPr>
      </w:pPr>
      <w:r w:rsidRPr="00C57783">
        <w:rPr>
          <w:rFonts w:ascii="OrigGarmnd BT" w:hAnsi="OrigGarmnd BT" w:cs="TT1B0o00"/>
          <w:sz w:val="24"/>
          <w:szCs w:val="24"/>
        </w:rPr>
        <w:t>Mikael Damberg</w:t>
      </w:r>
    </w:p>
    <w:sectPr w:rsidR="0003679E" w:rsidRPr="003074D0" w:rsidSect="001505FD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D5EA" w14:textId="77777777" w:rsidR="00B203C6" w:rsidRDefault="00B203C6" w:rsidP="00A87A54">
      <w:pPr>
        <w:spacing w:after="0" w:line="240" w:lineRule="auto"/>
      </w:pPr>
      <w:r>
        <w:separator/>
      </w:r>
    </w:p>
  </w:endnote>
  <w:endnote w:type="continuationSeparator" w:id="0">
    <w:p w14:paraId="5DAE9F00" w14:textId="77777777" w:rsidR="00B203C6" w:rsidRDefault="00B203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TT1B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04E6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F62C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24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24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7DDB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1B39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6088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505FD" w:rsidRPr="00347E11" w14:paraId="23C000F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76D46D" w14:textId="77777777" w:rsidR="001505FD" w:rsidRPr="00347E11" w:rsidRDefault="001505FD" w:rsidP="00347E11">
          <w:pPr>
            <w:pStyle w:val="Sidfot"/>
            <w:rPr>
              <w:sz w:val="8"/>
            </w:rPr>
          </w:pPr>
        </w:p>
      </w:tc>
    </w:tr>
    <w:tr w:rsidR="001505FD" w:rsidRPr="009D2CB6" w14:paraId="73F0EBB2" w14:textId="77777777" w:rsidTr="00C26068">
      <w:trPr>
        <w:trHeight w:val="227"/>
      </w:trPr>
      <w:tc>
        <w:tcPr>
          <w:tcW w:w="4074" w:type="dxa"/>
        </w:tcPr>
        <w:p w14:paraId="17F0B888" w14:textId="77777777" w:rsidR="001505FD" w:rsidRDefault="001505FD" w:rsidP="00C26068">
          <w:pPr>
            <w:pStyle w:val="Sidfot"/>
          </w:pPr>
          <w:r>
            <w:t>Telefonväxel: 08-405 10 00</w:t>
          </w:r>
        </w:p>
        <w:p w14:paraId="08E3EC83" w14:textId="77777777" w:rsidR="001505FD" w:rsidRDefault="001505FD" w:rsidP="00C26068">
          <w:pPr>
            <w:pStyle w:val="Sidfot"/>
          </w:pPr>
          <w:r>
            <w:t>Fax: 08-411 36 16</w:t>
          </w:r>
        </w:p>
        <w:p w14:paraId="2AF50C6C" w14:textId="77777777" w:rsidR="001505FD" w:rsidRPr="00F53AEA" w:rsidRDefault="001505FD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15EA52DE" w14:textId="77777777" w:rsidR="001505FD" w:rsidRDefault="001505FD" w:rsidP="00F53AEA">
          <w:pPr>
            <w:pStyle w:val="Sidfot"/>
          </w:pPr>
          <w:r>
            <w:t>Postadress: 103 33 Stockholm</w:t>
          </w:r>
        </w:p>
        <w:p w14:paraId="5979DB00" w14:textId="77777777" w:rsidR="001505FD" w:rsidRDefault="001505FD" w:rsidP="00F53AEA">
          <w:pPr>
            <w:pStyle w:val="Sidfot"/>
          </w:pPr>
          <w:r>
            <w:t>Besöksadress: Mäster Samuelsgatan 70</w:t>
          </w:r>
        </w:p>
        <w:p w14:paraId="32D36C5D" w14:textId="77777777" w:rsidR="001505FD" w:rsidRPr="00040B83" w:rsidRDefault="001505FD" w:rsidP="00F53AEA">
          <w:pPr>
            <w:pStyle w:val="Sidfot"/>
            <w:rPr>
              <w:lang w:val="de-DE"/>
            </w:rPr>
          </w:pPr>
          <w:r w:rsidRPr="00040B83">
            <w:rPr>
              <w:lang w:val="de-DE"/>
            </w:rPr>
            <w:t>E-post: n.registrator@regeringskansliet.se</w:t>
          </w:r>
        </w:p>
      </w:tc>
    </w:tr>
  </w:tbl>
  <w:p w14:paraId="7C8F098A" w14:textId="77777777" w:rsidR="00093408" w:rsidRPr="00040B83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B749" w14:textId="77777777" w:rsidR="00B203C6" w:rsidRDefault="00B203C6" w:rsidP="00A87A54">
      <w:pPr>
        <w:spacing w:after="0" w:line="240" w:lineRule="auto"/>
      </w:pPr>
      <w:r>
        <w:separator/>
      </w:r>
    </w:p>
  </w:footnote>
  <w:footnote w:type="continuationSeparator" w:id="0">
    <w:p w14:paraId="4DE19538" w14:textId="77777777" w:rsidR="00B203C6" w:rsidRDefault="00B203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505FD" w14:paraId="724DF31B" w14:textId="77777777" w:rsidTr="00C93EBA">
      <w:trPr>
        <w:trHeight w:val="227"/>
      </w:trPr>
      <w:tc>
        <w:tcPr>
          <w:tcW w:w="5534" w:type="dxa"/>
        </w:tcPr>
        <w:p w14:paraId="77BB3B6C" w14:textId="77777777" w:rsidR="001505FD" w:rsidRPr="007D73AB" w:rsidRDefault="001505F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C32A0EDDA7144A89B6E3B3C911A9E26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4E39CDC" w14:textId="77777777" w:rsidR="001505FD" w:rsidRPr="007D73AB" w:rsidRDefault="001505F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B05A314" w14:textId="77777777" w:rsidR="001505FD" w:rsidRDefault="001505FD" w:rsidP="005A703A">
          <w:pPr>
            <w:pStyle w:val="Sidhuvud"/>
          </w:pPr>
        </w:p>
      </w:tc>
    </w:tr>
    <w:tr w:rsidR="001505FD" w14:paraId="0AB6EAD6" w14:textId="77777777" w:rsidTr="00C93EBA">
      <w:trPr>
        <w:trHeight w:val="1928"/>
      </w:trPr>
      <w:tc>
        <w:tcPr>
          <w:tcW w:w="5534" w:type="dxa"/>
        </w:tcPr>
        <w:p w14:paraId="33743F88" w14:textId="77777777" w:rsidR="001505FD" w:rsidRPr="00340DE0" w:rsidRDefault="001505FD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FFD1085" wp14:editId="3A6FA664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B60D77" w14:textId="77777777" w:rsidR="001505FD" w:rsidRPr="00710A6C" w:rsidRDefault="001505FD" w:rsidP="00EE3C0F">
          <w:pPr>
            <w:pStyle w:val="Sidhuvud"/>
            <w:rPr>
              <w:b/>
            </w:rPr>
          </w:pPr>
        </w:p>
        <w:p w14:paraId="1C2F4588" w14:textId="77777777" w:rsidR="001505FD" w:rsidRDefault="001505FD" w:rsidP="00EE3C0F">
          <w:pPr>
            <w:pStyle w:val="Sidhuvud"/>
          </w:pPr>
        </w:p>
        <w:p w14:paraId="5C8B27D4" w14:textId="77777777" w:rsidR="001505FD" w:rsidRDefault="001505FD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83ACDD25F5BA468CB8AD23061AF3E1CD"/>
            </w:placeholder>
            <w:dataBinding w:prefixMappings="xmlns:ns0='http://lp/documentinfo/RK' " w:xpath="/ns0:DocumentInfo[1]/ns0:BaseInfo[1]/ns0:HeaderDate[1]" w:storeItemID="{6970AC3B-284D-4B76-AF2D-F5A2FBCD1B73}"/>
            <w:date w:fullDate="2017-02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183DD69" w14:textId="23A392C3" w:rsidR="001505FD" w:rsidRDefault="00860C06" w:rsidP="00EE3C0F">
              <w:pPr>
                <w:pStyle w:val="Sidhuvud"/>
              </w:pPr>
              <w:r>
                <w:t>2017-02-21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F918DFF35A94802A8ED1EE821741F31"/>
            </w:placeholder>
            <w:dataBinding w:prefixMappings="xmlns:ns0='http://lp/documentinfo/RK' " w:xpath="/ns0:DocumentInfo[1]/ns0:BaseInfo[1]/ns0:Dnr[1]" w:storeItemID="{6970AC3B-284D-4B76-AF2D-F5A2FBCD1B73}"/>
            <w:text/>
          </w:sdtPr>
          <w:sdtEndPr/>
          <w:sdtContent>
            <w:p w14:paraId="1AD1E67B" w14:textId="4D4A24DA" w:rsidR="001505FD" w:rsidRDefault="001505FD" w:rsidP="00EE3C0F">
              <w:pPr>
                <w:pStyle w:val="Sidhuvud"/>
              </w:pPr>
              <w:r>
                <w:t>N2017/</w:t>
              </w:r>
              <w:r w:rsidR="009D2CB6">
                <w:t>01165</w:t>
              </w:r>
              <w:r w:rsidR="00B05225">
                <w:t>/KSR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8AED11AD339F41FC8F2E00CB726FDFA2"/>
            </w:placeholder>
            <w:showingPlcHdr/>
            <w:dataBinding w:prefixMappings="xmlns:ns0='http://lp/documentinfo/RK' " w:xpath="/ns0:DocumentInfo[1]/ns0:BaseInfo[1]/ns0:DocNumber[1]" w:storeItemID="{6970AC3B-284D-4B76-AF2D-F5A2FBCD1B73}"/>
            <w:text/>
          </w:sdtPr>
          <w:sdtEndPr/>
          <w:sdtContent>
            <w:p w14:paraId="0183AE4A" w14:textId="77777777" w:rsidR="001505FD" w:rsidRDefault="001505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C209CD" w14:textId="77777777" w:rsidR="001505FD" w:rsidRDefault="001505FD" w:rsidP="00EE3C0F">
          <w:pPr>
            <w:pStyle w:val="Sidhuvud"/>
          </w:pPr>
        </w:p>
      </w:tc>
      <w:tc>
        <w:tcPr>
          <w:tcW w:w="1134" w:type="dxa"/>
        </w:tcPr>
        <w:p w14:paraId="35FECACD" w14:textId="77777777" w:rsidR="001505FD" w:rsidRPr="0094502D" w:rsidRDefault="001505FD" w:rsidP="0094502D">
          <w:pPr>
            <w:pStyle w:val="Sidhuvud"/>
          </w:pPr>
        </w:p>
      </w:tc>
    </w:tr>
    <w:tr w:rsidR="001505FD" w14:paraId="5F717F2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265BD322" w14:textId="77777777" w:rsidR="001505FD" w:rsidRPr="001505FD" w:rsidRDefault="001505FD" w:rsidP="00340DE0">
          <w:pPr>
            <w:pStyle w:val="Sidhuvud"/>
            <w:rPr>
              <w:b/>
            </w:rPr>
          </w:pPr>
          <w:r w:rsidRPr="001505FD">
            <w:rPr>
              <w:b/>
            </w:rPr>
            <w:t>Näringsdepartementet</w:t>
          </w:r>
        </w:p>
        <w:p w14:paraId="2BBF8C74" w14:textId="15CCBAFB" w:rsidR="001505FD" w:rsidRDefault="001505FD" w:rsidP="00340DE0">
          <w:pPr>
            <w:pStyle w:val="Sidhuvud"/>
          </w:pPr>
          <w:r>
            <w:t>Näringsminister</w:t>
          </w:r>
          <w:r w:rsidR="005E4DF6">
            <w:t>n</w:t>
          </w:r>
        </w:p>
        <w:p w14:paraId="6E7C1475" w14:textId="77777777" w:rsidR="001505FD" w:rsidRDefault="001505FD" w:rsidP="001505FD"/>
        <w:p w14:paraId="2929AFEF" w14:textId="77777777" w:rsidR="001505FD" w:rsidRDefault="001505FD" w:rsidP="001505FD"/>
        <w:p w14:paraId="3F4F3F2A" w14:textId="77777777" w:rsidR="001505FD" w:rsidRDefault="001505FD" w:rsidP="001505FD"/>
        <w:p w14:paraId="0843F04C" w14:textId="77777777" w:rsidR="001505FD" w:rsidRPr="001505FD" w:rsidRDefault="001505FD" w:rsidP="001505FD">
          <w:pPr>
            <w:jc w:val="center"/>
          </w:pPr>
        </w:p>
      </w:tc>
      <w:sdt>
        <w:sdtPr>
          <w:alias w:val="Recipient"/>
          <w:tag w:val="ccRKShow_Recipient"/>
          <w:id w:val="-1825270627"/>
          <w:placeholder>
            <w:docPart w:val="6BF1706C82C14919B7957B10F0885EDE"/>
          </w:placeholder>
          <w:dataBinding w:prefixMappings="xmlns:ns0='http://lp/documentinfo/RK' " w:xpath="/ns0:DocumentInfo[1]/ns0:BaseInfo[1]/ns0:Recipient[1]" w:storeItemID="{6970AC3B-284D-4B76-AF2D-F5A2FBCD1B73}"/>
          <w:text w:multiLine="1"/>
        </w:sdtPr>
        <w:sdtEndPr/>
        <w:sdtContent>
          <w:tc>
            <w:tcPr>
              <w:tcW w:w="3170" w:type="dxa"/>
            </w:tcPr>
            <w:p w14:paraId="31665A45" w14:textId="77777777" w:rsidR="001505FD" w:rsidRDefault="001505FD" w:rsidP="001505F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A1C78F" w14:textId="77777777" w:rsidR="001505FD" w:rsidRDefault="001505FD" w:rsidP="003E6020">
          <w:pPr>
            <w:pStyle w:val="Sidhuvud"/>
          </w:pPr>
        </w:p>
      </w:tc>
    </w:tr>
  </w:tbl>
  <w:p w14:paraId="202802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E4E5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8C87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08B4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C4F2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FD"/>
    <w:rsid w:val="00004D5C"/>
    <w:rsid w:val="00005F68"/>
    <w:rsid w:val="00012B00"/>
    <w:rsid w:val="00014EF6"/>
    <w:rsid w:val="00017197"/>
    <w:rsid w:val="0001725B"/>
    <w:rsid w:val="000203B0"/>
    <w:rsid w:val="00025992"/>
    <w:rsid w:val="00026157"/>
    <w:rsid w:val="00026711"/>
    <w:rsid w:val="0003679E"/>
    <w:rsid w:val="00040B83"/>
    <w:rsid w:val="00041EDC"/>
    <w:rsid w:val="00053CAA"/>
    <w:rsid w:val="00057FE0"/>
    <w:rsid w:val="00066BC9"/>
    <w:rsid w:val="0007033C"/>
    <w:rsid w:val="000757FC"/>
    <w:rsid w:val="000757FE"/>
    <w:rsid w:val="000862E0"/>
    <w:rsid w:val="000873C3"/>
    <w:rsid w:val="0009052E"/>
    <w:rsid w:val="00092929"/>
    <w:rsid w:val="00093408"/>
    <w:rsid w:val="0009435C"/>
    <w:rsid w:val="000A1AB3"/>
    <w:rsid w:val="000A1B95"/>
    <w:rsid w:val="000C61D1"/>
    <w:rsid w:val="000E12D9"/>
    <w:rsid w:val="000F00B8"/>
    <w:rsid w:val="00106B8C"/>
    <w:rsid w:val="0011413E"/>
    <w:rsid w:val="00121002"/>
    <w:rsid w:val="00130EC3"/>
    <w:rsid w:val="00134BAA"/>
    <w:rsid w:val="001428E2"/>
    <w:rsid w:val="001505FD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0A9"/>
    <w:rsid w:val="001F4302"/>
    <w:rsid w:val="001F5058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6F43"/>
    <w:rsid w:val="00260D2D"/>
    <w:rsid w:val="00271D00"/>
    <w:rsid w:val="00275872"/>
    <w:rsid w:val="00281106"/>
    <w:rsid w:val="00282D27"/>
    <w:rsid w:val="00292420"/>
    <w:rsid w:val="00296B7A"/>
    <w:rsid w:val="002A1790"/>
    <w:rsid w:val="002A6820"/>
    <w:rsid w:val="002C5B48"/>
    <w:rsid w:val="002D2647"/>
    <w:rsid w:val="002D40E5"/>
    <w:rsid w:val="002D4298"/>
    <w:rsid w:val="002D4829"/>
    <w:rsid w:val="002E4D3F"/>
    <w:rsid w:val="002F59E0"/>
    <w:rsid w:val="002F66A6"/>
    <w:rsid w:val="003050DB"/>
    <w:rsid w:val="003074D0"/>
    <w:rsid w:val="00310561"/>
    <w:rsid w:val="00311D8C"/>
    <w:rsid w:val="003128E2"/>
    <w:rsid w:val="003129E5"/>
    <w:rsid w:val="00321621"/>
    <w:rsid w:val="003240E1"/>
    <w:rsid w:val="00326C03"/>
    <w:rsid w:val="00327474"/>
    <w:rsid w:val="003349A0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3BB2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3E6734"/>
    <w:rsid w:val="003F398B"/>
    <w:rsid w:val="003F50A1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14B"/>
    <w:rsid w:val="00480EC3"/>
    <w:rsid w:val="0048317E"/>
    <w:rsid w:val="00485601"/>
    <w:rsid w:val="004865B8"/>
    <w:rsid w:val="00486C0D"/>
    <w:rsid w:val="004904DE"/>
    <w:rsid w:val="00491796"/>
    <w:rsid w:val="004A66B1"/>
    <w:rsid w:val="004B1E7B"/>
    <w:rsid w:val="004B35E7"/>
    <w:rsid w:val="004B63BF"/>
    <w:rsid w:val="004B66DA"/>
    <w:rsid w:val="004B7DFF"/>
    <w:rsid w:val="004C50D7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24DF7"/>
    <w:rsid w:val="005302E0"/>
    <w:rsid w:val="00533CFC"/>
    <w:rsid w:val="00544738"/>
    <w:rsid w:val="005456E4"/>
    <w:rsid w:val="00547B89"/>
    <w:rsid w:val="0055155F"/>
    <w:rsid w:val="005606BC"/>
    <w:rsid w:val="00567799"/>
    <w:rsid w:val="00571A0B"/>
    <w:rsid w:val="005747D0"/>
    <w:rsid w:val="00582D1F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D2E96"/>
    <w:rsid w:val="005E2F29"/>
    <w:rsid w:val="005E4DF6"/>
    <w:rsid w:val="005E4E79"/>
    <w:rsid w:val="005E5CE7"/>
    <w:rsid w:val="005F594B"/>
    <w:rsid w:val="00603C4D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4A7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3422"/>
    <w:rsid w:val="0075427E"/>
    <w:rsid w:val="00754E24"/>
    <w:rsid w:val="00757B3B"/>
    <w:rsid w:val="00760CD6"/>
    <w:rsid w:val="00773075"/>
    <w:rsid w:val="00773F36"/>
    <w:rsid w:val="00776254"/>
    <w:rsid w:val="00777CFF"/>
    <w:rsid w:val="00781175"/>
    <w:rsid w:val="00782B3F"/>
    <w:rsid w:val="00782E3C"/>
    <w:rsid w:val="00790EF0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0A89"/>
    <w:rsid w:val="0082249C"/>
    <w:rsid w:val="00830B7B"/>
    <w:rsid w:val="008349AA"/>
    <w:rsid w:val="008375D5"/>
    <w:rsid w:val="008431AF"/>
    <w:rsid w:val="00846508"/>
    <w:rsid w:val="008504F6"/>
    <w:rsid w:val="00860C06"/>
    <w:rsid w:val="00863BB7"/>
    <w:rsid w:val="00875DDD"/>
    <w:rsid w:val="00881BC6"/>
    <w:rsid w:val="008860CC"/>
    <w:rsid w:val="00891929"/>
    <w:rsid w:val="00893029"/>
    <w:rsid w:val="0089514A"/>
    <w:rsid w:val="00897204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5814"/>
    <w:rsid w:val="0094502D"/>
    <w:rsid w:val="009467A3"/>
    <w:rsid w:val="00947013"/>
    <w:rsid w:val="00984EA2"/>
    <w:rsid w:val="00986CC3"/>
    <w:rsid w:val="0099068E"/>
    <w:rsid w:val="009920AA"/>
    <w:rsid w:val="009A4D0A"/>
    <w:rsid w:val="009C2459"/>
    <w:rsid w:val="009C255A"/>
    <w:rsid w:val="009C2750"/>
    <w:rsid w:val="009C2B46"/>
    <w:rsid w:val="009C4448"/>
    <w:rsid w:val="009C610D"/>
    <w:rsid w:val="009D2CB6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750B5"/>
    <w:rsid w:val="00A8483F"/>
    <w:rsid w:val="00A870B0"/>
    <w:rsid w:val="00A87A54"/>
    <w:rsid w:val="00AA1809"/>
    <w:rsid w:val="00AA24B5"/>
    <w:rsid w:val="00AB5519"/>
    <w:rsid w:val="00AB6313"/>
    <w:rsid w:val="00AB71DD"/>
    <w:rsid w:val="00AC15C5"/>
    <w:rsid w:val="00AD0E75"/>
    <w:rsid w:val="00AD2B80"/>
    <w:rsid w:val="00AE4570"/>
    <w:rsid w:val="00AF0BB7"/>
    <w:rsid w:val="00AF0BDE"/>
    <w:rsid w:val="00AF0EDE"/>
    <w:rsid w:val="00AF33E1"/>
    <w:rsid w:val="00B0234E"/>
    <w:rsid w:val="00B05225"/>
    <w:rsid w:val="00B06751"/>
    <w:rsid w:val="00B149E2"/>
    <w:rsid w:val="00B203C6"/>
    <w:rsid w:val="00B2169D"/>
    <w:rsid w:val="00B21CBB"/>
    <w:rsid w:val="00B263C0"/>
    <w:rsid w:val="00B316CA"/>
    <w:rsid w:val="00B3528F"/>
    <w:rsid w:val="00B357AB"/>
    <w:rsid w:val="00B41F72"/>
    <w:rsid w:val="00B440F0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11F9"/>
    <w:rsid w:val="00C32404"/>
    <w:rsid w:val="00C36E3A"/>
    <w:rsid w:val="00C37A77"/>
    <w:rsid w:val="00C41141"/>
    <w:rsid w:val="00C461E6"/>
    <w:rsid w:val="00C508BE"/>
    <w:rsid w:val="00C57783"/>
    <w:rsid w:val="00C63EC4"/>
    <w:rsid w:val="00C9061B"/>
    <w:rsid w:val="00C92A84"/>
    <w:rsid w:val="00C93EBA"/>
    <w:rsid w:val="00CA0B21"/>
    <w:rsid w:val="00CA4CFC"/>
    <w:rsid w:val="00CA7E5D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15D3"/>
    <w:rsid w:val="00D5467F"/>
    <w:rsid w:val="00D55837"/>
    <w:rsid w:val="00D60F51"/>
    <w:rsid w:val="00D6730A"/>
    <w:rsid w:val="00D674A6"/>
    <w:rsid w:val="00D74B7C"/>
    <w:rsid w:val="00D75610"/>
    <w:rsid w:val="00D76068"/>
    <w:rsid w:val="00D76B01"/>
    <w:rsid w:val="00D804A2"/>
    <w:rsid w:val="00D84704"/>
    <w:rsid w:val="00D95424"/>
    <w:rsid w:val="00DA5C0D"/>
    <w:rsid w:val="00DA7401"/>
    <w:rsid w:val="00DB714B"/>
    <w:rsid w:val="00DD0722"/>
    <w:rsid w:val="00DD212F"/>
    <w:rsid w:val="00DD4A3E"/>
    <w:rsid w:val="00DF5BFB"/>
    <w:rsid w:val="00E022DA"/>
    <w:rsid w:val="00E03BCB"/>
    <w:rsid w:val="00E124DC"/>
    <w:rsid w:val="00E406DF"/>
    <w:rsid w:val="00E469E4"/>
    <w:rsid w:val="00E475C3"/>
    <w:rsid w:val="00E504B6"/>
    <w:rsid w:val="00E509B0"/>
    <w:rsid w:val="00E54246"/>
    <w:rsid w:val="00E55D8E"/>
    <w:rsid w:val="00E850A9"/>
    <w:rsid w:val="00EA1688"/>
    <w:rsid w:val="00EA1948"/>
    <w:rsid w:val="00EA4C83"/>
    <w:rsid w:val="00EB0DD5"/>
    <w:rsid w:val="00EC1DA0"/>
    <w:rsid w:val="00EC329B"/>
    <w:rsid w:val="00EC73EB"/>
    <w:rsid w:val="00ED0321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1F8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B0E26"/>
    <w:rsid w:val="00FD0B7B"/>
    <w:rsid w:val="00FE1DCC"/>
    <w:rsid w:val="00FE66FC"/>
    <w:rsid w:val="00FF0538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E3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505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5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505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5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5F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505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05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05FD"/>
  </w:style>
  <w:style w:type="paragraph" w:styleId="Avslutandetext">
    <w:name w:val="Closing"/>
    <w:basedOn w:val="Normal"/>
    <w:link w:val="AvslutandetextChar"/>
    <w:uiPriority w:val="99"/>
    <w:semiHidden/>
    <w:unhideWhenUsed/>
    <w:rsid w:val="001505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05FD"/>
  </w:style>
  <w:style w:type="paragraph" w:styleId="Avsndaradress-brev">
    <w:name w:val="envelope return"/>
    <w:basedOn w:val="Normal"/>
    <w:uiPriority w:val="99"/>
    <w:semiHidden/>
    <w:unhideWhenUsed/>
    <w:rsid w:val="001505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05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05FD"/>
  </w:style>
  <w:style w:type="paragraph" w:styleId="Brdtext3">
    <w:name w:val="Body Text 3"/>
    <w:basedOn w:val="Normal"/>
    <w:link w:val="Brdtext3Char"/>
    <w:uiPriority w:val="99"/>
    <w:semiHidden/>
    <w:unhideWhenUsed/>
    <w:rsid w:val="001505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05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05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05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05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05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05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05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05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05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505F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05F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505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505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05FD"/>
  </w:style>
  <w:style w:type="character" w:customStyle="1" w:styleId="DatumChar">
    <w:name w:val="Datum Char"/>
    <w:basedOn w:val="Standardstycketeckensnitt"/>
    <w:link w:val="Datum"/>
    <w:uiPriority w:val="99"/>
    <w:semiHidden/>
    <w:rsid w:val="001505F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05F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05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05FD"/>
  </w:style>
  <w:style w:type="paragraph" w:styleId="Figurfrteckning">
    <w:name w:val="table of figures"/>
    <w:basedOn w:val="Normal"/>
    <w:next w:val="Normal"/>
    <w:uiPriority w:val="99"/>
    <w:semiHidden/>
    <w:unhideWhenUsed/>
    <w:rsid w:val="001505F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1505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05F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0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05F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05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505F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505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05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05FD"/>
  </w:style>
  <w:style w:type="paragraph" w:styleId="Innehll4">
    <w:name w:val="toc 4"/>
    <w:basedOn w:val="Normal"/>
    <w:next w:val="Normal"/>
    <w:autoRedefine/>
    <w:uiPriority w:val="39"/>
    <w:semiHidden/>
    <w:unhideWhenUsed/>
    <w:rsid w:val="001505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05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05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05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05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05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505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05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5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5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505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05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05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05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05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505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05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05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05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05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505F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505FD"/>
  </w:style>
  <w:style w:type="paragraph" w:styleId="Makrotext">
    <w:name w:val="macro"/>
    <w:link w:val="MakrotextChar"/>
    <w:uiPriority w:val="99"/>
    <w:semiHidden/>
    <w:unhideWhenUsed/>
    <w:rsid w:val="00150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05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05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05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505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05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505FD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05FD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05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05F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1505FD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05FD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05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05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1505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05FD"/>
  </w:style>
  <w:style w:type="paragraph" w:styleId="Slutkommentar">
    <w:name w:val="endnote text"/>
    <w:basedOn w:val="Normal"/>
    <w:link w:val="SlutkommentarChar"/>
    <w:uiPriority w:val="99"/>
    <w:semiHidden/>
    <w:unhideWhenUsed/>
    <w:rsid w:val="001505F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505F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05F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05F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505F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505F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1505F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Stark">
    <w:name w:val="Strong"/>
    <w:basedOn w:val="Standardstycketeckensnitt"/>
    <w:uiPriority w:val="22"/>
    <w:qFormat/>
    <w:rsid w:val="0055155F"/>
    <w:rPr>
      <w:rFonts w:ascii="open_sanssemibold" w:hAnsi="open_sanssemibold" w:hint="default"/>
      <w:b w:val="0"/>
      <w:b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15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505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505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505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505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5F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505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05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05FD"/>
  </w:style>
  <w:style w:type="paragraph" w:styleId="Avslutandetext">
    <w:name w:val="Closing"/>
    <w:basedOn w:val="Normal"/>
    <w:link w:val="AvslutandetextChar"/>
    <w:uiPriority w:val="99"/>
    <w:semiHidden/>
    <w:unhideWhenUsed/>
    <w:rsid w:val="001505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05FD"/>
  </w:style>
  <w:style w:type="paragraph" w:styleId="Avsndaradress-brev">
    <w:name w:val="envelope return"/>
    <w:basedOn w:val="Normal"/>
    <w:uiPriority w:val="99"/>
    <w:semiHidden/>
    <w:unhideWhenUsed/>
    <w:rsid w:val="001505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505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05FD"/>
  </w:style>
  <w:style w:type="paragraph" w:styleId="Brdtext3">
    <w:name w:val="Body Text 3"/>
    <w:basedOn w:val="Normal"/>
    <w:link w:val="Brdtext3Char"/>
    <w:uiPriority w:val="99"/>
    <w:semiHidden/>
    <w:unhideWhenUsed/>
    <w:rsid w:val="001505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505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05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05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05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05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05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05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505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505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505F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05F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505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505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05FD"/>
  </w:style>
  <w:style w:type="character" w:customStyle="1" w:styleId="DatumChar">
    <w:name w:val="Datum Char"/>
    <w:basedOn w:val="Standardstycketeckensnitt"/>
    <w:link w:val="Datum"/>
    <w:uiPriority w:val="99"/>
    <w:semiHidden/>
    <w:rsid w:val="001505F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505F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05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05FD"/>
  </w:style>
  <w:style w:type="paragraph" w:styleId="Figurfrteckning">
    <w:name w:val="table of figures"/>
    <w:basedOn w:val="Normal"/>
    <w:next w:val="Normal"/>
    <w:uiPriority w:val="99"/>
    <w:semiHidden/>
    <w:unhideWhenUsed/>
    <w:rsid w:val="001505F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1505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05F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0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05F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05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05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505F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505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05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05FD"/>
  </w:style>
  <w:style w:type="paragraph" w:styleId="Innehll4">
    <w:name w:val="toc 4"/>
    <w:basedOn w:val="Normal"/>
    <w:next w:val="Normal"/>
    <w:autoRedefine/>
    <w:uiPriority w:val="39"/>
    <w:semiHidden/>
    <w:unhideWhenUsed/>
    <w:rsid w:val="001505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05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05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05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05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05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505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05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5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5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505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505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505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505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505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505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05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05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05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05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505F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505FD"/>
  </w:style>
  <w:style w:type="paragraph" w:styleId="Makrotext">
    <w:name w:val="macro"/>
    <w:link w:val="MakrotextChar"/>
    <w:uiPriority w:val="99"/>
    <w:semiHidden/>
    <w:unhideWhenUsed/>
    <w:rsid w:val="00150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505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05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05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1505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05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505FD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05FD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505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505F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1505FD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05FD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05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05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05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05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1505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05FD"/>
  </w:style>
  <w:style w:type="paragraph" w:styleId="Slutkommentar">
    <w:name w:val="endnote text"/>
    <w:basedOn w:val="Normal"/>
    <w:link w:val="SlutkommentarChar"/>
    <w:uiPriority w:val="99"/>
    <w:semiHidden/>
    <w:unhideWhenUsed/>
    <w:rsid w:val="001505F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505F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05F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05F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505F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505F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1505F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Stark">
    <w:name w:val="Strong"/>
    <w:basedOn w:val="Standardstycketeckensnitt"/>
    <w:uiPriority w:val="22"/>
    <w:qFormat/>
    <w:rsid w:val="0055155F"/>
    <w:rPr>
      <w:rFonts w:ascii="open_sanssemibold" w:hAnsi="open_sanssemibold" w:hint="default"/>
      <w:b w:val="0"/>
      <w:b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15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A0EDDA7144A89B6E3B3C911A9E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26EB6-C07A-4053-87A4-6063B6ABF731}"/>
      </w:docPartPr>
      <w:docPartBody>
        <w:p w14:paraId="36FCBE2C" w14:textId="77777777" w:rsidR="00A8172B" w:rsidRDefault="00313318" w:rsidP="00313318">
          <w:pPr>
            <w:pStyle w:val="C32A0EDDA7144A89B6E3B3C911A9E260"/>
          </w:pPr>
          <w:r>
            <w:t xml:space="preserve"> </w:t>
          </w:r>
        </w:p>
      </w:docPartBody>
    </w:docPart>
    <w:docPart>
      <w:docPartPr>
        <w:name w:val="83ACDD25F5BA468CB8AD23061AF3E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1E150-0D96-477F-8DF2-153A5C67E583}"/>
      </w:docPartPr>
      <w:docPartBody>
        <w:p w14:paraId="36FCBE2D" w14:textId="77777777" w:rsidR="00A8172B" w:rsidRDefault="00313318" w:rsidP="00313318">
          <w:pPr>
            <w:pStyle w:val="83ACDD25F5BA468CB8AD23061AF3E1CD"/>
          </w:pPr>
          <w:r>
            <w:t xml:space="preserve"> </w:t>
          </w:r>
        </w:p>
      </w:docPartBody>
    </w:docPart>
    <w:docPart>
      <w:docPartPr>
        <w:name w:val="EF918DFF35A94802A8ED1EE821741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47A92-B702-4467-A0F3-AC39EDAFC28B}"/>
      </w:docPartPr>
      <w:docPartBody>
        <w:p w14:paraId="36FCBE2E" w14:textId="77777777" w:rsidR="00A8172B" w:rsidRDefault="00313318" w:rsidP="00313318">
          <w:pPr>
            <w:pStyle w:val="EF918DFF35A94802A8ED1EE821741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ED11AD339F41FC8F2E00CB726F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3DF99-3134-4886-91C7-531B6484D962}"/>
      </w:docPartPr>
      <w:docPartBody>
        <w:p w14:paraId="36FCBE2F" w14:textId="77777777" w:rsidR="00A8172B" w:rsidRDefault="00313318" w:rsidP="00313318">
          <w:pPr>
            <w:pStyle w:val="8AED11AD339F41FC8F2E00CB726FDF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F1706C82C14919B7957B10F0885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36F9A-D76A-445B-AD58-044D117644BD}"/>
      </w:docPartPr>
      <w:docPartBody>
        <w:p w14:paraId="36FCBE30" w14:textId="77777777" w:rsidR="00A8172B" w:rsidRDefault="00313318" w:rsidP="00313318">
          <w:pPr>
            <w:pStyle w:val="6BF1706C82C14919B7957B10F0885ED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TT1B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313318"/>
    <w:rsid w:val="00346226"/>
    <w:rsid w:val="005672F4"/>
    <w:rsid w:val="006C377D"/>
    <w:rsid w:val="007D681F"/>
    <w:rsid w:val="00A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CBE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2A0EDDA7144A89B6E3B3C911A9E260">
    <w:name w:val="C32A0EDDA7144A89B6E3B3C911A9E260"/>
    <w:rsid w:val="00313318"/>
  </w:style>
  <w:style w:type="character" w:styleId="Platshllartext">
    <w:name w:val="Placeholder Text"/>
    <w:basedOn w:val="Standardstycketeckensnitt"/>
    <w:uiPriority w:val="99"/>
    <w:semiHidden/>
    <w:rsid w:val="00313318"/>
    <w:rPr>
      <w:color w:val="808080"/>
    </w:rPr>
  </w:style>
  <w:style w:type="paragraph" w:customStyle="1" w:styleId="F4204218F6C34962A7AB11A0C2C98851">
    <w:name w:val="F4204218F6C34962A7AB11A0C2C98851"/>
    <w:rsid w:val="00313318"/>
  </w:style>
  <w:style w:type="paragraph" w:customStyle="1" w:styleId="CEC20279367E454B8708A4382150BE72">
    <w:name w:val="CEC20279367E454B8708A4382150BE72"/>
    <w:rsid w:val="00313318"/>
  </w:style>
  <w:style w:type="paragraph" w:customStyle="1" w:styleId="0F5086ADC0E241B9A135F01AE75CAB2D">
    <w:name w:val="0F5086ADC0E241B9A135F01AE75CAB2D"/>
    <w:rsid w:val="00313318"/>
  </w:style>
  <w:style w:type="paragraph" w:customStyle="1" w:styleId="83ACDD25F5BA468CB8AD23061AF3E1CD">
    <w:name w:val="83ACDD25F5BA468CB8AD23061AF3E1CD"/>
    <w:rsid w:val="00313318"/>
  </w:style>
  <w:style w:type="paragraph" w:customStyle="1" w:styleId="EF918DFF35A94802A8ED1EE821741F31">
    <w:name w:val="EF918DFF35A94802A8ED1EE821741F31"/>
    <w:rsid w:val="00313318"/>
  </w:style>
  <w:style w:type="paragraph" w:customStyle="1" w:styleId="8AED11AD339F41FC8F2E00CB726FDFA2">
    <w:name w:val="8AED11AD339F41FC8F2E00CB726FDFA2"/>
    <w:rsid w:val="00313318"/>
  </w:style>
  <w:style w:type="paragraph" w:customStyle="1" w:styleId="37BAA40688FC494DB1B15CD38039FB68">
    <w:name w:val="37BAA40688FC494DB1B15CD38039FB68"/>
    <w:rsid w:val="00313318"/>
  </w:style>
  <w:style w:type="paragraph" w:customStyle="1" w:styleId="DC9CBD9D00944DEB9252B3286C505251">
    <w:name w:val="DC9CBD9D00944DEB9252B3286C505251"/>
    <w:rsid w:val="00313318"/>
  </w:style>
  <w:style w:type="paragraph" w:customStyle="1" w:styleId="7FED059A79E64DFD8D6F7DFE34C98994">
    <w:name w:val="7FED059A79E64DFD8D6F7DFE34C98994"/>
    <w:rsid w:val="00313318"/>
  </w:style>
  <w:style w:type="paragraph" w:customStyle="1" w:styleId="6BF1706C82C14919B7957B10F0885EDE">
    <w:name w:val="6BF1706C82C14919B7957B10F0885EDE"/>
    <w:rsid w:val="00313318"/>
  </w:style>
  <w:style w:type="paragraph" w:customStyle="1" w:styleId="009BB96DF55E4E4E9CA49B39435F0303">
    <w:name w:val="009BB96DF55E4E4E9CA49B39435F0303"/>
    <w:rsid w:val="00313318"/>
  </w:style>
  <w:style w:type="paragraph" w:customStyle="1" w:styleId="64599F7889E04324848479B36871FBEC">
    <w:name w:val="64599F7889E04324848479B36871FBEC"/>
    <w:rsid w:val="003133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2A0EDDA7144A89B6E3B3C911A9E260">
    <w:name w:val="C32A0EDDA7144A89B6E3B3C911A9E260"/>
    <w:rsid w:val="00313318"/>
  </w:style>
  <w:style w:type="character" w:styleId="Platshllartext">
    <w:name w:val="Placeholder Text"/>
    <w:basedOn w:val="Standardstycketeckensnitt"/>
    <w:uiPriority w:val="99"/>
    <w:semiHidden/>
    <w:rsid w:val="00313318"/>
    <w:rPr>
      <w:color w:val="808080"/>
    </w:rPr>
  </w:style>
  <w:style w:type="paragraph" w:customStyle="1" w:styleId="F4204218F6C34962A7AB11A0C2C98851">
    <w:name w:val="F4204218F6C34962A7AB11A0C2C98851"/>
    <w:rsid w:val="00313318"/>
  </w:style>
  <w:style w:type="paragraph" w:customStyle="1" w:styleId="CEC20279367E454B8708A4382150BE72">
    <w:name w:val="CEC20279367E454B8708A4382150BE72"/>
    <w:rsid w:val="00313318"/>
  </w:style>
  <w:style w:type="paragraph" w:customStyle="1" w:styleId="0F5086ADC0E241B9A135F01AE75CAB2D">
    <w:name w:val="0F5086ADC0E241B9A135F01AE75CAB2D"/>
    <w:rsid w:val="00313318"/>
  </w:style>
  <w:style w:type="paragraph" w:customStyle="1" w:styleId="83ACDD25F5BA468CB8AD23061AF3E1CD">
    <w:name w:val="83ACDD25F5BA468CB8AD23061AF3E1CD"/>
    <w:rsid w:val="00313318"/>
  </w:style>
  <w:style w:type="paragraph" w:customStyle="1" w:styleId="EF918DFF35A94802A8ED1EE821741F31">
    <w:name w:val="EF918DFF35A94802A8ED1EE821741F31"/>
    <w:rsid w:val="00313318"/>
  </w:style>
  <w:style w:type="paragraph" w:customStyle="1" w:styleId="8AED11AD339F41FC8F2E00CB726FDFA2">
    <w:name w:val="8AED11AD339F41FC8F2E00CB726FDFA2"/>
    <w:rsid w:val="00313318"/>
  </w:style>
  <w:style w:type="paragraph" w:customStyle="1" w:styleId="37BAA40688FC494DB1B15CD38039FB68">
    <w:name w:val="37BAA40688FC494DB1B15CD38039FB68"/>
    <w:rsid w:val="00313318"/>
  </w:style>
  <w:style w:type="paragraph" w:customStyle="1" w:styleId="DC9CBD9D00944DEB9252B3286C505251">
    <w:name w:val="DC9CBD9D00944DEB9252B3286C505251"/>
    <w:rsid w:val="00313318"/>
  </w:style>
  <w:style w:type="paragraph" w:customStyle="1" w:styleId="7FED059A79E64DFD8D6F7DFE34C98994">
    <w:name w:val="7FED059A79E64DFD8D6F7DFE34C98994"/>
    <w:rsid w:val="00313318"/>
  </w:style>
  <w:style w:type="paragraph" w:customStyle="1" w:styleId="6BF1706C82C14919B7957B10F0885EDE">
    <w:name w:val="6BF1706C82C14919B7957B10F0885EDE"/>
    <w:rsid w:val="00313318"/>
  </w:style>
  <w:style w:type="paragraph" w:customStyle="1" w:styleId="009BB96DF55E4E4E9CA49B39435F0303">
    <w:name w:val="009BB96DF55E4E4E9CA49B39435F0303"/>
    <w:rsid w:val="00313318"/>
  </w:style>
  <w:style w:type="paragraph" w:customStyle="1" w:styleId="64599F7889E04324848479B36871FBEC">
    <w:name w:val="64599F7889E04324848479B36871FBEC"/>
    <w:rsid w:val="00313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Eva Ljungbert</SenderName>
      <SenderTitle>Kansliråd </SenderTitle>
      <SenderMail>eva.ljungbert@regeringskansliet.se</SenderMail>
      <SenderPhone>08-405 46 26
070-486 50 46</SenderPhone>
    </Sender>
    <TopId>1</TopId>
    <TopSender/>
    <OrganisationInfo>
      <Organisatoriskenhet1>Näringsdepartementet</Organisatoriskenhet1>
      <Organisatoriskenhet2>Avdelningen för näringsliv och villkor</Organisatoriskenhet2>
      <Organisatoriskenhet3>Enheten för konkurrens, statsstöd och ramvillkor</Organisatoriskenhet3>
      <Organisatoriskenhet1Id>196</Organisatoriskenhet1Id>
      <Organisatoriskenhet2Id>648</Organisatoriskenhet2Id>
      <Organisatoriskenhet3Id>649</Organisatoriskenhet3Id>
    </OrganisationInfo>
    <HeaderDate>2017-02-21T00:00:00</HeaderDate>
    <Office/>
    <Dnr>N2017/01165/KSR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a3b5c332-f31a-4021-9816-ca1d7a4487c3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DF7E-9308-4C66-822F-A97944D15A3C}"/>
</file>

<file path=customXml/itemProps2.xml><?xml version="1.0" encoding="utf-8"?>
<ds:datastoreItem xmlns:ds="http://schemas.openxmlformats.org/officeDocument/2006/customXml" ds:itemID="{6970AC3B-284D-4B76-AF2D-F5A2FBCD1B73}"/>
</file>

<file path=customXml/itemProps3.xml><?xml version="1.0" encoding="utf-8"?>
<ds:datastoreItem xmlns:ds="http://schemas.openxmlformats.org/officeDocument/2006/customXml" ds:itemID="{044ECCAD-6070-4CC2-84D1-5607EC5981C9}"/>
</file>

<file path=customXml/itemProps4.xml><?xml version="1.0" encoding="utf-8"?>
<ds:datastoreItem xmlns:ds="http://schemas.openxmlformats.org/officeDocument/2006/customXml" ds:itemID="{CB6EF1B1-FDB0-4FE5-A9D8-404B32CFE957}"/>
</file>

<file path=customXml/itemProps5.xml><?xml version="1.0" encoding="utf-8"?>
<ds:datastoreItem xmlns:ds="http://schemas.openxmlformats.org/officeDocument/2006/customXml" ds:itemID="{BC2A5C94-7665-4AA8-A5BC-B1A951587373}"/>
</file>

<file path=customXml/itemProps6.xml><?xml version="1.0" encoding="utf-8"?>
<ds:datastoreItem xmlns:ds="http://schemas.openxmlformats.org/officeDocument/2006/customXml" ds:itemID="{12CD7E51-D95F-4251-A504-25DF14FDE71F}"/>
</file>

<file path=customXml/itemProps7.xml><?xml version="1.0" encoding="utf-8"?>
<ds:datastoreItem xmlns:ds="http://schemas.openxmlformats.org/officeDocument/2006/customXml" ds:itemID="{8FE34F99-DC1B-4B68-B64B-4D92B8F28271}"/>
</file>

<file path=customXml/itemProps8.xml><?xml version="1.0" encoding="utf-8"?>
<ds:datastoreItem xmlns:ds="http://schemas.openxmlformats.org/officeDocument/2006/customXml" ds:itemID="{849105A4-7E64-4CAE-99AF-28A00932AF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Eva Ljungbert</Manager>
  <Company>Regeringskansliet RK IT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Ljungbert</dc:creator>
  <cp:lastModifiedBy>Eva Ljungbert</cp:lastModifiedBy>
  <cp:revision>5</cp:revision>
  <cp:lastPrinted>2017-02-21T08:39:00Z</cp:lastPrinted>
  <dcterms:created xsi:type="dcterms:W3CDTF">2017-02-21T08:22:00Z</dcterms:created>
  <dcterms:modified xsi:type="dcterms:W3CDTF">2017-02-21T09:46:00Z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b78adfeb-e87e-43b0-853e-b65cfa0d1623</vt:lpwstr>
  </property>
</Properties>
</file>