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2D" w:rsidRDefault="0069722D" w:rsidP="00DA0661">
      <w:pPr>
        <w:pStyle w:val="Rubrik"/>
      </w:pPr>
      <w:bookmarkStart w:id="0" w:name="Start"/>
      <w:bookmarkEnd w:id="0"/>
      <w:r>
        <w:t xml:space="preserve">Svar på fråga </w:t>
      </w:r>
      <w:r w:rsidRPr="0069722D">
        <w:t xml:space="preserve">2018/19:653 </w:t>
      </w:r>
      <w:r>
        <w:t xml:space="preserve">av </w:t>
      </w:r>
      <w:r w:rsidR="00AC1E5E">
        <w:t>Elisabeth Björnsdotter Rahm</w:t>
      </w:r>
      <w:r w:rsidR="00AF6A8B">
        <w:t xml:space="preserve"> </w:t>
      </w:r>
      <w:r>
        <w:t>(M)</w:t>
      </w:r>
      <w:r>
        <w:br/>
      </w:r>
      <w:r w:rsidRPr="0069722D">
        <w:t>Rekrytering av deltidsbrandmän</w:t>
      </w:r>
    </w:p>
    <w:p w:rsidR="0069722D" w:rsidRDefault="0069722D" w:rsidP="0069722D">
      <w:pPr>
        <w:pStyle w:val="Brdtext"/>
      </w:pPr>
      <w:r>
        <w:t>Elisabeth Björnsdotter Rahm har frågat mig</w:t>
      </w:r>
      <w:r w:rsidRPr="0069722D">
        <w:t xml:space="preserve"> </w:t>
      </w:r>
      <w:r>
        <w:t xml:space="preserve">om jag avser att vidta åtgärder för att underlätta rekrytering av deltidsbrandmän. </w:t>
      </w:r>
    </w:p>
    <w:p w:rsidR="006567BB" w:rsidRPr="006567BB" w:rsidRDefault="006567BB" w:rsidP="006567BB">
      <w:r w:rsidRPr="006567BB">
        <w:t>Det är kommunerna som ansvarar för räddningstjänst och förebyggande verksamhet inom kommunen. Dessa verksamheter är sedan lång tid tillbaka organisera</w:t>
      </w:r>
      <w:r w:rsidR="008D0B07">
        <w:t>de med hel- och deltids</w:t>
      </w:r>
      <w:r w:rsidR="00A32965">
        <w:t>brandmän</w:t>
      </w:r>
      <w:r w:rsidRPr="006567BB">
        <w:t>. Att det finns räddningsresurser som snabbt kan vara på plats och påbörja en hjälpinsats är avgörande för effektiva och säkra insatser. Det är därför allvarligt att många kommuner inte kan upprätthålla sin beslutade beredskap för räddningstjänst. En tydlig orsak till detta är att kommunerna av olika skäl har stora svårigheter med att rekryt</w:t>
      </w:r>
      <w:r w:rsidR="008D0B07">
        <w:t>era och behålla deltids</w:t>
      </w:r>
      <w:r w:rsidRPr="006567BB">
        <w:t xml:space="preserve">brandmän. </w:t>
      </w:r>
    </w:p>
    <w:p w:rsidR="00E033B5" w:rsidRDefault="008D0B07" w:rsidP="006A12F1">
      <w:pPr>
        <w:pStyle w:val="Brdtext"/>
      </w:pPr>
      <w:r w:rsidRPr="00981094">
        <w:t xml:space="preserve">2017 års räddningstjänstutredning har lämnat flera viktiga förslag för att </w:t>
      </w:r>
      <w:r w:rsidR="00981094" w:rsidRPr="00981094">
        <w:t>kommunerna ska ges bättre förutsättningar att personalförsörja räddningstjänstverksamheten</w:t>
      </w:r>
      <w:r w:rsidR="00981094">
        <w:t>.</w:t>
      </w:r>
      <w:r w:rsidR="00981094" w:rsidRPr="00981094">
        <w:t xml:space="preserve"> </w:t>
      </w:r>
      <w:r w:rsidRPr="00981094">
        <w:t xml:space="preserve">Kommunerna rekommenderas bl.a. att i största möjliga utsträckning göra det möjligt för kommunalanställda att kunna vara deltidsbrandmän vid sidan om sin ordinarie anställning och att </w:t>
      </w:r>
      <w:r w:rsidR="00096693">
        <w:t xml:space="preserve">Myndigheten för samhällsskydd och beredskap </w:t>
      </w:r>
      <w:r w:rsidRPr="008D0B07">
        <w:t xml:space="preserve">ska stödja kommunerna i det arbetet. </w:t>
      </w:r>
      <w:r w:rsidR="00C10ED0" w:rsidRPr="00C10ED0">
        <w:t>Förslagen bereds för närvarande inom Regeringskansliet</w:t>
      </w:r>
      <w:r w:rsidR="005E170C">
        <w:t xml:space="preserve">. </w:t>
      </w:r>
      <w:r w:rsidR="00320E26">
        <w:t>Regeringen avser att</w:t>
      </w:r>
      <w:r w:rsidRPr="008D0B07">
        <w:t xml:space="preserve"> återkomma med lagförslag till riksdagen senare i år.  </w:t>
      </w:r>
    </w:p>
    <w:p w:rsidR="00010502" w:rsidRDefault="00010502" w:rsidP="006A12F1">
      <w:pPr>
        <w:pStyle w:val="Brdtext"/>
      </w:pPr>
    </w:p>
    <w:p w:rsidR="00010502" w:rsidRDefault="00010502" w:rsidP="006A12F1">
      <w:pPr>
        <w:pStyle w:val="Brdtext"/>
      </w:pPr>
    </w:p>
    <w:p w:rsidR="0069722D" w:rsidRDefault="00E033B5" w:rsidP="006A12F1">
      <w:pPr>
        <w:pStyle w:val="Brdtext"/>
      </w:pPr>
      <w:bookmarkStart w:id="1" w:name="_GoBack"/>
      <w:bookmarkEnd w:id="1"/>
      <w:r>
        <w:lastRenderedPageBreak/>
        <w:t>Regeringen kommer att noga följa utvecklingen på området och vid behov vidta ytterligare åtgärder. Samtidigt är det av stor vikt att kommunerna vidtar de åtgärder som behövs för att säkerställa effektivitet och kvalitet i de aktuella verksamheterna.</w:t>
      </w:r>
    </w:p>
    <w:p w:rsidR="0069722D" w:rsidRDefault="0069722D" w:rsidP="006A12F1">
      <w:pPr>
        <w:pStyle w:val="Brdtext"/>
      </w:pPr>
      <w:r>
        <w:t xml:space="preserve">Stockholm den </w:t>
      </w:r>
      <w:sdt>
        <w:sdtPr>
          <w:id w:val="-1225218591"/>
          <w:placeholder>
            <w:docPart w:val="8C8AC97CE7804EC980C1AA09C4450531"/>
          </w:placeholder>
          <w:dataBinding w:prefixMappings="xmlns:ns0='http://lp/documentinfo/RK' " w:xpath="/ns0:DocumentInfo[1]/ns0:BaseInfo[1]/ns0:HeaderDate[1]" w:storeItemID="{67C84CBA-E990-4B8E-9CB2-5634F5234535}"/>
          <w:date w:fullDate="2019-05-21T00:00:00Z">
            <w:dateFormat w:val="d MMMM yyyy"/>
            <w:lid w:val="sv-SE"/>
            <w:storeMappedDataAs w:val="dateTime"/>
            <w:calendar w:val="gregorian"/>
          </w:date>
        </w:sdtPr>
        <w:sdtEndPr/>
        <w:sdtContent>
          <w:r w:rsidR="00C33558">
            <w:t>21 maj 2019</w:t>
          </w:r>
        </w:sdtContent>
      </w:sdt>
    </w:p>
    <w:p w:rsidR="0069722D" w:rsidRDefault="0069722D" w:rsidP="004E7A8F">
      <w:pPr>
        <w:pStyle w:val="Brdtextutanavstnd"/>
      </w:pPr>
    </w:p>
    <w:p w:rsidR="0069722D" w:rsidRDefault="0069722D" w:rsidP="004E7A8F">
      <w:pPr>
        <w:pStyle w:val="Brdtextutanavstnd"/>
      </w:pPr>
    </w:p>
    <w:p w:rsidR="0069722D" w:rsidRDefault="0069722D" w:rsidP="004E7A8F">
      <w:pPr>
        <w:pStyle w:val="Brdtextutanavstnd"/>
      </w:pPr>
    </w:p>
    <w:p w:rsidR="0069722D" w:rsidRDefault="0069722D" w:rsidP="00422A41">
      <w:pPr>
        <w:pStyle w:val="Brdtext"/>
      </w:pPr>
      <w:r>
        <w:t>Mikael Damberg</w:t>
      </w:r>
    </w:p>
    <w:p w:rsidR="0069722D" w:rsidRPr="00DB48AB" w:rsidRDefault="0069722D" w:rsidP="00DB48AB">
      <w:pPr>
        <w:pStyle w:val="Brdtext"/>
      </w:pPr>
    </w:p>
    <w:sectPr w:rsidR="0069722D"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39" w:rsidRDefault="00B31539" w:rsidP="00A87A54">
      <w:pPr>
        <w:spacing w:after="0" w:line="240" w:lineRule="auto"/>
      </w:pPr>
      <w:r>
        <w:separator/>
      </w:r>
    </w:p>
  </w:endnote>
  <w:endnote w:type="continuationSeparator" w:id="0">
    <w:p w:rsidR="00B31539" w:rsidRDefault="00B315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1050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1050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39" w:rsidRDefault="00B31539" w:rsidP="00A87A54">
      <w:pPr>
        <w:spacing w:after="0" w:line="240" w:lineRule="auto"/>
      </w:pPr>
      <w:r>
        <w:separator/>
      </w:r>
    </w:p>
  </w:footnote>
  <w:footnote w:type="continuationSeparator" w:id="0">
    <w:p w:rsidR="00B31539" w:rsidRDefault="00B3153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1539" w:rsidTr="00C93EBA">
      <w:trPr>
        <w:trHeight w:val="227"/>
      </w:trPr>
      <w:tc>
        <w:tcPr>
          <w:tcW w:w="5534" w:type="dxa"/>
        </w:tcPr>
        <w:p w:rsidR="00B31539" w:rsidRPr="007D73AB" w:rsidRDefault="00B31539">
          <w:pPr>
            <w:pStyle w:val="Sidhuvud"/>
          </w:pPr>
        </w:p>
      </w:tc>
      <w:tc>
        <w:tcPr>
          <w:tcW w:w="3170" w:type="dxa"/>
          <w:vAlign w:val="bottom"/>
        </w:tcPr>
        <w:p w:rsidR="00B31539" w:rsidRPr="007D73AB" w:rsidRDefault="00B31539" w:rsidP="00340DE0">
          <w:pPr>
            <w:pStyle w:val="Sidhuvud"/>
          </w:pPr>
        </w:p>
      </w:tc>
      <w:tc>
        <w:tcPr>
          <w:tcW w:w="1134" w:type="dxa"/>
        </w:tcPr>
        <w:p w:rsidR="00B31539" w:rsidRDefault="00B31539" w:rsidP="005A703A">
          <w:pPr>
            <w:pStyle w:val="Sidhuvud"/>
          </w:pPr>
        </w:p>
      </w:tc>
    </w:tr>
    <w:tr w:rsidR="00B31539" w:rsidTr="00C93EBA">
      <w:trPr>
        <w:trHeight w:val="1928"/>
      </w:trPr>
      <w:tc>
        <w:tcPr>
          <w:tcW w:w="5534" w:type="dxa"/>
        </w:tcPr>
        <w:p w:rsidR="00B31539" w:rsidRPr="00340DE0" w:rsidRDefault="00B31539"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31539" w:rsidRPr="00710A6C" w:rsidRDefault="00B31539" w:rsidP="00EE3C0F">
          <w:pPr>
            <w:pStyle w:val="Sidhuvud"/>
            <w:rPr>
              <w:b/>
            </w:rPr>
          </w:pPr>
        </w:p>
        <w:p w:rsidR="00B31539" w:rsidRDefault="00B31539" w:rsidP="00EE3C0F">
          <w:pPr>
            <w:pStyle w:val="Sidhuvud"/>
          </w:pPr>
        </w:p>
        <w:p w:rsidR="00B31539" w:rsidRDefault="00B31539" w:rsidP="00EE3C0F">
          <w:pPr>
            <w:pStyle w:val="Sidhuvud"/>
          </w:pPr>
        </w:p>
        <w:p w:rsidR="00B31539" w:rsidRDefault="00B31539" w:rsidP="00EE3C0F">
          <w:pPr>
            <w:pStyle w:val="Sidhuvud"/>
          </w:pPr>
        </w:p>
        <w:sdt>
          <w:sdtPr>
            <w:alias w:val="Dnr"/>
            <w:tag w:val="ccRKShow_Dnr"/>
            <w:id w:val="-829283628"/>
            <w:placeholder>
              <w:docPart w:val="DA05FEE6C5EE4DACA2348D55BDAF9538"/>
            </w:placeholder>
            <w:dataBinding w:prefixMappings="xmlns:ns0='http://lp/documentinfo/RK' " w:xpath="/ns0:DocumentInfo[1]/ns0:BaseInfo[1]/ns0:Dnr[1]" w:storeItemID="{67C84CBA-E990-4B8E-9CB2-5634F5234535}"/>
            <w:text/>
          </w:sdtPr>
          <w:sdtEndPr/>
          <w:sdtContent>
            <w:p w:rsidR="00B31539" w:rsidRDefault="0069722D" w:rsidP="00EE3C0F">
              <w:pPr>
                <w:pStyle w:val="Sidhuvud"/>
              </w:pPr>
              <w:r w:rsidRPr="0069722D">
                <w:t>Ju2019/01884</w:t>
              </w:r>
              <w:r>
                <w:t>/POL</w:t>
              </w:r>
            </w:p>
          </w:sdtContent>
        </w:sdt>
        <w:sdt>
          <w:sdtPr>
            <w:alias w:val="DocNumber"/>
            <w:tag w:val="DocNumber"/>
            <w:id w:val="1726028884"/>
            <w:placeholder>
              <w:docPart w:val="D5A33D6018FE47C7B6AF167C4ECC7D5A"/>
            </w:placeholder>
            <w:showingPlcHdr/>
            <w:dataBinding w:prefixMappings="xmlns:ns0='http://lp/documentinfo/RK' " w:xpath="/ns0:DocumentInfo[1]/ns0:BaseInfo[1]/ns0:DocNumber[1]" w:storeItemID="{67C84CBA-E990-4B8E-9CB2-5634F5234535}"/>
            <w:text/>
          </w:sdtPr>
          <w:sdtEndPr/>
          <w:sdtContent>
            <w:p w:rsidR="00B31539" w:rsidRDefault="00B31539" w:rsidP="00EE3C0F">
              <w:pPr>
                <w:pStyle w:val="Sidhuvud"/>
              </w:pPr>
              <w:r>
                <w:rPr>
                  <w:rStyle w:val="Platshllartext"/>
                </w:rPr>
                <w:t xml:space="preserve"> </w:t>
              </w:r>
            </w:p>
          </w:sdtContent>
        </w:sdt>
        <w:p w:rsidR="00B31539" w:rsidRDefault="00B31539" w:rsidP="00EE3C0F">
          <w:pPr>
            <w:pStyle w:val="Sidhuvud"/>
          </w:pPr>
        </w:p>
      </w:tc>
      <w:tc>
        <w:tcPr>
          <w:tcW w:w="1134" w:type="dxa"/>
        </w:tcPr>
        <w:p w:rsidR="00B31539" w:rsidRDefault="00B31539" w:rsidP="0094502D">
          <w:pPr>
            <w:pStyle w:val="Sidhuvud"/>
          </w:pPr>
        </w:p>
        <w:p w:rsidR="00B31539" w:rsidRPr="0094502D" w:rsidRDefault="00B31539" w:rsidP="00EC71A6">
          <w:pPr>
            <w:pStyle w:val="Sidhuvud"/>
          </w:pPr>
        </w:p>
      </w:tc>
    </w:tr>
    <w:tr w:rsidR="00B31539" w:rsidTr="00C93EBA">
      <w:trPr>
        <w:trHeight w:val="2268"/>
      </w:trPr>
      <w:sdt>
        <w:sdtPr>
          <w:rPr>
            <w:b/>
          </w:rPr>
          <w:alias w:val="SenderText"/>
          <w:tag w:val="ccRKShow_SenderText"/>
          <w:id w:val="1374046025"/>
          <w:placeholder>
            <w:docPart w:val="5648BE3C881C4DEE8B903AA9C03FD64D"/>
          </w:placeholder>
        </w:sdtPr>
        <w:sdtEndPr>
          <w:rPr>
            <w:b w:val="0"/>
          </w:rPr>
        </w:sdtEndPr>
        <w:sdtContent>
          <w:tc>
            <w:tcPr>
              <w:tcW w:w="5534" w:type="dxa"/>
              <w:tcMar>
                <w:right w:w="1134" w:type="dxa"/>
              </w:tcMar>
            </w:tcPr>
            <w:p w:rsidR="0069722D" w:rsidRPr="0069722D" w:rsidRDefault="0069722D" w:rsidP="00340DE0">
              <w:pPr>
                <w:pStyle w:val="Sidhuvud"/>
                <w:rPr>
                  <w:b/>
                </w:rPr>
              </w:pPr>
              <w:r w:rsidRPr="0069722D">
                <w:rPr>
                  <w:b/>
                </w:rPr>
                <w:t>Justitiedepartementet</w:t>
              </w:r>
            </w:p>
            <w:p w:rsidR="00B31539" w:rsidRPr="00340DE0" w:rsidRDefault="0069722D" w:rsidP="00340DE0">
              <w:pPr>
                <w:pStyle w:val="Sidhuvud"/>
              </w:pPr>
              <w:r w:rsidRPr="0069722D">
                <w:t>Inrikesministern</w:t>
              </w:r>
            </w:p>
          </w:tc>
        </w:sdtContent>
      </w:sdt>
      <w:sdt>
        <w:sdtPr>
          <w:alias w:val="Recipient"/>
          <w:tag w:val="ccRKShow_Recipient"/>
          <w:id w:val="-28344517"/>
          <w:placeholder>
            <w:docPart w:val="C15878007F4F42A1B0D16F3D770B75ED"/>
          </w:placeholder>
          <w:dataBinding w:prefixMappings="xmlns:ns0='http://lp/documentinfo/RK' " w:xpath="/ns0:DocumentInfo[1]/ns0:BaseInfo[1]/ns0:Recipient[1]" w:storeItemID="{67C84CBA-E990-4B8E-9CB2-5634F5234535}"/>
          <w:text w:multiLine="1"/>
        </w:sdtPr>
        <w:sdtEndPr/>
        <w:sdtContent>
          <w:tc>
            <w:tcPr>
              <w:tcW w:w="3170" w:type="dxa"/>
            </w:tcPr>
            <w:p w:rsidR="00B31539" w:rsidRDefault="00B31539" w:rsidP="00547B89">
              <w:pPr>
                <w:pStyle w:val="Sidhuvud"/>
              </w:pPr>
              <w:r>
                <w:t>Till riksdagen</w:t>
              </w:r>
            </w:p>
          </w:tc>
        </w:sdtContent>
      </w:sdt>
      <w:tc>
        <w:tcPr>
          <w:tcW w:w="1134" w:type="dxa"/>
        </w:tcPr>
        <w:p w:rsidR="00B31539" w:rsidRDefault="00B3153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9"/>
    <w:rsid w:val="00000290"/>
    <w:rsid w:val="00001068"/>
    <w:rsid w:val="0000412C"/>
    <w:rsid w:val="00004D5C"/>
    <w:rsid w:val="00005F68"/>
    <w:rsid w:val="00006CA7"/>
    <w:rsid w:val="00010502"/>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6693"/>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E26"/>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170C"/>
    <w:rsid w:val="005E2F29"/>
    <w:rsid w:val="005E400D"/>
    <w:rsid w:val="005E4E79"/>
    <w:rsid w:val="005E5CE7"/>
    <w:rsid w:val="005E790C"/>
    <w:rsid w:val="005F08C5"/>
    <w:rsid w:val="005F1B46"/>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567BB"/>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9722D"/>
    <w:rsid w:val="006A09DA"/>
    <w:rsid w:val="006A1835"/>
    <w:rsid w:val="006A2625"/>
    <w:rsid w:val="006B4A30"/>
    <w:rsid w:val="006B7569"/>
    <w:rsid w:val="006C28EE"/>
    <w:rsid w:val="006C3DA1"/>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B0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256B"/>
    <w:rsid w:val="00935814"/>
    <w:rsid w:val="0094502D"/>
    <w:rsid w:val="00946561"/>
    <w:rsid w:val="00946B39"/>
    <w:rsid w:val="00947013"/>
    <w:rsid w:val="0095062C"/>
    <w:rsid w:val="00973084"/>
    <w:rsid w:val="00973913"/>
    <w:rsid w:val="00974520"/>
    <w:rsid w:val="00974B59"/>
    <w:rsid w:val="00975341"/>
    <w:rsid w:val="0097653D"/>
    <w:rsid w:val="00981094"/>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5576"/>
    <w:rsid w:val="00A00AE4"/>
    <w:rsid w:val="00A00D24"/>
    <w:rsid w:val="00A01F5C"/>
    <w:rsid w:val="00A12A69"/>
    <w:rsid w:val="00A2019A"/>
    <w:rsid w:val="00A23493"/>
    <w:rsid w:val="00A2416A"/>
    <w:rsid w:val="00A30E06"/>
    <w:rsid w:val="00A3270B"/>
    <w:rsid w:val="00A32965"/>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B10E7"/>
    <w:rsid w:val="00AB4D25"/>
    <w:rsid w:val="00AB5033"/>
    <w:rsid w:val="00AB5298"/>
    <w:rsid w:val="00AB5519"/>
    <w:rsid w:val="00AB6313"/>
    <w:rsid w:val="00AB71DD"/>
    <w:rsid w:val="00AC15C5"/>
    <w:rsid w:val="00AC1E5E"/>
    <w:rsid w:val="00AD0E75"/>
    <w:rsid w:val="00AE77EB"/>
    <w:rsid w:val="00AE7BD8"/>
    <w:rsid w:val="00AE7D02"/>
    <w:rsid w:val="00AF0BB7"/>
    <w:rsid w:val="00AF0BDE"/>
    <w:rsid w:val="00AF0EDE"/>
    <w:rsid w:val="00AF4853"/>
    <w:rsid w:val="00AF6A8B"/>
    <w:rsid w:val="00B00702"/>
    <w:rsid w:val="00B0110B"/>
    <w:rsid w:val="00B0234E"/>
    <w:rsid w:val="00B06751"/>
    <w:rsid w:val="00B07931"/>
    <w:rsid w:val="00B149E2"/>
    <w:rsid w:val="00B2169D"/>
    <w:rsid w:val="00B21CBB"/>
    <w:rsid w:val="00B2220A"/>
    <w:rsid w:val="00B2606D"/>
    <w:rsid w:val="00B263C0"/>
    <w:rsid w:val="00B31539"/>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0ED0"/>
    <w:rsid w:val="00C1410E"/>
    <w:rsid w:val="00C141C6"/>
    <w:rsid w:val="00C16508"/>
    <w:rsid w:val="00C16F5A"/>
    <w:rsid w:val="00C2071A"/>
    <w:rsid w:val="00C20ACB"/>
    <w:rsid w:val="00C23703"/>
    <w:rsid w:val="00C26068"/>
    <w:rsid w:val="00C26DF9"/>
    <w:rsid w:val="00C271A8"/>
    <w:rsid w:val="00C3050C"/>
    <w:rsid w:val="00C31F15"/>
    <w:rsid w:val="00C32067"/>
    <w:rsid w:val="00C33558"/>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3120"/>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3B5"/>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34F"/>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09D2"/>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EBDCF9"/>
  <w15:docId w15:val="{E395843E-F18C-4B0B-BA0D-DB25EDFA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5FEE6C5EE4DACA2348D55BDAF9538"/>
        <w:category>
          <w:name w:val="Allmänt"/>
          <w:gallery w:val="placeholder"/>
        </w:category>
        <w:types>
          <w:type w:val="bbPlcHdr"/>
        </w:types>
        <w:behaviors>
          <w:behavior w:val="content"/>
        </w:behaviors>
        <w:guid w:val="{18893FE1-F157-4CE5-A6CC-C619776ED1E8}"/>
      </w:docPartPr>
      <w:docPartBody>
        <w:p w:rsidR="00AA4A3F" w:rsidRDefault="00CA6691" w:rsidP="00CA6691">
          <w:pPr>
            <w:pStyle w:val="DA05FEE6C5EE4DACA2348D55BDAF9538"/>
          </w:pPr>
          <w:r>
            <w:rPr>
              <w:rStyle w:val="Platshllartext"/>
            </w:rPr>
            <w:t xml:space="preserve"> </w:t>
          </w:r>
        </w:p>
      </w:docPartBody>
    </w:docPart>
    <w:docPart>
      <w:docPartPr>
        <w:name w:val="D5A33D6018FE47C7B6AF167C4ECC7D5A"/>
        <w:category>
          <w:name w:val="Allmänt"/>
          <w:gallery w:val="placeholder"/>
        </w:category>
        <w:types>
          <w:type w:val="bbPlcHdr"/>
        </w:types>
        <w:behaviors>
          <w:behavior w:val="content"/>
        </w:behaviors>
        <w:guid w:val="{C78E9BB2-C20A-4F03-943E-B276CACE5D74}"/>
      </w:docPartPr>
      <w:docPartBody>
        <w:p w:rsidR="00AA4A3F" w:rsidRDefault="00CA6691" w:rsidP="00CA6691">
          <w:pPr>
            <w:pStyle w:val="D5A33D6018FE47C7B6AF167C4ECC7D5A"/>
          </w:pPr>
          <w:r>
            <w:rPr>
              <w:rStyle w:val="Platshllartext"/>
            </w:rPr>
            <w:t xml:space="preserve"> </w:t>
          </w:r>
        </w:p>
      </w:docPartBody>
    </w:docPart>
    <w:docPart>
      <w:docPartPr>
        <w:name w:val="5648BE3C881C4DEE8B903AA9C03FD64D"/>
        <w:category>
          <w:name w:val="Allmänt"/>
          <w:gallery w:val="placeholder"/>
        </w:category>
        <w:types>
          <w:type w:val="bbPlcHdr"/>
        </w:types>
        <w:behaviors>
          <w:behavior w:val="content"/>
        </w:behaviors>
        <w:guid w:val="{244601C0-D184-4AD3-A248-F3D35B5ABFED}"/>
      </w:docPartPr>
      <w:docPartBody>
        <w:p w:rsidR="00AA4A3F" w:rsidRDefault="00CA6691" w:rsidP="00CA6691">
          <w:pPr>
            <w:pStyle w:val="5648BE3C881C4DEE8B903AA9C03FD64D"/>
          </w:pPr>
          <w:r>
            <w:rPr>
              <w:rStyle w:val="Platshllartext"/>
            </w:rPr>
            <w:t xml:space="preserve"> </w:t>
          </w:r>
        </w:p>
      </w:docPartBody>
    </w:docPart>
    <w:docPart>
      <w:docPartPr>
        <w:name w:val="C15878007F4F42A1B0D16F3D770B75ED"/>
        <w:category>
          <w:name w:val="Allmänt"/>
          <w:gallery w:val="placeholder"/>
        </w:category>
        <w:types>
          <w:type w:val="bbPlcHdr"/>
        </w:types>
        <w:behaviors>
          <w:behavior w:val="content"/>
        </w:behaviors>
        <w:guid w:val="{6F9858B0-321B-4AF6-B613-EB9BDB459297}"/>
      </w:docPartPr>
      <w:docPartBody>
        <w:p w:rsidR="00AA4A3F" w:rsidRDefault="00CA6691" w:rsidP="00CA6691">
          <w:pPr>
            <w:pStyle w:val="C15878007F4F42A1B0D16F3D770B75ED"/>
          </w:pPr>
          <w:r>
            <w:rPr>
              <w:rStyle w:val="Platshllartext"/>
            </w:rPr>
            <w:t xml:space="preserve"> </w:t>
          </w:r>
        </w:p>
      </w:docPartBody>
    </w:docPart>
    <w:docPart>
      <w:docPartPr>
        <w:name w:val="8C8AC97CE7804EC980C1AA09C4450531"/>
        <w:category>
          <w:name w:val="Allmänt"/>
          <w:gallery w:val="placeholder"/>
        </w:category>
        <w:types>
          <w:type w:val="bbPlcHdr"/>
        </w:types>
        <w:behaviors>
          <w:behavior w:val="content"/>
        </w:behaviors>
        <w:guid w:val="{36C48EF2-A487-4676-8729-C8D6079C66E7}"/>
      </w:docPartPr>
      <w:docPartBody>
        <w:p w:rsidR="00AA4A3F" w:rsidRDefault="00CA6691" w:rsidP="00CA6691">
          <w:pPr>
            <w:pStyle w:val="8C8AC97CE7804EC980C1AA09C445053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91"/>
    <w:rsid w:val="00AA4A3F"/>
    <w:rsid w:val="00CA6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34ED6AD7AA14A8489FB7E7E59698F28">
    <w:name w:val="234ED6AD7AA14A8489FB7E7E59698F28"/>
    <w:rsid w:val="00CA6691"/>
  </w:style>
  <w:style w:type="character" w:styleId="Platshllartext">
    <w:name w:val="Placeholder Text"/>
    <w:basedOn w:val="Standardstycketeckensnitt"/>
    <w:uiPriority w:val="99"/>
    <w:semiHidden/>
    <w:rsid w:val="00CA6691"/>
    <w:rPr>
      <w:noProof w:val="0"/>
      <w:color w:val="808080"/>
    </w:rPr>
  </w:style>
  <w:style w:type="paragraph" w:customStyle="1" w:styleId="B251310B52C6469CA10295B8B63A691A">
    <w:name w:val="B251310B52C6469CA10295B8B63A691A"/>
    <w:rsid w:val="00CA6691"/>
  </w:style>
  <w:style w:type="paragraph" w:customStyle="1" w:styleId="BD21FF9C9FDD480A8EFE5A03C9ADAE14">
    <w:name w:val="BD21FF9C9FDD480A8EFE5A03C9ADAE14"/>
    <w:rsid w:val="00CA6691"/>
  </w:style>
  <w:style w:type="paragraph" w:customStyle="1" w:styleId="EBC87B2B90FC48ABAEDB2A3F1CC2F2F6">
    <w:name w:val="EBC87B2B90FC48ABAEDB2A3F1CC2F2F6"/>
    <w:rsid w:val="00CA6691"/>
  </w:style>
  <w:style w:type="paragraph" w:customStyle="1" w:styleId="DA05FEE6C5EE4DACA2348D55BDAF9538">
    <w:name w:val="DA05FEE6C5EE4DACA2348D55BDAF9538"/>
    <w:rsid w:val="00CA6691"/>
  </w:style>
  <w:style w:type="paragraph" w:customStyle="1" w:styleId="D5A33D6018FE47C7B6AF167C4ECC7D5A">
    <w:name w:val="D5A33D6018FE47C7B6AF167C4ECC7D5A"/>
    <w:rsid w:val="00CA6691"/>
  </w:style>
  <w:style w:type="paragraph" w:customStyle="1" w:styleId="C3F12963D6704DF8A520E9EE0E8C545E">
    <w:name w:val="C3F12963D6704DF8A520E9EE0E8C545E"/>
    <w:rsid w:val="00CA6691"/>
  </w:style>
  <w:style w:type="paragraph" w:customStyle="1" w:styleId="6AB165997F9F426BB5F2850A13576F0F">
    <w:name w:val="6AB165997F9F426BB5F2850A13576F0F"/>
    <w:rsid w:val="00CA6691"/>
  </w:style>
  <w:style w:type="paragraph" w:customStyle="1" w:styleId="3D06FD41CE704AE18AFCD2669571CF7B">
    <w:name w:val="3D06FD41CE704AE18AFCD2669571CF7B"/>
    <w:rsid w:val="00CA6691"/>
  </w:style>
  <w:style w:type="paragraph" w:customStyle="1" w:styleId="5648BE3C881C4DEE8B903AA9C03FD64D">
    <w:name w:val="5648BE3C881C4DEE8B903AA9C03FD64D"/>
    <w:rsid w:val="00CA6691"/>
  </w:style>
  <w:style w:type="paragraph" w:customStyle="1" w:styleId="C15878007F4F42A1B0D16F3D770B75ED">
    <w:name w:val="C15878007F4F42A1B0D16F3D770B75ED"/>
    <w:rsid w:val="00CA6691"/>
  </w:style>
  <w:style w:type="paragraph" w:customStyle="1" w:styleId="FC4C9AC7D0E84A3F815BE0DC04EC9F5C">
    <w:name w:val="FC4C9AC7D0E84A3F815BE0DC04EC9F5C"/>
    <w:rsid w:val="00CA6691"/>
  </w:style>
  <w:style w:type="paragraph" w:customStyle="1" w:styleId="F0C7480C20B74A24A6D39917232FE1FD">
    <w:name w:val="F0C7480C20B74A24A6D39917232FE1FD"/>
    <w:rsid w:val="00CA6691"/>
  </w:style>
  <w:style w:type="paragraph" w:customStyle="1" w:styleId="E81C512757124820B459BEB4167DADAD">
    <w:name w:val="E81C512757124820B459BEB4167DADAD"/>
    <w:rsid w:val="00CA6691"/>
  </w:style>
  <w:style w:type="paragraph" w:customStyle="1" w:styleId="180364F95DD348718C4B9D1CC6590BB3">
    <w:name w:val="180364F95DD348718C4B9D1CC6590BB3"/>
    <w:rsid w:val="00CA6691"/>
  </w:style>
  <w:style w:type="paragraph" w:customStyle="1" w:styleId="883D7AD07B1E4BA791CDE85F11AA20EF">
    <w:name w:val="883D7AD07B1E4BA791CDE85F11AA20EF"/>
    <w:rsid w:val="00CA6691"/>
  </w:style>
  <w:style w:type="paragraph" w:customStyle="1" w:styleId="8C8AC97CE7804EC980C1AA09C4450531">
    <w:name w:val="8C8AC97CE7804EC980C1AA09C4450531"/>
    <w:rsid w:val="00CA6691"/>
  </w:style>
  <w:style w:type="paragraph" w:customStyle="1" w:styleId="200E65C3681D4A6C8EAB7359ECD13261">
    <w:name w:val="200E65C3681D4A6C8EAB7359ECD13261"/>
    <w:rsid w:val="00CA6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2019-05-21T00:00:00</HeaderDate>
    <Office/>
    <Dnr>Ju2019/01884/POL</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0e926b43-8bfe-49a5-baeb-dd0b512c0d07</RD_Svarsid>
  </documentManagement>
</p:properties>
</file>

<file path=customXml/itemProps1.xml><?xml version="1.0" encoding="utf-8"?>
<ds:datastoreItem xmlns:ds="http://schemas.openxmlformats.org/officeDocument/2006/customXml" ds:itemID="{E3F856FB-8365-4383-A7E9-C44C585B54F5}"/>
</file>

<file path=customXml/itemProps2.xml><?xml version="1.0" encoding="utf-8"?>
<ds:datastoreItem xmlns:ds="http://schemas.openxmlformats.org/officeDocument/2006/customXml" ds:itemID="{67C84CBA-E990-4B8E-9CB2-5634F5234535}"/>
</file>

<file path=customXml/itemProps3.xml><?xml version="1.0" encoding="utf-8"?>
<ds:datastoreItem xmlns:ds="http://schemas.openxmlformats.org/officeDocument/2006/customXml" ds:itemID="{A36A68B4-DAB4-4DB7-8701-B41AD12915D5}"/>
</file>

<file path=customXml/itemProps4.xml><?xml version="1.0" encoding="utf-8"?>
<ds:datastoreItem xmlns:ds="http://schemas.openxmlformats.org/officeDocument/2006/customXml" ds:itemID="{46EAE301-9D76-4131-9DCC-CF231D119AAB}"/>
</file>

<file path=customXml/itemProps5.xml><?xml version="1.0" encoding="utf-8"?>
<ds:datastoreItem xmlns:ds="http://schemas.openxmlformats.org/officeDocument/2006/customXml" ds:itemID="{443A2A62-B172-4865-A944-C3985F800F3A}"/>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1379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Odén</dc:creator>
  <cp:keywords/>
  <dc:description/>
  <cp:lastModifiedBy>Ulrika Odén</cp:lastModifiedBy>
  <cp:revision>7</cp:revision>
  <cp:lastPrinted>2019-05-16T10:39:00Z</cp:lastPrinted>
  <dcterms:created xsi:type="dcterms:W3CDTF">2019-05-21T07:26:00Z</dcterms:created>
  <dcterms:modified xsi:type="dcterms:W3CDTF">2019-05-21T15:41:00Z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