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8FEA" w14:textId="7D15799C" w:rsidR="00AE224B" w:rsidRDefault="00AE224B" w:rsidP="00DA0661">
      <w:pPr>
        <w:pStyle w:val="Rubrik"/>
      </w:pPr>
      <w:bookmarkStart w:id="0" w:name="Start"/>
      <w:bookmarkStart w:id="1" w:name="_GoBack"/>
      <w:bookmarkEnd w:id="0"/>
      <w:bookmarkEnd w:id="1"/>
      <w:r>
        <w:t xml:space="preserve">Svar på fråga 2020/21:1199 </w:t>
      </w:r>
      <w:r w:rsidR="00564F5A" w:rsidRPr="00564F5A">
        <w:t>av Björn Söder (SD)</w:t>
      </w:r>
      <w:r w:rsidR="00564F5A">
        <w:t xml:space="preserve"> </w:t>
      </w:r>
      <w:r w:rsidR="00454F54" w:rsidRPr="00E142E3">
        <w:t>Efterlevnad av regeringens egna uppmaningar till folket</w:t>
      </w:r>
      <w:r w:rsidR="009F2BF0">
        <w:t xml:space="preserve">, 2020/21:1200 Efterlevnad av regeringens egna uppmaningar till folket inför julen av Björn Söder (SD), </w:t>
      </w:r>
      <w:r>
        <w:t xml:space="preserve">fråga 2020/21:1202 </w:t>
      </w:r>
      <w:r w:rsidR="00564F5A" w:rsidRPr="00564F5A">
        <w:t>av Björn Söder (SD)</w:t>
      </w:r>
      <w:r w:rsidR="00564F5A">
        <w:t xml:space="preserve"> </w:t>
      </w:r>
      <w:r w:rsidR="00454F54" w:rsidRPr="00E142E3">
        <w:t>Regeringens uppmaningar till folket inför jule</w:t>
      </w:r>
      <w:r w:rsidR="00454F54">
        <w:t xml:space="preserve">n </w:t>
      </w:r>
      <w:r w:rsidR="009F2BF0">
        <w:t>och fråga 2020/21:1303 Efterlevnad av regeringens uppmaningar med anledning av covid-19 av Björn Söder (SD)</w:t>
      </w:r>
    </w:p>
    <w:p w14:paraId="42E8A7C8" w14:textId="55019D8A" w:rsidR="00AE224B" w:rsidRDefault="00882DDE" w:rsidP="006A12F1">
      <w:pPr>
        <w:pStyle w:val="Brdtext"/>
      </w:pPr>
      <w:sdt>
        <w:sdtPr>
          <w:tag w:val="delete"/>
          <w:id w:val="541410710"/>
          <w:placeholder>
            <w:docPart w:val="DF4CA2B539AE4DD491D7D6DC41EAD71D"/>
          </w:placeholder>
          <w:dataBinding w:prefixMappings="xmlns:ns0='http://lp/documentinfo/RK' " w:xpath="/ns0:DocumentInfo[1]/ns0:BaseInfo[1]/ns0:Extra3[1]" w:storeItemID="{17F3CDEC-4F75-496D-86F8-E5F21A10CD73}"/>
          <w:text/>
        </w:sdtPr>
        <w:sdtEndPr/>
        <w:sdtContent>
          <w:r w:rsidR="00837621">
            <w:t>Björn Söder (SD) har frågat statsministern, finansministern och försvarsministern om de har för avsikt att verka för att förändra regeringens rekommendationer avseende hur smittspridningen under pandemin ska begränsas. Frågorna har överlämnats till mig.</w:t>
          </w:r>
        </w:sdtContent>
      </w:sdt>
      <w:r w:rsidR="00497D4F">
        <w:t xml:space="preserve"> </w:t>
      </w:r>
    </w:p>
    <w:p w14:paraId="61DFE757" w14:textId="404E6410" w:rsidR="00497D4F" w:rsidRDefault="00497D4F" w:rsidP="006A12F1">
      <w:pPr>
        <w:pStyle w:val="Brdtext"/>
      </w:pPr>
      <w:r>
        <w:t xml:space="preserve">Björn Söder (SD) har också frågat mig om </w:t>
      </w:r>
      <w:r w:rsidR="00837621">
        <w:t xml:space="preserve">jag har för </w:t>
      </w:r>
      <w:r>
        <w:t>avsikt att verka för att förändra regeringens rekommendationer avseende hur smittspridningen under pandemin ska begränsas.</w:t>
      </w:r>
    </w:p>
    <w:p w14:paraId="3075C219" w14:textId="1C5713EF" w:rsidR="00873CE6" w:rsidRDefault="00873CE6" w:rsidP="00454F54">
      <w:pPr>
        <w:pStyle w:val="Brdtext"/>
      </w:pPr>
      <w:r>
        <w:t>Till att börja med vill jag klargöra att frågeställarens påstående</w:t>
      </w:r>
      <w:r w:rsidR="00EA33A9">
        <w:t>n</w:t>
      </w:r>
      <w:r>
        <w:t xml:space="preserve"> om att jag ska ha besökt butiker och köpcentrum den 23 och 28 december är direkt felaktig</w:t>
      </w:r>
      <w:r w:rsidR="00EA33A9">
        <w:t>a.</w:t>
      </w:r>
    </w:p>
    <w:p w14:paraId="2C766406" w14:textId="5EF3223F" w:rsidR="00454F54" w:rsidRPr="0082105C" w:rsidRDefault="001A5F8D" w:rsidP="00454F54">
      <w:pPr>
        <w:pStyle w:val="Brdtext"/>
      </w:pPr>
      <w:r w:rsidRPr="00E31179">
        <w:t>Folkhälsomyndigheten är den expertmyndighet som</w:t>
      </w:r>
      <w:r>
        <w:t xml:space="preserve"> i Sverige</w:t>
      </w:r>
      <w:r w:rsidRPr="00E31179">
        <w:t xml:space="preserve"> ansvarar för åtgärder mot olika typer av hälsohot, däribland det virus som orsakar sjukdomen covid-19. </w:t>
      </w:r>
      <w:r>
        <w:t xml:space="preserve">Myndigheten </w:t>
      </w:r>
      <w:r w:rsidR="00454F54">
        <w:t>jämför löpande de rekommendationer och allmänna råd som finns med hur smittspridningsläget ser ut och anpassar dessa efter rådande omständigheter.</w:t>
      </w:r>
    </w:p>
    <w:p w14:paraId="39070BDD" w14:textId="66BE1D42" w:rsidR="001C1D09" w:rsidRDefault="001C1D09" w:rsidP="001C1D09">
      <w:pPr>
        <w:pStyle w:val="Brdtext"/>
      </w:pPr>
      <w:r w:rsidRPr="00DA14E2">
        <w:t>Regeringen</w:t>
      </w:r>
      <w:r w:rsidR="001A5F8D">
        <w:t xml:space="preserve"> </w:t>
      </w:r>
      <w:r>
        <w:t xml:space="preserve">har sedan utbrottet av covid-19-pandemin varit tydlig med att </w:t>
      </w:r>
      <w:r w:rsidRPr="00E10CB5">
        <w:t xml:space="preserve">de åtgärder som vidtas ska baseras på kunskap och beprövad erfarenhet </w:t>
      </w:r>
      <w:r>
        <w:t>samt</w:t>
      </w:r>
      <w:r w:rsidRPr="00E10CB5">
        <w:t xml:space="preserve"> </w:t>
      </w:r>
      <w:r w:rsidRPr="00E10CB5">
        <w:lastRenderedPageBreak/>
        <w:t>att</w:t>
      </w:r>
      <w:r w:rsidR="00075295">
        <w:t xml:space="preserve"> v</w:t>
      </w:r>
      <w:r w:rsidR="001A5F8D">
        <w:t>idtagna åtgärder omprövas löpande</w:t>
      </w:r>
      <w:r w:rsidR="00075295">
        <w:t>.</w:t>
      </w:r>
      <w:r w:rsidR="001A5F8D">
        <w:t xml:space="preserve"> </w:t>
      </w:r>
      <w:r>
        <w:t>Regeringen är beredd att besluta om nya åtgärder om så krävs.</w:t>
      </w:r>
    </w:p>
    <w:p w14:paraId="7966F8E2" w14:textId="77777777" w:rsidR="00AE224B" w:rsidRDefault="00AE224B" w:rsidP="006A12F1">
      <w:pPr>
        <w:pStyle w:val="Brdtext"/>
      </w:pPr>
      <w:r>
        <w:t xml:space="preserve">Stockholm den </w:t>
      </w:r>
      <w:sdt>
        <w:sdtPr>
          <w:id w:val="2032990546"/>
          <w:placeholder>
            <w:docPart w:val="0EAF19188459486F81FB66C58B3DF990"/>
          </w:placeholder>
          <w:dataBinding w:prefixMappings="xmlns:ns0='http://lp/documentinfo/RK' " w:xpath="/ns0:DocumentInfo[1]/ns0:BaseInfo[1]/ns0:HeaderDate[1]" w:storeItemID="{17F3CDEC-4F75-496D-86F8-E5F21A10CD73}"/>
          <w:date w:fullDate="2021-01-20T00:00:00Z">
            <w:dateFormat w:val="d MMMM yyyy"/>
            <w:lid w:val="sv-SE"/>
            <w:storeMappedDataAs w:val="dateTime"/>
            <w:calendar w:val="gregorian"/>
          </w:date>
        </w:sdtPr>
        <w:sdtEndPr/>
        <w:sdtContent>
          <w:r w:rsidR="001C1D09">
            <w:t>20 januari 2021</w:t>
          </w:r>
        </w:sdtContent>
      </w:sdt>
    </w:p>
    <w:p w14:paraId="7E66F88C" w14:textId="77777777" w:rsidR="00AE224B" w:rsidRDefault="00AE224B" w:rsidP="00471B06">
      <w:pPr>
        <w:pStyle w:val="Brdtextutanavstnd"/>
      </w:pPr>
    </w:p>
    <w:p w14:paraId="4F5A1C34" w14:textId="77777777" w:rsidR="00AE224B" w:rsidRDefault="00AE224B" w:rsidP="00471B06">
      <w:pPr>
        <w:pStyle w:val="Brdtextutanavstnd"/>
      </w:pPr>
    </w:p>
    <w:p w14:paraId="4EF8CEC8" w14:textId="77777777" w:rsidR="00AE224B" w:rsidRDefault="00AE224B" w:rsidP="00471B06">
      <w:pPr>
        <w:pStyle w:val="Brdtextutanavstnd"/>
      </w:pPr>
    </w:p>
    <w:sdt>
      <w:sdtPr>
        <w:alias w:val="Klicka på listpilen"/>
        <w:tag w:val="run-loadAllMinistersFromDep"/>
        <w:id w:val="908118230"/>
        <w:placeholder>
          <w:docPart w:val="83A5D6CE78D34648A6381E40F3629BE0"/>
        </w:placeholder>
        <w:dataBinding w:prefixMappings="xmlns:ns0='http://lp/documentinfo/RK' " w:xpath="/ns0:DocumentInfo[1]/ns0:BaseInfo[1]/ns0:TopSender[1]" w:storeItemID="{17F3CDEC-4F75-496D-86F8-E5F21A10CD73}"/>
        <w:comboBox w:lastValue="Socialministern">
          <w:listItem w:displayText="Lena Hallengren" w:value="Socialministern"/>
          <w:listItem w:displayText="Ardalan Shekarabi" w:value="Socialförsäkringsministern"/>
        </w:comboBox>
      </w:sdtPr>
      <w:sdtEndPr/>
      <w:sdtContent>
        <w:p w14:paraId="3A21AAF8" w14:textId="77777777" w:rsidR="00AE224B" w:rsidRDefault="00AE224B" w:rsidP="00422A41">
          <w:pPr>
            <w:pStyle w:val="Brdtext"/>
          </w:pPr>
          <w:r>
            <w:t>Lena Hallengren</w:t>
          </w:r>
        </w:p>
      </w:sdtContent>
    </w:sdt>
    <w:p w14:paraId="38A8BD8B" w14:textId="77777777" w:rsidR="00AE224B" w:rsidRPr="00DB48AB" w:rsidRDefault="00AE224B" w:rsidP="00DB48AB">
      <w:pPr>
        <w:pStyle w:val="Brdtext"/>
      </w:pPr>
    </w:p>
    <w:sectPr w:rsidR="00AE224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5416" w14:textId="77777777" w:rsidR="00D434A7" w:rsidRDefault="00D434A7" w:rsidP="00A87A54">
      <w:pPr>
        <w:spacing w:after="0" w:line="240" w:lineRule="auto"/>
      </w:pPr>
      <w:r>
        <w:separator/>
      </w:r>
    </w:p>
  </w:endnote>
  <w:endnote w:type="continuationSeparator" w:id="0">
    <w:p w14:paraId="4B6789CB" w14:textId="77777777" w:rsidR="00D434A7" w:rsidRDefault="00D434A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867DA0" w14:textId="77777777" w:rsidTr="006A26EC">
      <w:trPr>
        <w:trHeight w:val="227"/>
        <w:jc w:val="right"/>
      </w:trPr>
      <w:tc>
        <w:tcPr>
          <w:tcW w:w="708" w:type="dxa"/>
          <w:vAlign w:val="bottom"/>
        </w:tcPr>
        <w:p w14:paraId="4E8BC80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52C6EB5" w14:textId="77777777" w:rsidTr="006A26EC">
      <w:trPr>
        <w:trHeight w:val="850"/>
        <w:jc w:val="right"/>
      </w:trPr>
      <w:tc>
        <w:tcPr>
          <w:tcW w:w="708" w:type="dxa"/>
          <w:vAlign w:val="bottom"/>
        </w:tcPr>
        <w:p w14:paraId="398E5A56" w14:textId="77777777" w:rsidR="005606BC" w:rsidRPr="00347E11" w:rsidRDefault="005606BC" w:rsidP="005606BC">
          <w:pPr>
            <w:pStyle w:val="Sidfot"/>
            <w:spacing w:line="276" w:lineRule="auto"/>
            <w:jc w:val="right"/>
          </w:pPr>
        </w:p>
      </w:tc>
    </w:tr>
  </w:tbl>
  <w:p w14:paraId="349FEAF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08F878" w14:textId="77777777" w:rsidTr="001F4302">
      <w:trPr>
        <w:trHeight w:val="510"/>
      </w:trPr>
      <w:tc>
        <w:tcPr>
          <w:tcW w:w="8525" w:type="dxa"/>
          <w:gridSpan w:val="2"/>
          <w:vAlign w:val="bottom"/>
        </w:tcPr>
        <w:p w14:paraId="42233083" w14:textId="77777777" w:rsidR="00347E11" w:rsidRPr="00347E11" w:rsidRDefault="00347E11" w:rsidP="00347E11">
          <w:pPr>
            <w:pStyle w:val="Sidfot"/>
            <w:rPr>
              <w:sz w:val="8"/>
            </w:rPr>
          </w:pPr>
        </w:p>
      </w:tc>
    </w:tr>
    <w:tr w:rsidR="00093408" w:rsidRPr="00EE3C0F" w14:paraId="45414477" w14:textId="77777777" w:rsidTr="00C26068">
      <w:trPr>
        <w:trHeight w:val="227"/>
      </w:trPr>
      <w:tc>
        <w:tcPr>
          <w:tcW w:w="4074" w:type="dxa"/>
        </w:tcPr>
        <w:p w14:paraId="0230ED23" w14:textId="77777777" w:rsidR="00347E11" w:rsidRPr="00F53AEA" w:rsidRDefault="00347E11" w:rsidP="00C26068">
          <w:pPr>
            <w:pStyle w:val="Sidfot"/>
            <w:spacing w:line="276" w:lineRule="auto"/>
          </w:pPr>
        </w:p>
      </w:tc>
      <w:tc>
        <w:tcPr>
          <w:tcW w:w="4451" w:type="dxa"/>
        </w:tcPr>
        <w:p w14:paraId="2A060D84" w14:textId="77777777" w:rsidR="00093408" w:rsidRPr="00F53AEA" w:rsidRDefault="00093408" w:rsidP="00F53AEA">
          <w:pPr>
            <w:pStyle w:val="Sidfot"/>
            <w:spacing w:line="276" w:lineRule="auto"/>
          </w:pPr>
        </w:p>
      </w:tc>
    </w:tr>
  </w:tbl>
  <w:p w14:paraId="73EC6CF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5F45" w14:textId="77777777" w:rsidR="00D434A7" w:rsidRDefault="00D434A7" w:rsidP="00A87A54">
      <w:pPr>
        <w:spacing w:after="0" w:line="240" w:lineRule="auto"/>
      </w:pPr>
      <w:r>
        <w:separator/>
      </w:r>
    </w:p>
  </w:footnote>
  <w:footnote w:type="continuationSeparator" w:id="0">
    <w:p w14:paraId="6549F705" w14:textId="77777777" w:rsidR="00D434A7" w:rsidRDefault="00D434A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224B" w14:paraId="60329A6A" w14:textId="77777777" w:rsidTr="00C93EBA">
      <w:trPr>
        <w:trHeight w:val="227"/>
      </w:trPr>
      <w:tc>
        <w:tcPr>
          <w:tcW w:w="5534" w:type="dxa"/>
        </w:tcPr>
        <w:p w14:paraId="40A53DFF" w14:textId="77777777" w:rsidR="00AE224B" w:rsidRPr="007D73AB" w:rsidRDefault="00AE224B">
          <w:pPr>
            <w:pStyle w:val="Sidhuvud"/>
          </w:pPr>
        </w:p>
      </w:tc>
      <w:tc>
        <w:tcPr>
          <w:tcW w:w="3170" w:type="dxa"/>
          <w:vAlign w:val="bottom"/>
        </w:tcPr>
        <w:p w14:paraId="1E483D13" w14:textId="77777777" w:rsidR="00AE224B" w:rsidRPr="007D73AB" w:rsidRDefault="00AE224B" w:rsidP="00340DE0">
          <w:pPr>
            <w:pStyle w:val="Sidhuvud"/>
          </w:pPr>
        </w:p>
      </w:tc>
      <w:tc>
        <w:tcPr>
          <w:tcW w:w="1134" w:type="dxa"/>
        </w:tcPr>
        <w:p w14:paraId="545BC8C9" w14:textId="77777777" w:rsidR="00AE224B" w:rsidRDefault="00AE224B" w:rsidP="005A703A">
          <w:pPr>
            <w:pStyle w:val="Sidhuvud"/>
          </w:pPr>
        </w:p>
      </w:tc>
    </w:tr>
    <w:tr w:rsidR="00AE224B" w14:paraId="36215F8F" w14:textId="77777777" w:rsidTr="00C93EBA">
      <w:trPr>
        <w:trHeight w:val="1928"/>
      </w:trPr>
      <w:tc>
        <w:tcPr>
          <w:tcW w:w="5534" w:type="dxa"/>
        </w:tcPr>
        <w:p w14:paraId="105AB4B8" w14:textId="77777777" w:rsidR="00AE224B" w:rsidRPr="00340DE0" w:rsidRDefault="00AE224B" w:rsidP="00340DE0">
          <w:pPr>
            <w:pStyle w:val="Sidhuvud"/>
          </w:pPr>
          <w:r>
            <w:rPr>
              <w:noProof/>
            </w:rPr>
            <w:drawing>
              <wp:inline distT="0" distB="0" distL="0" distR="0" wp14:anchorId="21FD8BD2" wp14:editId="16E9AD0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D3B304" w14:textId="77777777" w:rsidR="00AE224B" w:rsidRPr="00710A6C" w:rsidRDefault="00AE224B" w:rsidP="00EE3C0F">
          <w:pPr>
            <w:pStyle w:val="Sidhuvud"/>
            <w:rPr>
              <w:b/>
            </w:rPr>
          </w:pPr>
        </w:p>
        <w:p w14:paraId="0E874E76" w14:textId="77777777" w:rsidR="00AE224B" w:rsidRDefault="00AE224B" w:rsidP="00EE3C0F">
          <w:pPr>
            <w:pStyle w:val="Sidhuvud"/>
          </w:pPr>
        </w:p>
        <w:p w14:paraId="77D9CC93" w14:textId="77777777" w:rsidR="00AE224B" w:rsidRDefault="00AE224B" w:rsidP="00EE3C0F">
          <w:pPr>
            <w:pStyle w:val="Sidhuvud"/>
          </w:pPr>
        </w:p>
        <w:p w14:paraId="798A0DB9" w14:textId="77777777" w:rsidR="00AE224B" w:rsidRDefault="00AE224B" w:rsidP="00EE3C0F">
          <w:pPr>
            <w:pStyle w:val="Sidhuvud"/>
          </w:pPr>
        </w:p>
        <w:sdt>
          <w:sdtPr>
            <w:alias w:val="Dnr"/>
            <w:tag w:val="ccRKShow_Dnr"/>
            <w:id w:val="-829283628"/>
            <w:placeholder>
              <w:docPart w:val="A6C3F12515AA4D0195CF57BB35F4B9CB"/>
            </w:placeholder>
            <w:dataBinding w:prefixMappings="xmlns:ns0='http://lp/documentinfo/RK' " w:xpath="/ns0:DocumentInfo[1]/ns0:BaseInfo[1]/ns0:Dnr[1]" w:storeItemID="{17F3CDEC-4F75-496D-86F8-E5F21A10CD73}"/>
            <w:text/>
          </w:sdtPr>
          <w:sdtEndPr/>
          <w:sdtContent>
            <w:p w14:paraId="403D68D2" w14:textId="57BC10D3" w:rsidR="00AE224B" w:rsidRDefault="008B283C" w:rsidP="00EE3C0F">
              <w:pPr>
                <w:pStyle w:val="Sidhuvud"/>
              </w:pPr>
              <w:r>
                <w:t>S2021/00128</w:t>
              </w:r>
            </w:p>
          </w:sdtContent>
        </w:sdt>
        <w:sdt>
          <w:sdtPr>
            <w:alias w:val="DocNumber"/>
            <w:tag w:val="DocNumber"/>
            <w:id w:val="1726028884"/>
            <w:placeholder>
              <w:docPart w:val="077A2DF95E3A4E0EB1BA03B19704F83D"/>
            </w:placeholder>
            <w:dataBinding w:prefixMappings="xmlns:ns0='http://lp/documentinfo/RK' " w:xpath="/ns0:DocumentInfo[1]/ns0:BaseInfo[1]/ns0:DocNumber[1]" w:storeItemID="{17F3CDEC-4F75-496D-86F8-E5F21A10CD73}"/>
            <w:text/>
          </w:sdtPr>
          <w:sdtEndPr/>
          <w:sdtContent>
            <w:p w14:paraId="0EEB0873" w14:textId="63838AC1" w:rsidR="00AE224B" w:rsidRDefault="008B283C" w:rsidP="00EE3C0F">
              <w:pPr>
                <w:pStyle w:val="Sidhuvud"/>
              </w:pPr>
              <w:r>
                <w:t>S2021/00267</w:t>
              </w:r>
            </w:p>
          </w:sdtContent>
        </w:sdt>
        <w:p w14:paraId="4901BD1E" w14:textId="77777777" w:rsidR="00AE224B" w:rsidRDefault="008B283C" w:rsidP="00EE3C0F">
          <w:pPr>
            <w:pStyle w:val="Sidhuvud"/>
          </w:pPr>
          <w:r>
            <w:t>S2021/00274</w:t>
          </w:r>
        </w:p>
        <w:p w14:paraId="5E430DD4" w14:textId="2CD91118" w:rsidR="00356366" w:rsidRDefault="00B80AF0" w:rsidP="00EE3C0F">
          <w:pPr>
            <w:pStyle w:val="Sidhuvud"/>
          </w:pPr>
          <w:r>
            <w:t>S2021/00526</w:t>
          </w:r>
        </w:p>
        <w:p w14:paraId="69AFD42E" w14:textId="7D2A63C9" w:rsidR="00356366" w:rsidRDefault="00356366" w:rsidP="00EE3C0F">
          <w:pPr>
            <w:pStyle w:val="Sidhuvud"/>
          </w:pPr>
        </w:p>
      </w:tc>
      <w:tc>
        <w:tcPr>
          <w:tcW w:w="1134" w:type="dxa"/>
        </w:tcPr>
        <w:p w14:paraId="196BCF97" w14:textId="77777777" w:rsidR="00AE224B" w:rsidRDefault="00AE224B" w:rsidP="0094502D">
          <w:pPr>
            <w:pStyle w:val="Sidhuvud"/>
          </w:pPr>
        </w:p>
        <w:p w14:paraId="58079664" w14:textId="77777777" w:rsidR="00AE224B" w:rsidRPr="0094502D" w:rsidRDefault="00AE224B" w:rsidP="00EC71A6">
          <w:pPr>
            <w:pStyle w:val="Sidhuvud"/>
          </w:pPr>
        </w:p>
      </w:tc>
    </w:tr>
    <w:tr w:rsidR="00AE224B" w14:paraId="01F85DF0" w14:textId="77777777" w:rsidTr="00C93EBA">
      <w:trPr>
        <w:trHeight w:val="2268"/>
      </w:trPr>
      <w:sdt>
        <w:sdtPr>
          <w:rPr>
            <w:b/>
          </w:rPr>
          <w:alias w:val="SenderText"/>
          <w:tag w:val="ccRKShow_SenderText"/>
          <w:id w:val="1374046025"/>
          <w:placeholder>
            <w:docPart w:val="F2A35E40D462440C822C5534AE799F49"/>
          </w:placeholder>
        </w:sdtPr>
        <w:sdtEndPr>
          <w:rPr>
            <w:b w:val="0"/>
          </w:rPr>
        </w:sdtEndPr>
        <w:sdtContent>
          <w:tc>
            <w:tcPr>
              <w:tcW w:w="5534" w:type="dxa"/>
              <w:tcMar>
                <w:right w:w="1134" w:type="dxa"/>
              </w:tcMar>
            </w:tcPr>
            <w:p w14:paraId="09853436" w14:textId="77777777" w:rsidR="008B283C" w:rsidRPr="008B283C" w:rsidRDefault="008B283C" w:rsidP="001C1D09">
              <w:pPr>
                <w:pStyle w:val="Sidhuvud"/>
                <w:rPr>
                  <w:b/>
                </w:rPr>
              </w:pPr>
              <w:r w:rsidRPr="008B283C">
                <w:rPr>
                  <w:b/>
                </w:rPr>
                <w:t>Socialdepartementet</w:t>
              </w:r>
            </w:p>
            <w:p w14:paraId="1C2047ED" w14:textId="3DF5BA20" w:rsidR="00AE224B" w:rsidRPr="00340DE0" w:rsidRDefault="008B283C" w:rsidP="001C1D09">
              <w:pPr>
                <w:pStyle w:val="Sidhuvud"/>
              </w:pPr>
              <w:r w:rsidRPr="006A495D">
                <w:t>Socialministern</w:t>
              </w:r>
            </w:p>
          </w:tc>
        </w:sdtContent>
      </w:sdt>
      <w:sdt>
        <w:sdtPr>
          <w:alias w:val="Recipient"/>
          <w:tag w:val="ccRKShow_Recipient"/>
          <w:id w:val="-28344517"/>
          <w:placeholder>
            <w:docPart w:val="F682E886F47F446981BFE1B94A8C653D"/>
          </w:placeholder>
          <w:dataBinding w:prefixMappings="xmlns:ns0='http://lp/documentinfo/RK' " w:xpath="/ns0:DocumentInfo[1]/ns0:BaseInfo[1]/ns0:Recipient[1]" w:storeItemID="{17F3CDEC-4F75-496D-86F8-E5F21A10CD73}"/>
          <w:text w:multiLine="1"/>
        </w:sdtPr>
        <w:sdtEndPr/>
        <w:sdtContent>
          <w:tc>
            <w:tcPr>
              <w:tcW w:w="3170" w:type="dxa"/>
            </w:tcPr>
            <w:p w14:paraId="1D74063F" w14:textId="32376773" w:rsidR="00AE224B" w:rsidRDefault="008B283C" w:rsidP="00547B89">
              <w:pPr>
                <w:pStyle w:val="Sidhuvud"/>
              </w:pPr>
              <w:r>
                <w:t>Till riksdagen</w:t>
              </w:r>
            </w:p>
          </w:tc>
        </w:sdtContent>
      </w:sdt>
      <w:tc>
        <w:tcPr>
          <w:tcW w:w="1134" w:type="dxa"/>
        </w:tcPr>
        <w:p w14:paraId="07206CBE" w14:textId="77777777" w:rsidR="00AE224B" w:rsidRDefault="00AE224B" w:rsidP="003E6020">
          <w:pPr>
            <w:pStyle w:val="Sidhuvud"/>
          </w:pPr>
        </w:p>
      </w:tc>
    </w:tr>
  </w:tbl>
  <w:p w14:paraId="30387A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4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29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4DE1"/>
    <w:rsid w:val="00196C02"/>
    <w:rsid w:val="00197A8A"/>
    <w:rsid w:val="001A1B33"/>
    <w:rsid w:val="001A2A61"/>
    <w:rsid w:val="001A5F8D"/>
    <w:rsid w:val="001B4824"/>
    <w:rsid w:val="001C1C7D"/>
    <w:rsid w:val="001C1D09"/>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FE9"/>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6366"/>
    <w:rsid w:val="00360397"/>
    <w:rsid w:val="00365461"/>
    <w:rsid w:val="00367EDA"/>
    <w:rsid w:val="00370311"/>
    <w:rsid w:val="00380663"/>
    <w:rsid w:val="003853E3"/>
    <w:rsid w:val="0038587E"/>
    <w:rsid w:val="00392ED4"/>
    <w:rsid w:val="00393680"/>
    <w:rsid w:val="00394D4C"/>
    <w:rsid w:val="00395D9F"/>
    <w:rsid w:val="00397242"/>
    <w:rsid w:val="00397950"/>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4F54"/>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97D4F"/>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6F02"/>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4F5A"/>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95D"/>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37621"/>
    <w:rsid w:val="00841486"/>
    <w:rsid w:val="00842BC9"/>
    <w:rsid w:val="008431AF"/>
    <w:rsid w:val="0084476E"/>
    <w:rsid w:val="00845137"/>
    <w:rsid w:val="008504F6"/>
    <w:rsid w:val="0085240E"/>
    <w:rsid w:val="00852484"/>
    <w:rsid w:val="008573B9"/>
    <w:rsid w:val="0085782D"/>
    <w:rsid w:val="00863BB7"/>
    <w:rsid w:val="008730FD"/>
    <w:rsid w:val="00873CE6"/>
    <w:rsid w:val="00873DA1"/>
    <w:rsid w:val="00875DDD"/>
    <w:rsid w:val="00881BC6"/>
    <w:rsid w:val="00882DD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83C"/>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BF0"/>
    <w:rsid w:val="009F2EFD"/>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224B"/>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0BF"/>
    <w:rsid w:val="00B60238"/>
    <w:rsid w:val="00B640A8"/>
    <w:rsid w:val="00B64962"/>
    <w:rsid w:val="00B66AC0"/>
    <w:rsid w:val="00B71634"/>
    <w:rsid w:val="00B73091"/>
    <w:rsid w:val="00B75139"/>
    <w:rsid w:val="00B80840"/>
    <w:rsid w:val="00B80AF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0B5"/>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458"/>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453"/>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34A7"/>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AEF"/>
    <w:rsid w:val="00D84704"/>
    <w:rsid w:val="00D84BF9"/>
    <w:rsid w:val="00D921FD"/>
    <w:rsid w:val="00D93714"/>
    <w:rsid w:val="00D94034"/>
    <w:rsid w:val="00D95424"/>
    <w:rsid w:val="00D96717"/>
    <w:rsid w:val="00DA4084"/>
    <w:rsid w:val="00DA56ED"/>
    <w:rsid w:val="00DA5A54"/>
    <w:rsid w:val="00DA5C0D"/>
    <w:rsid w:val="00DB4E26"/>
    <w:rsid w:val="00DB671C"/>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3A9"/>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3A80"/>
  <w15:docId w15:val="{C57B53E4-F015-497B-ADE9-7011207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3F12515AA4D0195CF57BB35F4B9CB"/>
        <w:category>
          <w:name w:val="Allmänt"/>
          <w:gallery w:val="placeholder"/>
        </w:category>
        <w:types>
          <w:type w:val="bbPlcHdr"/>
        </w:types>
        <w:behaviors>
          <w:behavior w:val="content"/>
        </w:behaviors>
        <w:guid w:val="{F4965D3A-358C-4B48-AEFD-05E3914CC578}"/>
      </w:docPartPr>
      <w:docPartBody>
        <w:p w:rsidR="00CB5536" w:rsidRDefault="006B2ADD" w:rsidP="006B2ADD">
          <w:pPr>
            <w:pStyle w:val="A6C3F12515AA4D0195CF57BB35F4B9CB"/>
          </w:pPr>
          <w:r>
            <w:rPr>
              <w:rStyle w:val="Platshllartext"/>
            </w:rPr>
            <w:t xml:space="preserve"> </w:t>
          </w:r>
        </w:p>
      </w:docPartBody>
    </w:docPart>
    <w:docPart>
      <w:docPartPr>
        <w:name w:val="077A2DF95E3A4E0EB1BA03B19704F83D"/>
        <w:category>
          <w:name w:val="Allmänt"/>
          <w:gallery w:val="placeholder"/>
        </w:category>
        <w:types>
          <w:type w:val="bbPlcHdr"/>
        </w:types>
        <w:behaviors>
          <w:behavior w:val="content"/>
        </w:behaviors>
        <w:guid w:val="{75199A4D-CB8F-4F50-9196-08D0096A1C67}"/>
      </w:docPartPr>
      <w:docPartBody>
        <w:p w:rsidR="00CB5536" w:rsidRDefault="006B2ADD" w:rsidP="006B2ADD">
          <w:pPr>
            <w:pStyle w:val="077A2DF95E3A4E0EB1BA03B19704F83D1"/>
          </w:pPr>
          <w:r>
            <w:rPr>
              <w:rStyle w:val="Platshllartext"/>
            </w:rPr>
            <w:t xml:space="preserve"> </w:t>
          </w:r>
        </w:p>
      </w:docPartBody>
    </w:docPart>
    <w:docPart>
      <w:docPartPr>
        <w:name w:val="F2A35E40D462440C822C5534AE799F49"/>
        <w:category>
          <w:name w:val="Allmänt"/>
          <w:gallery w:val="placeholder"/>
        </w:category>
        <w:types>
          <w:type w:val="bbPlcHdr"/>
        </w:types>
        <w:behaviors>
          <w:behavior w:val="content"/>
        </w:behaviors>
        <w:guid w:val="{05F288CE-D00A-4D7D-BE1B-39DB0DD2277A}"/>
      </w:docPartPr>
      <w:docPartBody>
        <w:p w:rsidR="00CB5536" w:rsidRDefault="006B2ADD" w:rsidP="006B2ADD">
          <w:pPr>
            <w:pStyle w:val="F2A35E40D462440C822C5534AE799F491"/>
          </w:pPr>
          <w:r>
            <w:rPr>
              <w:rStyle w:val="Platshllartext"/>
            </w:rPr>
            <w:t xml:space="preserve"> </w:t>
          </w:r>
        </w:p>
      </w:docPartBody>
    </w:docPart>
    <w:docPart>
      <w:docPartPr>
        <w:name w:val="F682E886F47F446981BFE1B94A8C653D"/>
        <w:category>
          <w:name w:val="Allmänt"/>
          <w:gallery w:val="placeholder"/>
        </w:category>
        <w:types>
          <w:type w:val="bbPlcHdr"/>
        </w:types>
        <w:behaviors>
          <w:behavior w:val="content"/>
        </w:behaviors>
        <w:guid w:val="{020D3D1C-2771-4D49-B24E-496D3C0772D8}"/>
      </w:docPartPr>
      <w:docPartBody>
        <w:p w:rsidR="00CB5536" w:rsidRDefault="006B2ADD" w:rsidP="006B2ADD">
          <w:pPr>
            <w:pStyle w:val="F682E886F47F446981BFE1B94A8C653D"/>
          </w:pPr>
          <w:r>
            <w:rPr>
              <w:rStyle w:val="Platshllartext"/>
            </w:rPr>
            <w:t xml:space="preserve"> </w:t>
          </w:r>
        </w:p>
      </w:docPartBody>
    </w:docPart>
    <w:docPart>
      <w:docPartPr>
        <w:name w:val="DF4CA2B539AE4DD491D7D6DC41EAD71D"/>
        <w:category>
          <w:name w:val="Allmänt"/>
          <w:gallery w:val="placeholder"/>
        </w:category>
        <w:types>
          <w:type w:val="bbPlcHdr"/>
        </w:types>
        <w:behaviors>
          <w:behavior w:val="content"/>
        </w:behaviors>
        <w:guid w:val="{24650795-0357-4659-9D4C-FC8C4D5DD9A3}"/>
      </w:docPartPr>
      <w:docPartBody>
        <w:p w:rsidR="00CB5536" w:rsidRDefault="006B2ADD" w:rsidP="006B2ADD">
          <w:pPr>
            <w:pStyle w:val="DF4CA2B539AE4DD491D7D6DC41EAD71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EAF19188459486F81FB66C58B3DF990"/>
        <w:category>
          <w:name w:val="Allmänt"/>
          <w:gallery w:val="placeholder"/>
        </w:category>
        <w:types>
          <w:type w:val="bbPlcHdr"/>
        </w:types>
        <w:behaviors>
          <w:behavior w:val="content"/>
        </w:behaviors>
        <w:guid w:val="{390BB726-49E9-4421-8253-ADABC9AE01DF}"/>
      </w:docPartPr>
      <w:docPartBody>
        <w:p w:rsidR="00CB5536" w:rsidRDefault="006B2ADD" w:rsidP="006B2ADD">
          <w:pPr>
            <w:pStyle w:val="0EAF19188459486F81FB66C58B3DF990"/>
          </w:pPr>
          <w:r>
            <w:rPr>
              <w:rStyle w:val="Platshllartext"/>
            </w:rPr>
            <w:t>Klicka här för att ange datum.</w:t>
          </w:r>
        </w:p>
      </w:docPartBody>
    </w:docPart>
    <w:docPart>
      <w:docPartPr>
        <w:name w:val="83A5D6CE78D34648A6381E40F3629BE0"/>
        <w:category>
          <w:name w:val="Allmänt"/>
          <w:gallery w:val="placeholder"/>
        </w:category>
        <w:types>
          <w:type w:val="bbPlcHdr"/>
        </w:types>
        <w:behaviors>
          <w:behavior w:val="content"/>
        </w:behaviors>
        <w:guid w:val="{45251563-6575-47F1-AB7C-685BDD5EE668}"/>
      </w:docPartPr>
      <w:docPartBody>
        <w:p w:rsidR="00CB5536" w:rsidRDefault="006B2ADD" w:rsidP="006B2ADD">
          <w:pPr>
            <w:pStyle w:val="83A5D6CE78D34648A6381E40F3629BE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DD"/>
    <w:rsid w:val="001D4306"/>
    <w:rsid w:val="006B2ADD"/>
    <w:rsid w:val="00AF5E3F"/>
    <w:rsid w:val="00CB5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6E106E715BC40F18B30B9C3ACB8AEFF">
    <w:name w:val="26E106E715BC40F18B30B9C3ACB8AEFF"/>
    <w:rsid w:val="006B2ADD"/>
  </w:style>
  <w:style w:type="character" w:styleId="Platshllartext">
    <w:name w:val="Placeholder Text"/>
    <w:basedOn w:val="Standardstycketeckensnitt"/>
    <w:uiPriority w:val="99"/>
    <w:semiHidden/>
    <w:rsid w:val="006B2ADD"/>
    <w:rPr>
      <w:noProof w:val="0"/>
      <w:color w:val="808080"/>
    </w:rPr>
  </w:style>
  <w:style w:type="paragraph" w:customStyle="1" w:styleId="06675FF57C0B4BAA8910699D6C8010E8">
    <w:name w:val="06675FF57C0B4BAA8910699D6C8010E8"/>
    <w:rsid w:val="006B2ADD"/>
  </w:style>
  <w:style w:type="paragraph" w:customStyle="1" w:styleId="91A51F9969F6464B9D5FB061D4DB7505">
    <w:name w:val="91A51F9969F6464B9D5FB061D4DB7505"/>
    <w:rsid w:val="006B2ADD"/>
  </w:style>
  <w:style w:type="paragraph" w:customStyle="1" w:styleId="60650870BE654CDE9F367296B7DE27EC">
    <w:name w:val="60650870BE654CDE9F367296B7DE27EC"/>
    <w:rsid w:val="006B2ADD"/>
  </w:style>
  <w:style w:type="paragraph" w:customStyle="1" w:styleId="A6C3F12515AA4D0195CF57BB35F4B9CB">
    <w:name w:val="A6C3F12515AA4D0195CF57BB35F4B9CB"/>
    <w:rsid w:val="006B2ADD"/>
  </w:style>
  <w:style w:type="paragraph" w:customStyle="1" w:styleId="077A2DF95E3A4E0EB1BA03B19704F83D">
    <w:name w:val="077A2DF95E3A4E0EB1BA03B19704F83D"/>
    <w:rsid w:val="006B2ADD"/>
  </w:style>
  <w:style w:type="paragraph" w:customStyle="1" w:styleId="A9AA8B61A2F747C0B6B9B7C0953444DC">
    <w:name w:val="A9AA8B61A2F747C0B6B9B7C0953444DC"/>
    <w:rsid w:val="006B2ADD"/>
  </w:style>
  <w:style w:type="paragraph" w:customStyle="1" w:styleId="83965C1C57834023A79ED49B5962F344">
    <w:name w:val="83965C1C57834023A79ED49B5962F344"/>
    <w:rsid w:val="006B2ADD"/>
  </w:style>
  <w:style w:type="paragraph" w:customStyle="1" w:styleId="C3DE811CFCC64528B3B583165623E8BF">
    <w:name w:val="C3DE811CFCC64528B3B583165623E8BF"/>
    <w:rsid w:val="006B2ADD"/>
  </w:style>
  <w:style w:type="paragraph" w:customStyle="1" w:styleId="F2A35E40D462440C822C5534AE799F49">
    <w:name w:val="F2A35E40D462440C822C5534AE799F49"/>
    <w:rsid w:val="006B2ADD"/>
  </w:style>
  <w:style w:type="paragraph" w:customStyle="1" w:styleId="F682E886F47F446981BFE1B94A8C653D">
    <w:name w:val="F682E886F47F446981BFE1B94A8C653D"/>
    <w:rsid w:val="006B2ADD"/>
  </w:style>
  <w:style w:type="paragraph" w:customStyle="1" w:styleId="077A2DF95E3A4E0EB1BA03B19704F83D1">
    <w:name w:val="077A2DF95E3A4E0EB1BA03B19704F83D1"/>
    <w:rsid w:val="006B2A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2A35E40D462440C822C5534AE799F491">
    <w:name w:val="F2A35E40D462440C822C5534AE799F491"/>
    <w:rsid w:val="006B2A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3961BFF1BA0419FA8D6CF517B7009F5">
    <w:name w:val="A3961BFF1BA0419FA8D6CF517B7009F5"/>
    <w:rsid w:val="006B2ADD"/>
  </w:style>
  <w:style w:type="paragraph" w:customStyle="1" w:styleId="5C5336E726E44B4DA098B5EC338CB814">
    <w:name w:val="5C5336E726E44B4DA098B5EC338CB814"/>
    <w:rsid w:val="006B2ADD"/>
  </w:style>
  <w:style w:type="paragraph" w:customStyle="1" w:styleId="AA4D894BDAA54FFC94D9A86A343065B4">
    <w:name w:val="AA4D894BDAA54FFC94D9A86A343065B4"/>
    <w:rsid w:val="006B2ADD"/>
  </w:style>
  <w:style w:type="paragraph" w:customStyle="1" w:styleId="FBCDEF21D08B4D9EA1669981B61C060D">
    <w:name w:val="FBCDEF21D08B4D9EA1669981B61C060D"/>
    <w:rsid w:val="006B2ADD"/>
  </w:style>
  <w:style w:type="paragraph" w:customStyle="1" w:styleId="DF4CA2B539AE4DD491D7D6DC41EAD71D">
    <w:name w:val="DF4CA2B539AE4DD491D7D6DC41EAD71D"/>
    <w:rsid w:val="006B2ADD"/>
  </w:style>
  <w:style w:type="paragraph" w:customStyle="1" w:styleId="9DB7708D1F5A4E1CBDB1E0B9929FCF3F">
    <w:name w:val="9DB7708D1F5A4E1CBDB1E0B9929FCF3F"/>
    <w:rsid w:val="006B2ADD"/>
  </w:style>
  <w:style w:type="paragraph" w:customStyle="1" w:styleId="B80A417C517A40078B579E7B111ADA88">
    <w:name w:val="B80A417C517A40078B579E7B111ADA88"/>
    <w:rsid w:val="006B2ADD"/>
  </w:style>
  <w:style w:type="paragraph" w:customStyle="1" w:styleId="0EAF19188459486F81FB66C58B3DF990">
    <w:name w:val="0EAF19188459486F81FB66C58B3DF990"/>
    <w:rsid w:val="006B2ADD"/>
  </w:style>
  <w:style w:type="paragraph" w:customStyle="1" w:styleId="83A5D6CE78D34648A6381E40F3629BE0">
    <w:name w:val="83A5D6CE78D34648A6381E40F3629BE0"/>
    <w:rsid w:val="006B2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65e491f0-ab3d-4270-ba57-5aa15c60e5c8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S2021/00128</Dnr>
    <ParagrafNr/>
    <DocumentTitle/>
    <VisitingAddress/>
    <Extra1/>
    <Extra2/>
    <Extra3>Björn Söder (SD) har frågat statsministern, finansministern och försvarsministern om de har för avsikt att verka för att förändra regeringens rekommendationer avseende hur smittspridningen under pandemin ska begränsas. Frågorna har överlämnats till mig.</Extra3>
    <Number/>
    <Recipient>Till riksdagen</Recipient>
    <SenderText/>
    <DocNumber>S2021/00267</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1D03-187A-4B7E-8E8B-43F61BD67E44}"/>
</file>

<file path=customXml/itemProps2.xml><?xml version="1.0" encoding="utf-8"?>
<ds:datastoreItem xmlns:ds="http://schemas.openxmlformats.org/officeDocument/2006/customXml" ds:itemID="{FEF91BD6-A934-4780-A1E2-2884CCBAAE43}"/>
</file>

<file path=customXml/itemProps3.xml><?xml version="1.0" encoding="utf-8"?>
<ds:datastoreItem xmlns:ds="http://schemas.openxmlformats.org/officeDocument/2006/customXml" ds:itemID="{17F3CDEC-4F75-496D-86F8-E5F21A10CD73}"/>
</file>

<file path=customXml/itemProps4.xml><?xml version="1.0" encoding="utf-8"?>
<ds:datastoreItem xmlns:ds="http://schemas.openxmlformats.org/officeDocument/2006/customXml" ds:itemID="{EF7F4030-BE37-4886-943C-3B819428699D}">
  <ds:schemaRefs>
    <ds:schemaRef ds:uri="http://schemas.microsoft.com/sharepoint/events"/>
  </ds:schemaRefs>
</ds:datastoreItem>
</file>

<file path=customXml/itemProps5.xml><?xml version="1.0" encoding="utf-8"?>
<ds:datastoreItem xmlns:ds="http://schemas.openxmlformats.org/officeDocument/2006/customXml" ds:itemID="{1BB79D77-C4A7-4EC6-B8DB-143F0193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552BF7-D561-4CF6-A90D-2D1B0076C130}">
  <ds:schemaRefs>
    <ds:schemaRef ds:uri="http://schemas.microsoft.com/office/2006/metadata/customXsn"/>
  </ds:schemaRefs>
</ds:datastoreItem>
</file>

<file path=customXml/itemProps7.xml><?xml version="1.0" encoding="utf-8"?>
<ds:datastoreItem xmlns:ds="http://schemas.openxmlformats.org/officeDocument/2006/customXml" ds:itemID="{9867B994-76CE-4369-8920-92B6CB68E960}"/>
</file>

<file path=customXml/itemProps8.xml><?xml version="1.0" encoding="utf-8"?>
<ds:datastoreItem xmlns:ds="http://schemas.openxmlformats.org/officeDocument/2006/customXml" ds:itemID="{A0B5711C-D3E7-4A74-9778-769C5F76DD96}"/>
</file>

<file path=docProps/app.xml><?xml version="1.0" encoding="utf-8"?>
<Properties xmlns="http://schemas.openxmlformats.org/officeDocument/2006/extended-properties" xmlns:vt="http://schemas.openxmlformats.org/officeDocument/2006/docPropsVTypes">
  <Template>RK Basmall</Template>
  <TotalTime>0</TotalTime>
  <Pages>2</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1199 1200 1202 och 1303  (003).docx</dc:title>
  <dc:subject/>
  <dc:creator>Tilde Eriksson</dc:creator>
  <cp:keywords/>
  <dc:description/>
  <cp:lastModifiedBy>Tilde Eriksson</cp:lastModifiedBy>
  <cp:revision>2</cp:revision>
  <dcterms:created xsi:type="dcterms:W3CDTF">2021-01-19T16:35:00Z</dcterms:created>
  <dcterms:modified xsi:type="dcterms:W3CDTF">2021-01-19T16:35:00Z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d8c790c0-e842-43fb-89a5-b66d1a47c504</vt:lpwstr>
  </property>
</Properties>
</file>