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BD12A7" w14:textId="3A5501BA" w:rsidR="00962400" w:rsidRPr="00A52D48" w:rsidRDefault="00962400" w:rsidP="00DA0661">
      <w:pPr>
        <w:pStyle w:val="Rubrik"/>
        <w:rPr>
          <w:rFonts w:cstheme="majorHAnsi"/>
          <w:bCs/>
          <w:szCs w:val="26"/>
        </w:rPr>
      </w:pPr>
      <w:bookmarkStart w:id="0" w:name="Start"/>
      <w:bookmarkEnd w:id="0"/>
      <w:r>
        <w:t xml:space="preserve">Svar på fråga </w:t>
      </w:r>
      <w:r w:rsidR="00E9645A" w:rsidRPr="00E9645A">
        <w:rPr>
          <w:rFonts w:cstheme="majorHAnsi"/>
          <w:bCs/>
          <w:szCs w:val="26"/>
        </w:rPr>
        <w:t xml:space="preserve">2019/20:190 </w:t>
      </w:r>
      <w:r w:rsidRPr="00E9645A">
        <w:rPr>
          <w:rFonts w:cstheme="majorHAnsi"/>
          <w:szCs w:val="26"/>
        </w:rPr>
        <w:t>av</w:t>
      </w:r>
      <w:r>
        <w:t xml:space="preserve"> </w:t>
      </w:r>
      <w:r w:rsidR="00E9645A">
        <w:t>Magnus Persson</w:t>
      </w:r>
      <w:r>
        <w:t xml:space="preserve"> (</w:t>
      </w:r>
      <w:r w:rsidR="00E9645A">
        <w:t>SD</w:t>
      </w:r>
      <w:r>
        <w:t>)</w:t>
      </w:r>
      <w:r>
        <w:br/>
      </w:r>
      <w:r w:rsidR="00E9645A" w:rsidRPr="00E9645A">
        <w:rPr>
          <w:rFonts w:cstheme="majorHAnsi"/>
          <w:bCs/>
          <w:szCs w:val="26"/>
        </w:rPr>
        <w:t>Snabbare processer för skyddsjakt</w:t>
      </w:r>
      <w:r w:rsidR="00E9645A">
        <w:rPr>
          <w:rFonts w:cstheme="majorHAnsi"/>
          <w:bCs/>
          <w:szCs w:val="26"/>
        </w:rPr>
        <w:t xml:space="preserve"> </w:t>
      </w:r>
    </w:p>
    <w:p w14:paraId="13A00F37" w14:textId="5311DDB8" w:rsidR="00962400" w:rsidRPr="00E62781" w:rsidRDefault="00E9645A" w:rsidP="009B0D04">
      <w:pPr>
        <w:autoSpaceDE w:val="0"/>
        <w:autoSpaceDN w:val="0"/>
        <w:adjustRightInd w:val="0"/>
        <w:spacing w:after="0"/>
        <w:rPr>
          <w:rFonts w:cs="TimesNewRomanPSMT"/>
        </w:rPr>
      </w:pPr>
      <w:r w:rsidRPr="00E62781">
        <w:t>Magnus Persson</w:t>
      </w:r>
      <w:r w:rsidR="00962400" w:rsidRPr="00E62781">
        <w:t xml:space="preserve"> har frågat mig</w:t>
      </w:r>
      <w:r w:rsidR="003620F3" w:rsidRPr="00E62781">
        <w:t xml:space="preserve"> </w:t>
      </w:r>
      <w:r w:rsidR="003620F3" w:rsidRPr="00E62781">
        <w:rPr>
          <w:rFonts w:cs="TimesNewRomanPSMT"/>
        </w:rPr>
        <w:t xml:space="preserve">vilka initiativ </w:t>
      </w:r>
      <w:r w:rsidRPr="00E62781">
        <w:rPr>
          <w:rFonts w:cs="TimesNewRomanPSMT"/>
        </w:rPr>
        <w:t>jag är</w:t>
      </w:r>
      <w:r w:rsidR="003620F3" w:rsidRPr="00E62781">
        <w:rPr>
          <w:rFonts w:cs="TimesNewRomanPSMT"/>
        </w:rPr>
        <w:t xml:space="preserve"> beredd att ta för att skapa ett snabbare regelverk</w:t>
      </w:r>
      <w:r w:rsidR="00FF03FD" w:rsidRPr="00E62781">
        <w:rPr>
          <w:rFonts w:cs="TimesNewRomanPSMT"/>
        </w:rPr>
        <w:t xml:space="preserve"> </w:t>
      </w:r>
      <w:r w:rsidR="003620F3" w:rsidRPr="00E62781">
        <w:rPr>
          <w:rFonts w:cs="TimesNewRomanPSMT"/>
        </w:rPr>
        <w:t>gällande skyddsjakt på varg</w:t>
      </w:r>
      <w:r w:rsidRPr="00E62781">
        <w:rPr>
          <w:rFonts w:cs="TimesNewRomanPSMT"/>
        </w:rPr>
        <w:t>.</w:t>
      </w:r>
    </w:p>
    <w:p w14:paraId="7E1F8B3A" w14:textId="77777777" w:rsidR="00FF03FD" w:rsidRPr="00E62781" w:rsidRDefault="00FF03FD" w:rsidP="009B0D04">
      <w:pPr>
        <w:autoSpaceDE w:val="0"/>
        <w:autoSpaceDN w:val="0"/>
        <w:adjustRightInd w:val="0"/>
        <w:spacing w:after="0"/>
        <w:rPr>
          <w:rFonts w:cs="TimesNewRomanPSMT"/>
        </w:rPr>
      </w:pPr>
    </w:p>
    <w:p w14:paraId="2191AF3D" w14:textId="4970D666" w:rsidR="005448B2" w:rsidRPr="009B0D04" w:rsidRDefault="003620F3" w:rsidP="009B0D04">
      <w:pPr>
        <w:pStyle w:val="Kommentarer"/>
        <w:spacing w:line="276" w:lineRule="auto"/>
        <w:rPr>
          <w:sz w:val="25"/>
          <w:szCs w:val="25"/>
        </w:rPr>
      </w:pPr>
      <w:r w:rsidRPr="009B0D04">
        <w:rPr>
          <w:sz w:val="25"/>
          <w:szCs w:val="25"/>
        </w:rPr>
        <w:t xml:space="preserve">Enligt bestämmelserna i jaktlagstiftningen, </w:t>
      </w:r>
      <w:r w:rsidR="00A52D48" w:rsidRPr="009B0D04">
        <w:rPr>
          <w:sz w:val="25"/>
          <w:szCs w:val="25"/>
        </w:rPr>
        <w:t>genom</w:t>
      </w:r>
      <w:r w:rsidRPr="009B0D04">
        <w:rPr>
          <w:sz w:val="25"/>
          <w:szCs w:val="25"/>
        </w:rPr>
        <w:t xml:space="preserve"> vilk</w:t>
      </w:r>
      <w:r w:rsidR="009B0D04">
        <w:rPr>
          <w:sz w:val="25"/>
          <w:szCs w:val="25"/>
        </w:rPr>
        <w:t>a</w:t>
      </w:r>
      <w:r w:rsidRPr="009B0D04">
        <w:rPr>
          <w:sz w:val="25"/>
          <w:szCs w:val="25"/>
        </w:rPr>
        <w:t xml:space="preserve"> rådets </w:t>
      </w:r>
      <w:r w:rsidR="00095856" w:rsidRPr="009B0D04">
        <w:rPr>
          <w:sz w:val="25"/>
          <w:szCs w:val="25"/>
        </w:rPr>
        <w:t xml:space="preserve">direktiv 92/43/EEG om bevarande av livsmiljöer samt vilda djur och växter </w:t>
      </w:r>
      <w:r w:rsidR="00E275A9" w:rsidRPr="009B0D04">
        <w:rPr>
          <w:sz w:val="25"/>
          <w:szCs w:val="25"/>
        </w:rPr>
        <w:t>(art- och habitatdirektivet) imple</w:t>
      </w:r>
      <w:r w:rsidR="00EA407F" w:rsidRPr="009B0D04">
        <w:rPr>
          <w:sz w:val="25"/>
          <w:szCs w:val="25"/>
        </w:rPr>
        <w:t>mente</w:t>
      </w:r>
      <w:r w:rsidR="00E275A9" w:rsidRPr="009B0D04">
        <w:rPr>
          <w:sz w:val="25"/>
          <w:szCs w:val="25"/>
        </w:rPr>
        <w:t>rats</w:t>
      </w:r>
      <w:r w:rsidRPr="009B0D04">
        <w:rPr>
          <w:sz w:val="25"/>
          <w:szCs w:val="25"/>
        </w:rPr>
        <w:t xml:space="preserve">, ska </w:t>
      </w:r>
      <w:r w:rsidR="00E275A9" w:rsidRPr="009B0D04">
        <w:rPr>
          <w:sz w:val="25"/>
          <w:szCs w:val="25"/>
        </w:rPr>
        <w:t xml:space="preserve">en </w:t>
      </w:r>
      <w:r w:rsidRPr="009B0D04">
        <w:rPr>
          <w:sz w:val="25"/>
          <w:szCs w:val="25"/>
        </w:rPr>
        <w:t xml:space="preserve">ansökan om skyddsjakt bedömas noggrant. Tre kriterier måste tillsammans vara uppfyllda </w:t>
      </w:r>
      <w:r w:rsidR="00BD4586" w:rsidRPr="009B0D04">
        <w:rPr>
          <w:sz w:val="25"/>
          <w:szCs w:val="25"/>
        </w:rPr>
        <w:t xml:space="preserve">för att förhindra </w:t>
      </w:r>
      <w:r w:rsidR="008974A6" w:rsidRPr="009B0D04">
        <w:rPr>
          <w:sz w:val="25"/>
          <w:szCs w:val="25"/>
        </w:rPr>
        <w:t xml:space="preserve">allvarlig skada på bl.a. boskap och andra tamdjur </w:t>
      </w:r>
      <w:r w:rsidRPr="009B0D04">
        <w:rPr>
          <w:sz w:val="25"/>
          <w:szCs w:val="25"/>
        </w:rPr>
        <w:t>för att ett beslut om skyddsjakt ska kunna beslutas a</w:t>
      </w:r>
      <w:r w:rsidR="00E275A9" w:rsidRPr="009B0D04">
        <w:rPr>
          <w:sz w:val="25"/>
          <w:szCs w:val="25"/>
        </w:rPr>
        <w:t>v</w:t>
      </w:r>
      <w:r w:rsidRPr="009B0D04">
        <w:rPr>
          <w:sz w:val="25"/>
          <w:szCs w:val="25"/>
        </w:rPr>
        <w:t xml:space="preserve"> myndigheten</w:t>
      </w:r>
      <w:r w:rsidR="00D91EC2" w:rsidRPr="009B0D04">
        <w:rPr>
          <w:sz w:val="25"/>
          <w:szCs w:val="25"/>
        </w:rPr>
        <w:t xml:space="preserve">, </w:t>
      </w:r>
      <w:r w:rsidRPr="009B0D04">
        <w:rPr>
          <w:sz w:val="25"/>
          <w:szCs w:val="25"/>
        </w:rPr>
        <w:t>vanligtvis länsstyrelsen</w:t>
      </w:r>
      <w:r w:rsidR="000139F1" w:rsidRPr="009B0D04">
        <w:rPr>
          <w:sz w:val="25"/>
          <w:szCs w:val="25"/>
        </w:rPr>
        <w:t>.</w:t>
      </w:r>
      <w:r w:rsidRPr="009B0D04">
        <w:rPr>
          <w:sz w:val="25"/>
          <w:szCs w:val="25"/>
        </w:rPr>
        <w:t xml:space="preserve"> </w:t>
      </w:r>
      <w:r w:rsidR="008974A6" w:rsidRPr="009B0D04">
        <w:rPr>
          <w:sz w:val="25"/>
          <w:szCs w:val="25"/>
        </w:rPr>
        <w:t xml:space="preserve">Ett sådan beslut får fattas för att förhindra allvarlig skada. Dessutom </w:t>
      </w:r>
      <w:r w:rsidRPr="009B0D04">
        <w:rPr>
          <w:sz w:val="25"/>
          <w:szCs w:val="25"/>
        </w:rPr>
        <w:t>måst</w:t>
      </w:r>
      <w:r w:rsidR="00E275A9" w:rsidRPr="009B0D04">
        <w:rPr>
          <w:sz w:val="25"/>
          <w:szCs w:val="25"/>
        </w:rPr>
        <w:t>e</w:t>
      </w:r>
      <w:r w:rsidRPr="009B0D04">
        <w:rPr>
          <w:sz w:val="25"/>
          <w:szCs w:val="25"/>
        </w:rPr>
        <w:t xml:space="preserve"> andra lämpliga lösningar först ha</w:t>
      </w:r>
      <w:r w:rsidR="000139F1" w:rsidRPr="009B0D04">
        <w:rPr>
          <w:sz w:val="25"/>
          <w:szCs w:val="25"/>
        </w:rPr>
        <w:t xml:space="preserve"> övervägts eller</w:t>
      </w:r>
      <w:r w:rsidRPr="009B0D04">
        <w:rPr>
          <w:sz w:val="25"/>
          <w:szCs w:val="25"/>
        </w:rPr>
        <w:t xml:space="preserve"> prövats och slutligen får inte </w:t>
      </w:r>
      <w:r w:rsidR="00D91EC2" w:rsidRPr="009B0D04">
        <w:rPr>
          <w:sz w:val="25"/>
          <w:szCs w:val="25"/>
        </w:rPr>
        <w:t>skyddsjakten försvåra upprätthållandet av den gynnsamma bevarande</w:t>
      </w:r>
      <w:r w:rsidR="009B0D04">
        <w:rPr>
          <w:sz w:val="25"/>
          <w:szCs w:val="25"/>
        </w:rPr>
        <w:t>-</w:t>
      </w:r>
      <w:r w:rsidR="00D91EC2" w:rsidRPr="009B0D04">
        <w:rPr>
          <w:sz w:val="25"/>
          <w:szCs w:val="25"/>
        </w:rPr>
        <w:t>statusen för arten</w:t>
      </w:r>
      <w:r w:rsidR="000139F1" w:rsidRPr="009B0D04">
        <w:rPr>
          <w:sz w:val="25"/>
          <w:szCs w:val="25"/>
        </w:rPr>
        <w:t xml:space="preserve">. Det är alltså noggranna bedömningar som måste göras. Min </w:t>
      </w:r>
      <w:r w:rsidR="007228FE" w:rsidRPr="009B0D04">
        <w:rPr>
          <w:sz w:val="25"/>
          <w:szCs w:val="25"/>
        </w:rPr>
        <w:t>uppfattning</w:t>
      </w:r>
      <w:r w:rsidR="000139F1" w:rsidRPr="009B0D04">
        <w:rPr>
          <w:sz w:val="25"/>
          <w:szCs w:val="25"/>
        </w:rPr>
        <w:t xml:space="preserve"> är att myndigheterna som prövar frågan</w:t>
      </w:r>
      <w:r w:rsidR="00EA407F" w:rsidRPr="009B0D04">
        <w:rPr>
          <w:sz w:val="25"/>
          <w:szCs w:val="25"/>
        </w:rPr>
        <w:t xml:space="preserve"> om</w:t>
      </w:r>
      <w:r w:rsidR="000139F1" w:rsidRPr="009B0D04">
        <w:rPr>
          <w:sz w:val="25"/>
          <w:szCs w:val="25"/>
        </w:rPr>
        <w:t xml:space="preserve"> ansökan om skyddsjakt gör dessa be</w:t>
      </w:r>
      <w:r w:rsidR="00E275A9" w:rsidRPr="009B0D04">
        <w:rPr>
          <w:sz w:val="25"/>
          <w:szCs w:val="25"/>
        </w:rPr>
        <w:t>d</w:t>
      </w:r>
      <w:r w:rsidR="000139F1" w:rsidRPr="009B0D04">
        <w:rPr>
          <w:sz w:val="25"/>
          <w:szCs w:val="25"/>
        </w:rPr>
        <w:t>öm</w:t>
      </w:r>
      <w:r w:rsidR="00E275A9" w:rsidRPr="009B0D04">
        <w:rPr>
          <w:sz w:val="25"/>
          <w:szCs w:val="25"/>
        </w:rPr>
        <w:t>n</w:t>
      </w:r>
      <w:r w:rsidR="000139F1" w:rsidRPr="009B0D04">
        <w:rPr>
          <w:sz w:val="25"/>
          <w:szCs w:val="25"/>
        </w:rPr>
        <w:t xml:space="preserve">ingar </w:t>
      </w:r>
      <w:r w:rsidR="007228FE" w:rsidRPr="009B0D04">
        <w:rPr>
          <w:sz w:val="25"/>
          <w:szCs w:val="25"/>
        </w:rPr>
        <w:t xml:space="preserve">så </w:t>
      </w:r>
      <w:r w:rsidR="000139F1" w:rsidRPr="009B0D04">
        <w:rPr>
          <w:sz w:val="25"/>
          <w:szCs w:val="25"/>
        </w:rPr>
        <w:t>snabbt</w:t>
      </w:r>
      <w:r w:rsidR="007228FE" w:rsidRPr="009B0D04">
        <w:rPr>
          <w:sz w:val="25"/>
          <w:szCs w:val="25"/>
        </w:rPr>
        <w:t xml:space="preserve"> som situationen kräver</w:t>
      </w:r>
      <w:r w:rsidR="000139F1" w:rsidRPr="009B0D04">
        <w:rPr>
          <w:sz w:val="25"/>
          <w:szCs w:val="25"/>
        </w:rPr>
        <w:t xml:space="preserve">. </w:t>
      </w:r>
      <w:r w:rsidR="00706A79" w:rsidRPr="009B0D04">
        <w:rPr>
          <w:sz w:val="25"/>
          <w:szCs w:val="25"/>
        </w:rPr>
        <w:t>D</w:t>
      </w:r>
      <w:r w:rsidR="005448B2" w:rsidRPr="009B0D04">
        <w:rPr>
          <w:sz w:val="25"/>
          <w:szCs w:val="25"/>
        </w:rPr>
        <w:t xml:space="preserve">et finns </w:t>
      </w:r>
      <w:r w:rsidR="00706A79" w:rsidRPr="009B0D04">
        <w:rPr>
          <w:sz w:val="25"/>
          <w:szCs w:val="25"/>
        </w:rPr>
        <w:t xml:space="preserve">redan </w:t>
      </w:r>
      <w:r w:rsidR="005448B2" w:rsidRPr="009B0D04">
        <w:rPr>
          <w:sz w:val="25"/>
          <w:szCs w:val="25"/>
        </w:rPr>
        <w:t xml:space="preserve">skyndsamhetskrav i jaktlagstiftningen för såväl myndigheters som domstolars handläggning av </w:t>
      </w:r>
      <w:proofErr w:type="spellStart"/>
      <w:r w:rsidR="005448B2" w:rsidRPr="009B0D04">
        <w:rPr>
          <w:sz w:val="25"/>
          <w:szCs w:val="25"/>
        </w:rPr>
        <w:t>skyddsjaktsärenden</w:t>
      </w:r>
      <w:proofErr w:type="spellEnd"/>
      <w:r w:rsidR="00706A79" w:rsidRPr="009B0D04">
        <w:rPr>
          <w:sz w:val="25"/>
          <w:szCs w:val="25"/>
        </w:rPr>
        <w:t>.</w:t>
      </w:r>
    </w:p>
    <w:p w14:paraId="0F114289" w14:textId="77777777" w:rsidR="00706A79" w:rsidRPr="00E62781" w:rsidRDefault="00706A79" w:rsidP="00706A79">
      <w:pPr>
        <w:autoSpaceDE w:val="0"/>
        <w:autoSpaceDN w:val="0"/>
        <w:adjustRightInd w:val="0"/>
        <w:spacing w:after="0" w:line="240" w:lineRule="auto"/>
      </w:pPr>
    </w:p>
    <w:p w14:paraId="5618A1D1" w14:textId="77777777" w:rsidR="00962400" w:rsidRPr="00E62781" w:rsidRDefault="00962400" w:rsidP="006A12F1">
      <w:pPr>
        <w:pStyle w:val="Brdtext"/>
        <w:rPr>
          <w:rFonts w:cs="Times New Roman"/>
          <w:lang w:val="de-DE"/>
        </w:rPr>
      </w:pPr>
      <w:r w:rsidRPr="00E62781">
        <w:rPr>
          <w:rFonts w:cs="Times New Roman"/>
          <w:lang w:val="de-DE"/>
        </w:rPr>
        <w:t xml:space="preserve">Stockholm den </w:t>
      </w:r>
      <w:sdt>
        <w:sdtPr>
          <w:rPr>
            <w:rFonts w:cs="Times New Roman"/>
            <w:lang w:val="de-DE"/>
          </w:rPr>
          <w:id w:val="-1225218591"/>
          <w:placeholder>
            <w:docPart w:val="C54E7D8457484C35A48EB358E4C163B0"/>
          </w:placeholder>
          <w:dataBinding w:prefixMappings="xmlns:ns0='http://lp/documentinfo/RK' " w:xpath="/ns0:DocumentInfo[1]/ns0:BaseInfo[1]/ns0:HeaderDate[1]" w:storeItemID="{DCAD5414-9B3F-4E90-AC90-5E5F56440ED3}"/>
          <w:date w:fullDate="2019-10-22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E275A9" w:rsidRPr="00E62781">
            <w:rPr>
              <w:rFonts w:cs="Times New Roman"/>
              <w:lang w:val="de-DE"/>
            </w:rPr>
            <w:t xml:space="preserve">22 </w:t>
          </w:r>
          <w:proofErr w:type="spellStart"/>
          <w:r w:rsidRPr="00E62781">
            <w:rPr>
              <w:rFonts w:cs="Times New Roman"/>
              <w:lang w:val="de-DE"/>
            </w:rPr>
            <w:t>oktober</w:t>
          </w:r>
          <w:proofErr w:type="spellEnd"/>
          <w:r w:rsidRPr="00E62781">
            <w:rPr>
              <w:rFonts w:cs="Times New Roman"/>
              <w:lang w:val="de-DE"/>
            </w:rPr>
            <w:t xml:space="preserve"> 2019</w:t>
          </w:r>
        </w:sdtContent>
      </w:sdt>
    </w:p>
    <w:p w14:paraId="0A04AE50" w14:textId="6703C710" w:rsidR="00962400" w:rsidRDefault="00962400" w:rsidP="004E7A8F">
      <w:pPr>
        <w:pStyle w:val="Brdtextutanavstnd"/>
        <w:rPr>
          <w:lang w:val="de-DE"/>
        </w:rPr>
      </w:pPr>
    </w:p>
    <w:p w14:paraId="16F897FE" w14:textId="77777777" w:rsidR="009B0D04" w:rsidRPr="00E62781" w:rsidRDefault="009B0D04" w:rsidP="004E7A8F">
      <w:pPr>
        <w:pStyle w:val="Brdtextutanavstnd"/>
        <w:rPr>
          <w:lang w:val="de-DE"/>
        </w:rPr>
      </w:pPr>
    </w:p>
    <w:p w14:paraId="69B8D681" w14:textId="46A8D9C1" w:rsidR="00962400" w:rsidRPr="00E62781" w:rsidRDefault="00416C21" w:rsidP="00422A41">
      <w:pPr>
        <w:pStyle w:val="Brdtext"/>
        <w:rPr>
          <w:lang w:val="de-DE"/>
        </w:rPr>
      </w:pPr>
      <w:r w:rsidRPr="00E62781">
        <w:rPr>
          <w:lang w:val="de-DE"/>
        </w:rPr>
        <w:t>Jennie Nilsson</w:t>
      </w:r>
    </w:p>
    <w:p w14:paraId="730A13E3" w14:textId="77777777" w:rsidR="00962400" w:rsidRPr="00962400" w:rsidRDefault="00962400" w:rsidP="00DB48AB">
      <w:pPr>
        <w:pStyle w:val="Brdtext"/>
        <w:rPr>
          <w:lang w:val="de-DE"/>
        </w:rPr>
      </w:pPr>
    </w:p>
    <w:sectPr w:rsidR="00962400" w:rsidRPr="00962400" w:rsidSect="00571A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574CB6" w14:textId="77777777" w:rsidR="00BE4936" w:rsidRDefault="00BE4936" w:rsidP="00A87A54">
      <w:pPr>
        <w:spacing w:after="0" w:line="240" w:lineRule="auto"/>
      </w:pPr>
      <w:r>
        <w:separator/>
      </w:r>
    </w:p>
  </w:endnote>
  <w:endnote w:type="continuationSeparator" w:id="0">
    <w:p w14:paraId="17E4B5A0" w14:textId="77777777" w:rsidR="00BE4936" w:rsidRDefault="00BE4936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D394B" w14:textId="77777777" w:rsidR="00FF34C3" w:rsidRDefault="00FF34C3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15297536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5084E3F1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0D7FB171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7282583B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76C70601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648D7C8A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2D3EFD70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2298C4B0" w14:textId="77777777" w:rsidTr="00C26068">
      <w:trPr>
        <w:trHeight w:val="227"/>
      </w:trPr>
      <w:tc>
        <w:tcPr>
          <w:tcW w:w="4074" w:type="dxa"/>
        </w:tcPr>
        <w:p w14:paraId="22EFA595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5EB00ABC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59BE471D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CCF5A1" w14:textId="77777777" w:rsidR="00BE4936" w:rsidRDefault="00BE4936" w:rsidP="00A87A54">
      <w:pPr>
        <w:spacing w:after="0" w:line="240" w:lineRule="auto"/>
      </w:pPr>
      <w:r>
        <w:separator/>
      </w:r>
    </w:p>
  </w:footnote>
  <w:footnote w:type="continuationSeparator" w:id="0">
    <w:p w14:paraId="012EF7A3" w14:textId="77777777" w:rsidR="00BE4936" w:rsidRDefault="00BE4936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B26F07" w14:textId="77777777" w:rsidR="00FF34C3" w:rsidRDefault="00FF34C3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BD7FCA" w14:textId="77777777" w:rsidR="00FF34C3" w:rsidRDefault="00FF34C3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962400" w14:paraId="5E9FE152" w14:textId="77777777" w:rsidTr="00C93EBA">
      <w:trPr>
        <w:trHeight w:val="227"/>
      </w:trPr>
      <w:tc>
        <w:tcPr>
          <w:tcW w:w="5534" w:type="dxa"/>
        </w:tcPr>
        <w:p w14:paraId="0A1A6039" w14:textId="77777777" w:rsidR="00962400" w:rsidRPr="007D73AB" w:rsidRDefault="00962400">
          <w:pPr>
            <w:pStyle w:val="Sidhuvud"/>
          </w:pPr>
        </w:p>
      </w:tc>
      <w:tc>
        <w:tcPr>
          <w:tcW w:w="3170" w:type="dxa"/>
          <w:vAlign w:val="bottom"/>
        </w:tcPr>
        <w:p w14:paraId="30EA1DCF" w14:textId="77777777" w:rsidR="00962400" w:rsidRPr="007D73AB" w:rsidRDefault="00962400" w:rsidP="00340DE0">
          <w:pPr>
            <w:pStyle w:val="Sidhuvud"/>
          </w:pPr>
        </w:p>
      </w:tc>
      <w:tc>
        <w:tcPr>
          <w:tcW w:w="1134" w:type="dxa"/>
        </w:tcPr>
        <w:p w14:paraId="20866365" w14:textId="77777777" w:rsidR="00962400" w:rsidRDefault="00962400" w:rsidP="005A703A">
          <w:pPr>
            <w:pStyle w:val="Sidhuvud"/>
          </w:pPr>
        </w:p>
      </w:tc>
    </w:tr>
    <w:tr w:rsidR="00962400" w14:paraId="6DFEFE1C" w14:textId="77777777" w:rsidTr="00C93EBA">
      <w:trPr>
        <w:trHeight w:val="1928"/>
      </w:trPr>
      <w:tc>
        <w:tcPr>
          <w:tcW w:w="5534" w:type="dxa"/>
        </w:tcPr>
        <w:p w14:paraId="3693F981" w14:textId="77777777" w:rsidR="00962400" w:rsidRPr="00340DE0" w:rsidRDefault="00962400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05DC2FF0" wp14:editId="6B27C4A1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65D7A739" w14:textId="77777777" w:rsidR="00962400" w:rsidRPr="00710A6C" w:rsidRDefault="00962400" w:rsidP="00EE3C0F">
          <w:pPr>
            <w:pStyle w:val="Sidhuvud"/>
            <w:rPr>
              <w:b/>
            </w:rPr>
          </w:pPr>
        </w:p>
        <w:p w14:paraId="1D371BFD" w14:textId="77777777" w:rsidR="00962400" w:rsidRDefault="00962400" w:rsidP="00EE3C0F">
          <w:pPr>
            <w:pStyle w:val="Sidhuvud"/>
          </w:pPr>
        </w:p>
        <w:p w14:paraId="66396A10" w14:textId="77777777" w:rsidR="00962400" w:rsidRDefault="00962400" w:rsidP="00EE3C0F">
          <w:pPr>
            <w:pStyle w:val="Sidhuvud"/>
          </w:pPr>
        </w:p>
        <w:p w14:paraId="43A6C7A5" w14:textId="77777777" w:rsidR="00962400" w:rsidRDefault="00962400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5F9476A1F0834F38A8AB3D9799484393"/>
            </w:placeholder>
            <w:dataBinding w:prefixMappings="xmlns:ns0='http://lp/documentinfo/RK' " w:xpath="/ns0:DocumentInfo[1]/ns0:BaseInfo[1]/ns0:Dnr[1]" w:storeItemID="{DCAD5414-9B3F-4E90-AC90-5E5F56440ED3}"/>
            <w:text/>
          </w:sdtPr>
          <w:sdtEndPr/>
          <w:sdtContent>
            <w:p w14:paraId="7045EAFE" w14:textId="168A62F5" w:rsidR="00962400" w:rsidRDefault="0077354E" w:rsidP="00EE3C0F">
              <w:pPr>
                <w:pStyle w:val="Sidhuvud"/>
              </w:pPr>
              <w:r>
                <w:t>N2019/02809 /FJR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8A053467A5EA4726ABDDE23200296C35"/>
            </w:placeholder>
            <w:showingPlcHdr/>
            <w:dataBinding w:prefixMappings="xmlns:ns0='http://lp/documentinfo/RK' " w:xpath="/ns0:DocumentInfo[1]/ns0:BaseInfo[1]/ns0:DocNumber[1]" w:storeItemID="{DCAD5414-9B3F-4E90-AC90-5E5F56440ED3}"/>
            <w:text/>
          </w:sdtPr>
          <w:sdtEndPr/>
          <w:sdtContent>
            <w:p w14:paraId="4554FB3F" w14:textId="77777777" w:rsidR="00962400" w:rsidRDefault="00962400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68378C28" w14:textId="77777777" w:rsidR="00962400" w:rsidRDefault="00962400" w:rsidP="00EE3C0F">
          <w:pPr>
            <w:pStyle w:val="Sidhuvud"/>
          </w:pPr>
        </w:p>
      </w:tc>
      <w:tc>
        <w:tcPr>
          <w:tcW w:w="1134" w:type="dxa"/>
        </w:tcPr>
        <w:p w14:paraId="3608C66E" w14:textId="77777777" w:rsidR="00962400" w:rsidRDefault="00962400" w:rsidP="0094502D">
          <w:pPr>
            <w:pStyle w:val="Sidhuvud"/>
          </w:pPr>
        </w:p>
        <w:p w14:paraId="09B13305" w14:textId="77777777" w:rsidR="00962400" w:rsidRPr="0094502D" w:rsidRDefault="00962400" w:rsidP="00EC71A6">
          <w:pPr>
            <w:pStyle w:val="Sidhuvud"/>
          </w:pPr>
        </w:p>
      </w:tc>
    </w:tr>
    <w:tr w:rsidR="00962400" w14:paraId="0BDE64DF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CC886E10605B4D26B55E243009174FD1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3E1028C9" w14:textId="77777777" w:rsidR="009B0D04" w:rsidRPr="009B0D04" w:rsidRDefault="009B0D04" w:rsidP="00340DE0">
              <w:pPr>
                <w:pStyle w:val="Sidhuvud"/>
                <w:rPr>
                  <w:b/>
                </w:rPr>
              </w:pPr>
              <w:r w:rsidRPr="009B0D04">
                <w:rPr>
                  <w:b/>
                </w:rPr>
                <w:t>Näringsdepartementet</w:t>
              </w:r>
            </w:p>
            <w:p w14:paraId="45AFE458" w14:textId="77777777" w:rsidR="009B0D04" w:rsidRDefault="009B0D04" w:rsidP="00340DE0">
              <w:pPr>
                <w:pStyle w:val="Sidhuvud"/>
              </w:pPr>
              <w:r w:rsidRPr="009B0D04">
                <w:t>Landsbygdsministern</w:t>
              </w:r>
            </w:p>
            <w:p w14:paraId="7D4E77EC" w14:textId="4CCC25D6" w:rsidR="009B0D04" w:rsidRDefault="009B0D04" w:rsidP="00340DE0">
              <w:pPr>
                <w:pStyle w:val="Sidhuvud"/>
              </w:pPr>
            </w:p>
            <w:p w14:paraId="1ECC8943" w14:textId="6DCB0879" w:rsidR="00962400" w:rsidRPr="00340DE0" w:rsidRDefault="00962400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8FFF48262572418F916FE095C77D8E7F"/>
          </w:placeholder>
          <w:dataBinding w:prefixMappings="xmlns:ns0='http://lp/documentinfo/RK' " w:xpath="/ns0:DocumentInfo[1]/ns0:BaseInfo[1]/ns0:Recipient[1]" w:storeItemID="{DCAD5414-9B3F-4E90-AC90-5E5F56440ED3}"/>
          <w:text w:multiLine="1"/>
        </w:sdtPr>
        <w:sdtEndPr/>
        <w:sdtContent>
          <w:tc>
            <w:tcPr>
              <w:tcW w:w="3170" w:type="dxa"/>
            </w:tcPr>
            <w:p w14:paraId="27BA9147" w14:textId="370A413C" w:rsidR="00962400" w:rsidRDefault="009B0D04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3B6424A3" w14:textId="77777777" w:rsidR="00962400" w:rsidRDefault="00962400" w:rsidP="003E6020">
          <w:pPr>
            <w:pStyle w:val="Sidhuvud"/>
          </w:pPr>
        </w:p>
      </w:tc>
    </w:tr>
  </w:tbl>
  <w:p w14:paraId="6DD088D0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400"/>
    <w:rsid w:val="00000290"/>
    <w:rsid w:val="00001068"/>
    <w:rsid w:val="0000412C"/>
    <w:rsid w:val="00004D5C"/>
    <w:rsid w:val="00005F68"/>
    <w:rsid w:val="00006CA7"/>
    <w:rsid w:val="000128EB"/>
    <w:rsid w:val="00012B00"/>
    <w:rsid w:val="000139F1"/>
    <w:rsid w:val="00014EF6"/>
    <w:rsid w:val="00016730"/>
    <w:rsid w:val="00017197"/>
    <w:rsid w:val="0001725B"/>
    <w:rsid w:val="000203B0"/>
    <w:rsid w:val="000241FA"/>
    <w:rsid w:val="00025992"/>
    <w:rsid w:val="00026711"/>
    <w:rsid w:val="0002708E"/>
    <w:rsid w:val="0002763D"/>
    <w:rsid w:val="0003679E"/>
    <w:rsid w:val="00041EDC"/>
    <w:rsid w:val="0004352E"/>
    <w:rsid w:val="00051341"/>
    <w:rsid w:val="00053CAA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95856"/>
    <w:rsid w:val="000A13CA"/>
    <w:rsid w:val="000A456A"/>
    <w:rsid w:val="000A5E43"/>
    <w:rsid w:val="000B56A9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980"/>
    <w:rsid w:val="001C5DC9"/>
    <w:rsid w:val="001C6B85"/>
    <w:rsid w:val="001C71A9"/>
    <w:rsid w:val="001D12FC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299D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20F3"/>
    <w:rsid w:val="00365461"/>
    <w:rsid w:val="00370311"/>
    <w:rsid w:val="00380663"/>
    <w:rsid w:val="00383CC4"/>
    <w:rsid w:val="003853E3"/>
    <w:rsid w:val="0038587E"/>
    <w:rsid w:val="00392ED4"/>
    <w:rsid w:val="00393680"/>
    <w:rsid w:val="00394D4C"/>
    <w:rsid w:val="00395D9F"/>
    <w:rsid w:val="003A1315"/>
    <w:rsid w:val="003A2E73"/>
    <w:rsid w:val="003A3071"/>
    <w:rsid w:val="003A3A54"/>
    <w:rsid w:val="003A5969"/>
    <w:rsid w:val="003A5C58"/>
    <w:rsid w:val="003B0C81"/>
    <w:rsid w:val="003C36FA"/>
    <w:rsid w:val="003C7BE0"/>
    <w:rsid w:val="003D0DD3"/>
    <w:rsid w:val="003D17EF"/>
    <w:rsid w:val="003D3535"/>
    <w:rsid w:val="003D4246"/>
    <w:rsid w:val="003D4D9F"/>
    <w:rsid w:val="003D7B03"/>
    <w:rsid w:val="003E30BD"/>
    <w:rsid w:val="003E38CE"/>
    <w:rsid w:val="003E5A50"/>
    <w:rsid w:val="003E6020"/>
    <w:rsid w:val="003F1F1F"/>
    <w:rsid w:val="003F299F"/>
    <w:rsid w:val="003F2F1D"/>
    <w:rsid w:val="003F59B4"/>
    <w:rsid w:val="003F6B92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16C21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3E7D"/>
    <w:rsid w:val="00514A67"/>
    <w:rsid w:val="00520A46"/>
    <w:rsid w:val="00521192"/>
    <w:rsid w:val="0052127C"/>
    <w:rsid w:val="00526AEB"/>
    <w:rsid w:val="005302E0"/>
    <w:rsid w:val="00544738"/>
    <w:rsid w:val="005448B2"/>
    <w:rsid w:val="005456E4"/>
    <w:rsid w:val="00547B89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E79"/>
    <w:rsid w:val="005E5CE7"/>
    <w:rsid w:val="005E790C"/>
    <w:rsid w:val="005F08C5"/>
    <w:rsid w:val="00605718"/>
    <w:rsid w:val="00605C66"/>
    <w:rsid w:val="00606310"/>
    <w:rsid w:val="00607814"/>
    <w:rsid w:val="00610D87"/>
    <w:rsid w:val="00610E88"/>
    <w:rsid w:val="006175D7"/>
    <w:rsid w:val="006208E5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08E1"/>
    <w:rsid w:val="006F2588"/>
    <w:rsid w:val="00706A79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228FE"/>
    <w:rsid w:val="00732599"/>
    <w:rsid w:val="00733FE3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54E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61D0"/>
    <w:rsid w:val="0080228F"/>
    <w:rsid w:val="00804C1B"/>
    <w:rsid w:val="0080595A"/>
    <w:rsid w:val="008150A6"/>
    <w:rsid w:val="008160E9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974A6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62400"/>
    <w:rsid w:val="00973084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0D04"/>
    <w:rsid w:val="009B2F70"/>
    <w:rsid w:val="009B4594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53C8"/>
    <w:rsid w:val="009E7B92"/>
    <w:rsid w:val="009F19C0"/>
    <w:rsid w:val="009F505F"/>
    <w:rsid w:val="00A00AE4"/>
    <w:rsid w:val="00A00D24"/>
    <w:rsid w:val="00A01F5C"/>
    <w:rsid w:val="00A12A69"/>
    <w:rsid w:val="00A2019A"/>
    <w:rsid w:val="00A23493"/>
    <w:rsid w:val="00A2416A"/>
    <w:rsid w:val="00A30E06"/>
    <w:rsid w:val="00A3270B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2D48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77D34"/>
    <w:rsid w:val="00A8483F"/>
    <w:rsid w:val="00A870B0"/>
    <w:rsid w:val="00A8728A"/>
    <w:rsid w:val="00A87A54"/>
    <w:rsid w:val="00AA105C"/>
    <w:rsid w:val="00AA1809"/>
    <w:rsid w:val="00AA1FF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49E2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67C59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586"/>
    <w:rsid w:val="00BD4D7E"/>
    <w:rsid w:val="00BE0567"/>
    <w:rsid w:val="00BE18F0"/>
    <w:rsid w:val="00BE1BAF"/>
    <w:rsid w:val="00BE302F"/>
    <w:rsid w:val="00BE3210"/>
    <w:rsid w:val="00BE350E"/>
    <w:rsid w:val="00BE3E56"/>
    <w:rsid w:val="00BE4936"/>
    <w:rsid w:val="00BE4BF7"/>
    <w:rsid w:val="00BE62F6"/>
    <w:rsid w:val="00BE638E"/>
    <w:rsid w:val="00BF27B2"/>
    <w:rsid w:val="00BF4F06"/>
    <w:rsid w:val="00BF534E"/>
    <w:rsid w:val="00BF5717"/>
    <w:rsid w:val="00BF66D2"/>
    <w:rsid w:val="00C01585"/>
    <w:rsid w:val="00C0764A"/>
    <w:rsid w:val="00C1410E"/>
    <w:rsid w:val="00C141C6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630A"/>
    <w:rsid w:val="00C9061B"/>
    <w:rsid w:val="00C93EBA"/>
    <w:rsid w:val="00CA0BD8"/>
    <w:rsid w:val="00CA69E3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1EC2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1632A"/>
    <w:rsid w:val="00E22D68"/>
    <w:rsid w:val="00E247D9"/>
    <w:rsid w:val="00E258D8"/>
    <w:rsid w:val="00E26DDF"/>
    <w:rsid w:val="00E275A9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2781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45A"/>
    <w:rsid w:val="00E96532"/>
    <w:rsid w:val="00E973A0"/>
    <w:rsid w:val="00EA1688"/>
    <w:rsid w:val="00EA1AFC"/>
    <w:rsid w:val="00EA2317"/>
    <w:rsid w:val="00EA407F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5279"/>
    <w:rsid w:val="00FC069A"/>
    <w:rsid w:val="00FC08A9"/>
    <w:rsid w:val="00FC0BA0"/>
    <w:rsid w:val="00FC7600"/>
    <w:rsid w:val="00FD0B7B"/>
    <w:rsid w:val="00FD1E80"/>
    <w:rsid w:val="00FD4C08"/>
    <w:rsid w:val="00FE1DCC"/>
    <w:rsid w:val="00FE2B19"/>
    <w:rsid w:val="00FF03FD"/>
    <w:rsid w:val="00FF0538"/>
    <w:rsid w:val="00FF34C3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797142"/>
  <w15:docId w15:val="{DC055356-FB2C-455E-88B1-1D5D3B944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F9476A1F0834F38A8AB3D979948439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D14DA20-64A2-44C7-BC1A-80F19402AAFC}"/>
      </w:docPartPr>
      <w:docPartBody>
        <w:p w:rsidR="003F0F8D" w:rsidRDefault="00497F73" w:rsidP="00497F73">
          <w:pPr>
            <w:pStyle w:val="5F9476A1F0834F38A8AB3D979948439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A053467A5EA4726ABDDE23200296C3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B74B5D8-06F7-4FEF-987E-45492D2E77CF}"/>
      </w:docPartPr>
      <w:docPartBody>
        <w:p w:rsidR="003F0F8D" w:rsidRDefault="00497F73" w:rsidP="00497F73">
          <w:pPr>
            <w:pStyle w:val="8A053467A5EA4726ABDDE23200296C3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C886E10605B4D26B55E243009174FD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40058DD-FA9B-4C2C-9DAF-AC706C9BE951}"/>
      </w:docPartPr>
      <w:docPartBody>
        <w:p w:rsidR="003F0F8D" w:rsidRDefault="00497F73" w:rsidP="00497F73">
          <w:pPr>
            <w:pStyle w:val="CC886E10605B4D26B55E243009174FD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FFF48262572418F916FE095C77D8E7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2AE9FAB-F4D1-461D-8BF4-599B4B9772BF}"/>
      </w:docPartPr>
      <w:docPartBody>
        <w:p w:rsidR="003F0F8D" w:rsidRDefault="00497F73" w:rsidP="00497F73">
          <w:pPr>
            <w:pStyle w:val="8FFF48262572418F916FE095C77D8E7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54E7D8457484C35A48EB358E4C163B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F0523BF-FA04-41C8-8DB0-307F15FA01DE}"/>
      </w:docPartPr>
      <w:docPartBody>
        <w:p w:rsidR="003F0F8D" w:rsidRDefault="00497F73" w:rsidP="00497F73">
          <w:pPr>
            <w:pStyle w:val="C54E7D8457484C35A48EB358E4C163B0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F73"/>
    <w:rsid w:val="00181234"/>
    <w:rsid w:val="003F0F8D"/>
    <w:rsid w:val="00497F73"/>
    <w:rsid w:val="006041FF"/>
    <w:rsid w:val="00E52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13B937C6545248CB99C2A80330BA8E95">
    <w:name w:val="13B937C6545248CB99C2A80330BA8E95"/>
    <w:rsid w:val="00497F73"/>
  </w:style>
  <w:style w:type="character" w:styleId="Platshllartext">
    <w:name w:val="Placeholder Text"/>
    <w:basedOn w:val="Standardstycketeckensnitt"/>
    <w:uiPriority w:val="99"/>
    <w:semiHidden/>
    <w:rsid w:val="00497F73"/>
    <w:rPr>
      <w:noProof w:val="0"/>
      <w:color w:val="808080"/>
    </w:rPr>
  </w:style>
  <w:style w:type="paragraph" w:customStyle="1" w:styleId="CBD7A54BF56440D386CC3690C8C63D58">
    <w:name w:val="CBD7A54BF56440D386CC3690C8C63D58"/>
    <w:rsid w:val="00497F73"/>
  </w:style>
  <w:style w:type="paragraph" w:customStyle="1" w:styleId="046505B1BF22418ABC1F5527CD99E326">
    <w:name w:val="046505B1BF22418ABC1F5527CD99E326"/>
    <w:rsid w:val="00497F73"/>
  </w:style>
  <w:style w:type="paragraph" w:customStyle="1" w:styleId="942B251C634E47C585FC45D8DC643D21">
    <w:name w:val="942B251C634E47C585FC45D8DC643D21"/>
    <w:rsid w:val="00497F73"/>
  </w:style>
  <w:style w:type="paragraph" w:customStyle="1" w:styleId="5F9476A1F0834F38A8AB3D9799484393">
    <w:name w:val="5F9476A1F0834F38A8AB3D9799484393"/>
    <w:rsid w:val="00497F73"/>
  </w:style>
  <w:style w:type="paragraph" w:customStyle="1" w:styleId="8A053467A5EA4726ABDDE23200296C35">
    <w:name w:val="8A053467A5EA4726ABDDE23200296C35"/>
    <w:rsid w:val="00497F73"/>
  </w:style>
  <w:style w:type="paragraph" w:customStyle="1" w:styleId="124CBFED20954AB4BAAB2F84A3D68CA3">
    <w:name w:val="124CBFED20954AB4BAAB2F84A3D68CA3"/>
    <w:rsid w:val="00497F73"/>
  </w:style>
  <w:style w:type="paragraph" w:customStyle="1" w:styleId="80EAD64171054047AA2C5B1F52E2B072">
    <w:name w:val="80EAD64171054047AA2C5B1F52E2B072"/>
    <w:rsid w:val="00497F73"/>
  </w:style>
  <w:style w:type="paragraph" w:customStyle="1" w:styleId="E740959FF4C54348BF0ADE01CE0FCB4E">
    <w:name w:val="E740959FF4C54348BF0ADE01CE0FCB4E"/>
    <w:rsid w:val="00497F73"/>
  </w:style>
  <w:style w:type="paragraph" w:customStyle="1" w:styleId="CC886E10605B4D26B55E243009174FD1">
    <w:name w:val="CC886E10605B4D26B55E243009174FD1"/>
    <w:rsid w:val="00497F73"/>
  </w:style>
  <w:style w:type="paragraph" w:customStyle="1" w:styleId="8FFF48262572418F916FE095C77D8E7F">
    <w:name w:val="8FFF48262572418F916FE095C77D8E7F"/>
    <w:rsid w:val="00497F73"/>
  </w:style>
  <w:style w:type="paragraph" w:customStyle="1" w:styleId="A6EB6D78394240679C188C118D547AB5">
    <w:name w:val="A6EB6D78394240679C188C118D547AB5"/>
    <w:rsid w:val="00497F73"/>
  </w:style>
  <w:style w:type="paragraph" w:customStyle="1" w:styleId="A641A8E332974BAF82196A87DA948CD2">
    <w:name w:val="A641A8E332974BAF82196A87DA948CD2"/>
    <w:rsid w:val="00497F73"/>
  </w:style>
  <w:style w:type="paragraph" w:customStyle="1" w:styleId="D3116373F8BA4BAC90A3780AC27B5DF6">
    <w:name w:val="D3116373F8BA4BAC90A3780AC27B5DF6"/>
    <w:rsid w:val="00497F73"/>
  </w:style>
  <w:style w:type="paragraph" w:customStyle="1" w:styleId="0480CB82C7D54AC196CE404427787B07">
    <w:name w:val="0480CB82C7D54AC196CE404427787B07"/>
    <w:rsid w:val="00497F73"/>
  </w:style>
  <w:style w:type="paragraph" w:customStyle="1" w:styleId="1CE1EA5188D74913AB91CDF7823DE1A7">
    <w:name w:val="1CE1EA5188D74913AB91CDF7823DE1A7"/>
    <w:rsid w:val="00497F73"/>
  </w:style>
  <w:style w:type="paragraph" w:customStyle="1" w:styleId="C54E7D8457484C35A48EB358E4C163B0">
    <w:name w:val="C54E7D8457484C35A48EB358E4C163B0"/>
    <w:rsid w:val="00497F73"/>
  </w:style>
  <w:style w:type="paragraph" w:customStyle="1" w:styleId="7EDA4351EBD845F1BC138AEB8A5CCF56">
    <w:name w:val="7EDA4351EBD845F1BC138AEB8A5CCF56"/>
    <w:rsid w:val="00497F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Landsbygdsministern</TopSender>
    <OrganisationInfo>
      <Organisatoriskenhet1>Näringsdepartementet</Organisatoriskenhet1>
      <Organisatoriskenhet2> </Organisatoriskenhet2>
      <Organisatoriskenhet3> </Organisatoriskenhet3>
      <Organisatoriskenhet1Id>196</Organisatoriskenhet1Id>
      <Organisatoriskenhet2Id> </Organisatoriskenhet2Id>
      <Organisatoriskenhet3Id> </Organisatoriskenhet3Id>
    </OrganisationInfo>
    <HeaderDate>2019-10-22T00:00:00</HeaderDate>
    <Office/>
    <Dnr>N2019/02809 /FJR</Dnr>
    <ParagrafNr/>
    <DocumentTitle/>
    <VisitingAddress/>
    <Extra1/>
    <Extra2/>
    <Extra3>Magnus Persson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260bf83f2811731f829421c33c2ce4e8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f86c0e1d7a7991b5e2a7a987506e6584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fb263271-e8b6-4c8e-adbf-2cd122a734bf</RD_Svarsid>
  </documentManagement>
</p:properties>
</file>

<file path=customXml/itemProps1.xml><?xml version="1.0" encoding="utf-8"?>
<ds:datastoreItem xmlns:ds="http://schemas.openxmlformats.org/officeDocument/2006/customXml" ds:itemID="{6832FCC3-E156-46D3-94A4-09B0A288B3D3}"/>
</file>

<file path=customXml/itemProps2.xml><?xml version="1.0" encoding="utf-8"?>
<ds:datastoreItem xmlns:ds="http://schemas.openxmlformats.org/officeDocument/2006/customXml" ds:itemID="{DCAD5414-9B3F-4E90-AC90-5E5F56440ED3}"/>
</file>

<file path=customXml/itemProps3.xml><?xml version="1.0" encoding="utf-8"?>
<ds:datastoreItem xmlns:ds="http://schemas.openxmlformats.org/officeDocument/2006/customXml" ds:itemID="{BAFDFE18-51DD-4E97-A2AE-D0F58DB971F1}"/>
</file>

<file path=customXml/itemProps4.xml><?xml version="1.0" encoding="utf-8"?>
<ds:datastoreItem xmlns:ds="http://schemas.openxmlformats.org/officeDocument/2006/customXml" ds:itemID="{AB92CF3D-82B2-4AF7-AF39-F27540BD5319}"/>
</file>

<file path=customXml/itemProps5.xml><?xml version="1.0" encoding="utf-8"?>
<ds:datastoreItem xmlns:ds="http://schemas.openxmlformats.org/officeDocument/2006/customXml" ds:itemID="{4B589A10-DB49-43D4-8076-C226892F9CD5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201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190 av Magnus Persson (SD) Snabbare processer för skyddsjakt.docx</dc:title>
  <dc:subject/>
  <dc:creator>Ruona Burman</dc:creator>
  <cp:keywords/>
  <dc:description/>
  <cp:lastModifiedBy>Agneta Kling</cp:lastModifiedBy>
  <cp:revision>3</cp:revision>
  <cp:lastPrinted>2019-10-18T09:48:00Z</cp:lastPrinted>
  <dcterms:created xsi:type="dcterms:W3CDTF">2019-10-22T10:37:00Z</dcterms:created>
  <dcterms:modified xsi:type="dcterms:W3CDTF">2019-10-22T14:10:00Z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</Properties>
</file>