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C9BE" w14:textId="77777777" w:rsidR="00873E39" w:rsidRDefault="00873E39" w:rsidP="00DA0661">
      <w:pPr>
        <w:pStyle w:val="Rubrik"/>
      </w:pPr>
      <w:bookmarkStart w:id="0" w:name="Start"/>
      <w:bookmarkEnd w:id="0"/>
      <w:r>
        <w:t xml:space="preserve">Svar på fråga 2020/21:1122 av </w:t>
      </w:r>
      <w:r w:rsidRPr="00873E39">
        <w:t>Sofia Westergren</w:t>
      </w:r>
      <w:r>
        <w:t xml:space="preserve"> (M)</w:t>
      </w:r>
      <w:r>
        <w:br/>
        <w:t>Yrkeskompetensbevis</w:t>
      </w:r>
    </w:p>
    <w:p w14:paraId="582D6533" w14:textId="77777777" w:rsidR="00873E39" w:rsidRDefault="00873E39" w:rsidP="002749F7">
      <w:pPr>
        <w:pStyle w:val="Brdtext"/>
      </w:pPr>
      <w:r>
        <w:t xml:space="preserve">Sofia Westergren har frågat mig när </w:t>
      </w:r>
      <w:r w:rsidRPr="00873E39">
        <w:t xml:space="preserve">beslutet om en nationell dispens </w:t>
      </w:r>
      <w:r>
        <w:t xml:space="preserve">kommer </w:t>
      </w:r>
      <w:r w:rsidRPr="00873E39">
        <w:t>att vara klart</w:t>
      </w:r>
      <w:r>
        <w:t xml:space="preserve">. </w:t>
      </w:r>
    </w:p>
    <w:p w14:paraId="609033EF" w14:textId="77777777" w:rsidR="00E837A4" w:rsidRDefault="00425526" w:rsidP="007C3F87">
      <w:pPr>
        <w:pStyle w:val="Brdtext"/>
      </w:pPr>
      <w:r>
        <w:t xml:space="preserve">Regeringen beslutade den 8 januari 2021 </w:t>
      </w:r>
      <w:r w:rsidR="007F1F18">
        <w:t>att överlämna</w:t>
      </w:r>
      <w:r>
        <w:t xml:space="preserve"> proposition </w:t>
      </w:r>
      <w:r w:rsidR="007C3F87">
        <w:t>2020/21:</w:t>
      </w:r>
      <w:r w:rsidR="00C9738D">
        <w:t>80</w:t>
      </w:r>
      <w:r>
        <w:t xml:space="preserve"> Förlängd giltighetstid för yrkeskompetensbevis</w:t>
      </w:r>
      <w:r w:rsidR="007C3F87">
        <w:t xml:space="preserve"> till </w:t>
      </w:r>
      <w:r w:rsidR="009B5DC1">
        <w:t>r</w:t>
      </w:r>
      <w:r w:rsidR="007C3F87">
        <w:t xml:space="preserve">iksdagen. Propositionen innehåller ett förslag på bemyndigande för regeringen att meddela föreskrifter om förlängd giltighetstid för yrkeskompetensbevis och undantag från kravet på yrkeskompetensbevis. Lagen föreslås träda i kraft den 1 februari 2021. </w:t>
      </w:r>
    </w:p>
    <w:p w14:paraId="172552EF" w14:textId="77777777" w:rsidR="00873E39" w:rsidRDefault="00873E3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D4585C62E5C4549A1907923F44B2710"/>
          </w:placeholder>
          <w:dataBinding w:prefixMappings="xmlns:ns0='http://lp/documentinfo/RK' " w:xpath="/ns0:DocumentInfo[1]/ns0:BaseInfo[1]/ns0:HeaderDate[1]" w:storeItemID="{21EB55CF-8D5C-47B4-B000-72A6ACC78022}"/>
          <w:date w:fullDate="2021-01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5526">
            <w:t>1</w:t>
          </w:r>
          <w:r>
            <w:t>4 januari 2021</w:t>
          </w:r>
        </w:sdtContent>
      </w:sdt>
    </w:p>
    <w:p w14:paraId="0DEB5F03" w14:textId="77777777" w:rsidR="00873E39" w:rsidRDefault="00873E39" w:rsidP="004E7A8F">
      <w:pPr>
        <w:pStyle w:val="Brdtextutanavstnd"/>
      </w:pPr>
    </w:p>
    <w:p w14:paraId="19A8B4CF" w14:textId="77777777" w:rsidR="00873E39" w:rsidRDefault="00873E39" w:rsidP="004E7A8F">
      <w:pPr>
        <w:pStyle w:val="Brdtextutanavstnd"/>
      </w:pPr>
    </w:p>
    <w:p w14:paraId="782D1DF2" w14:textId="77777777" w:rsidR="00873E39" w:rsidRDefault="00873E39" w:rsidP="004E7A8F">
      <w:pPr>
        <w:pStyle w:val="Brdtextutanavstnd"/>
      </w:pPr>
    </w:p>
    <w:p w14:paraId="75E2C851" w14:textId="77777777" w:rsidR="00873E39" w:rsidRDefault="00873E39" w:rsidP="00422A41">
      <w:pPr>
        <w:pStyle w:val="Brdtext"/>
      </w:pPr>
      <w:r>
        <w:t>Tomas Eneroth</w:t>
      </w:r>
    </w:p>
    <w:p w14:paraId="182BD1ED" w14:textId="77777777" w:rsidR="00873E39" w:rsidRPr="00DB48AB" w:rsidRDefault="00873E39" w:rsidP="00DB48AB">
      <w:pPr>
        <w:pStyle w:val="Brdtext"/>
      </w:pPr>
    </w:p>
    <w:sectPr w:rsidR="00873E3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4444" w14:textId="77777777" w:rsidR="00FA5F3E" w:rsidRDefault="00FA5F3E" w:rsidP="00A87A54">
      <w:pPr>
        <w:spacing w:after="0" w:line="240" w:lineRule="auto"/>
      </w:pPr>
      <w:r>
        <w:separator/>
      </w:r>
    </w:p>
  </w:endnote>
  <w:endnote w:type="continuationSeparator" w:id="0">
    <w:p w14:paraId="217AFB07" w14:textId="77777777" w:rsidR="00FA5F3E" w:rsidRDefault="00FA5F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6297" w14:textId="77777777" w:rsidR="007014D7" w:rsidRDefault="007014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BB812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366B3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7DD95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57B31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08893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0533D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5FDF4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4D02B6" w14:textId="77777777" w:rsidTr="00C26068">
      <w:trPr>
        <w:trHeight w:val="227"/>
      </w:trPr>
      <w:tc>
        <w:tcPr>
          <w:tcW w:w="4074" w:type="dxa"/>
        </w:tcPr>
        <w:p w14:paraId="6AA23D3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13EB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6DD0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0AD9" w14:textId="77777777" w:rsidR="00FA5F3E" w:rsidRDefault="00FA5F3E" w:rsidP="00A87A54">
      <w:pPr>
        <w:spacing w:after="0" w:line="240" w:lineRule="auto"/>
      </w:pPr>
      <w:r>
        <w:separator/>
      </w:r>
    </w:p>
  </w:footnote>
  <w:footnote w:type="continuationSeparator" w:id="0">
    <w:p w14:paraId="28EF805D" w14:textId="77777777" w:rsidR="00FA5F3E" w:rsidRDefault="00FA5F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995E" w14:textId="77777777" w:rsidR="007014D7" w:rsidRDefault="007014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C022" w14:textId="77777777" w:rsidR="007014D7" w:rsidRDefault="007014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3E39" w14:paraId="0A9BF9C8" w14:textId="77777777" w:rsidTr="00C93EBA">
      <w:trPr>
        <w:trHeight w:val="227"/>
      </w:trPr>
      <w:tc>
        <w:tcPr>
          <w:tcW w:w="5534" w:type="dxa"/>
        </w:tcPr>
        <w:p w14:paraId="446AEBC5" w14:textId="77777777" w:rsidR="00873E39" w:rsidRPr="007D73AB" w:rsidRDefault="00873E39">
          <w:pPr>
            <w:pStyle w:val="Sidhuvud"/>
          </w:pPr>
        </w:p>
      </w:tc>
      <w:tc>
        <w:tcPr>
          <w:tcW w:w="3170" w:type="dxa"/>
          <w:vAlign w:val="bottom"/>
        </w:tcPr>
        <w:p w14:paraId="54E3BACF" w14:textId="77777777" w:rsidR="00873E39" w:rsidRPr="007D73AB" w:rsidRDefault="00873E39" w:rsidP="00340DE0">
          <w:pPr>
            <w:pStyle w:val="Sidhuvud"/>
          </w:pPr>
        </w:p>
      </w:tc>
      <w:tc>
        <w:tcPr>
          <w:tcW w:w="1134" w:type="dxa"/>
        </w:tcPr>
        <w:p w14:paraId="3F8273A9" w14:textId="77777777" w:rsidR="00873E39" w:rsidRDefault="00873E39" w:rsidP="005A703A">
          <w:pPr>
            <w:pStyle w:val="Sidhuvud"/>
          </w:pPr>
        </w:p>
      </w:tc>
    </w:tr>
    <w:tr w:rsidR="00873E39" w14:paraId="68BD7586" w14:textId="77777777" w:rsidTr="00C93EBA">
      <w:trPr>
        <w:trHeight w:val="1928"/>
      </w:trPr>
      <w:tc>
        <w:tcPr>
          <w:tcW w:w="5534" w:type="dxa"/>
        </w:tcPr>
        <w:p w14:paraId="1CCA29E7" w14:textId="77777777" w:rsidR="00873E39" w:rsidRPr="00340DE0" w:rsidRDefault="00873E3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C82B08" wp14:editId="252774C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B637E5" w14:textId="77777777" w:rsidR="00873E39" w:rsidRPr="00710A6C" w:rsidRDefault="00873E39" w:rsidP="00EE3C0F">
          <w:pPr>
            <w:pStyle w:val="Sidhuvud"/>
            <w:rPr>
              <w:b/>
            </w:rPr>
          </w:pPr>
        </w:p>
        <w:p w14:paraId="738B0FC6" w14:textId="77777777" w:rsidR="00873E39" w:rsidRDefault="00873E39" w:rsidP="00EE3C0F">
          <w:pPr>
            <w:pStyle w:val="Sidhuvud"/>
          </w:pPr>
        </w:p>
        <w:p w14:paraId="38E918FD" w14:textId="77777777" w:rsidR="00873E39" w:rsidRDefault="00873E39" w:rsidP="00EE3C0F">
          <w:pPr>
            <w:pStyle w:val="Sidhuvud"/>
          </w:pPr>
        </w:p>
        <w:p w14:paraId="617077B4" w14:textId="77777777" w:rsidR="00873E39" w:rsidRDefault="00873E3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1405E83DED483AB7B5CDD05A5B284D"/>
            </w:placeholder>
            <w:dataBinding w:prefixMappings="xmlns:ns0='http://lp/documentinfo/RK' " w:xpath="/ns0:DocumentInfo[1]/ns0:BaseInfo[1]/ns0:Dnr[1]" w:storeItemID="{21EB55CF-8D5C-47B4-B000-72A6ACC78022}"/>
            <w:text/>
          </w:sdtPr>
          <w:sdtEndPr/>
          <w:sdtContent>
            <w:p w14:paraId="32AD0D68" w14:textId="77777777" w:rsidR="00873E39" w:rsidRDefault="00873E39" w:rsidP="00EE3C0F">
              <w:pPr>
                <w:pStyle w:val="Sidhuvud"/>
              </w:pPr>
              <w:r>
                <w:t>I2021/03410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204B05EFBB4F31969DEA50BCFCF8E2"/>
            </w:placeholder>
            <w:showingPlcHdr/>
            <w:dataBinding w:prefixMappings="xmlns:ns0='http://lp/documentinfo/RK' " w:xpath="/ns0:DocumentInfo[1]/ns0:BaseInfo[1]/ns0:DocNumber[1]" w:storeItemID="{21EB55CF-8D5C-47B4-B000-72A6ACC78022}"/>
            <w:text/>
          </w:sdtPr>
          <w:sdtEndPr/>
          <w:sdtContent>
            <w:p w14:paraId="33E82087" w14:textId="77777777" w:rsidR="00873E39" w:rsidRDefault="00873E3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34BB66" w14:textId="77777777" w:rsidR="00873E39" w:rsidRDefault="00873E39" w:rsidP="00EE3C0F">
          <w:pPr>
            <w:pStyle w:val="Sidhuvud"/>
          </w:pPr>
        </w:p>
      </w:tc>
      <w:tc>
        <w:tcPr>
          <w:tcW w:w="1134" w:type="dxa"/>
        </w:tcPr>
        <w:p w14:paraId="61062885" w14:textId="77777777" w:rsidR="00873E39" w:rsidRDefault="00873E39" w:rsidP="0094502D">
          <w:pPr>
            <w:pStyle w:val="Sidhuvud"/>
          </w:pPr>
        </w:p>
        <w:p w14:paraId="444D68E2" w14:textId="77777777" w:rsidR="00873E39" w:rsidRPr="0094502D" w:rsidRDefault="00873E39" w:rsidP="00EC71A6">
          <w:pPr>
            <w:pStyle w:val="Sidhuvud"/>
          </w:pPr>
        </w:p>
      </w:tc>
    </w:tr>
    <w:tr w:rsidR="00873E39" w14:paraId="0E39015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B8C6A916F8942649BE328F08FE4BABC"/>
            </w:placeholder>
          </w:sdtPr>
          <w:sdtEndPr>
            <w:rPr>
              <w:b w:val="0"/>
            </w:rPr>
          </w:sdtEndPr>
          <w:sdtContent>
            <w:p w14:paraId="47528433" w14:textId="77777777" w:rsidR="00873E39" w:rsidRPr="00873E39" w:rsidRDefault="00873E39" w:rsidP="00340DE0">
              <w:pPr>
                <w:pStyle w:val="Sidhuvud"/>
                <w:rPr>
                  <w:b/>
                </w:rPr>
              </w:pPr>
              <w:r w:rsidRPr="00873E39">
                <w:rPr>
                  <w:b/>
                </w:rPr>
                <w:t>Infrastrukturdepartementet</w:t>
              </w:r>
            </w:p>
            <w:p w14:paraId="43A66F4B" w14:textId="77777777" w:rsidR="00683C1D" w:rsidRDefault="00873E39" w:rsidP="00683C1D">
              <w:pPr>
                <w:pStyle w:val="Sidhuvud"/>
                <w:tabs>
                  <w:tab w:val="clear" w:pos="4536"/>
                  <w:tab w:val="clear" w:pos="9072"/>
                  <w:tab w:val="left" w:pos="2340"/>
                </w:tabs>
              </w:pPr>
              <w:r w:rsidRPr="00873E39">
                <w:t>Infrastrukturministern</w:t>
              </w:r>
              <w:r w:rsidR="00683C1D">
                <w:tab/>
              </w:r>
            </w:p>
          </w:sdtContent>
        </w:sdt>
        <w:p w14:paraId="6308771F" w14:textId="77777777" w:rsidR="00873E39" w:rsidRPr="00340DE0" w:rsidRDefault="00873E39" w:rsidP="007014D7">
          <w:pPr>
            <w:pStyle w:val="Sidhuvud"/>
            <w:tabs>
              <w:tab w:val="clear" w:pos="4536"/>
              <w:tab w:val="clear" w:pos="9072"/>
              <w:tab w:val="left" w:pos="2340"/>
            </w:tabs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4B27163628F144F8BFB72F8808A0163B"/>
          </w:placeholder>
          <w:dataBinding w:prefixMappings="xmlns:ns0='http://lp/documentinfo/RK' " w:xpath="/ns0:DocumentInfo[1]/ns0:BaseInfo[1]/ns0:Recipient[1]" w:storeItemID="{21EB55CF-8D5C-47B4-B000-72A6ACC78022}"/>
          <w:text w:multiLine="1"/>
        </w:sdtPr>
        <w:sdtEndPr/>
        <w:sdtContent>
          <w:tc>
            <w:tcPr>
              <w:tcW w:w="3170" w:type="dxa"/>
            </w:tcPr>
            <w:p w14:paraId="56CEC929" w14:textId="77777777" w:rsidR="00873E39" w:rsidRDefault="00873E3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080F1F" w14:textId="77777777" w:rsidR="00873E39" w:rsidRDefault="00873E39" w:rsidP="003E6020">
          <w:pPr>
            <w:pStyle w:val="Sidhuvud"/>
          </w:pPr>
        </w:p>
      </w:tc>
    </w:tr>
  </w:tbl>
  <w:p w14:paraId="3BF426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3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526"/>
    <w:rsid w:val="00426213"/>
    <w:rsid w:val="00431A7B"/>
    <w:rsid w:val="0043623F"/>
    <w:rsid w:val="00437459"/>
    <w:rsid w:val="00441D70"/>
    <w:rsid w:val="004425C2"/>
    <w:rsid w:val="0044268C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4BB"/>
    <w:rsid w:val="00683C1D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4D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F8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F18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3E39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DC1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D1C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38D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937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7A4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5F3E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63CD17"/>
  <w15:docId w15:val="{8C7E526D-0BCD-4902-B793-5EB896C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405E83DED483AB7B5CDD05A5B2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BFFC3-ED80-4EFB-8445-57DECC5CB1BA}"/>
      </w:docPartPr>
      <w:docPartBody>
        <w:p w:rsidR="00DA4D79" w:rsidRDefault="00434141" w:rsidP="00434141">
          <w:pPr>
            <w:pStyle w:val="811405E83DED483AB7B5CDD05A5B28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04B05EFBB4F31969DEA50BCFCF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9BCA7-4657-434A-A5EE-F8DE4F91F838}"/>
      </w:docPartPr>
      <w:docPartBody>
        <w:p w:rsidR="00DA4D79" w:rsidRDefault="00434141" w:rsidP="00434141">
          <w:pPr>
            <w:pStyle w:val="21204B05EFBB4F31969DEA50BCFCF8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8C6A916F8942649BE328F08FE4B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A6557-CA2C-4958-9A81-0E10F0CBDF3D}"/>
      </w:docPartPr>
      <w:docPartBody>
        <w:p w:rsidR="00DA4D79" w:rsidRDefault="00434141" w:rsidP="00434141">
          <w:pPr>
            <w:pStyle w:val="0B8C6A916F8942649BE328F08FE4BA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27163628F144F8BFB72F8808A01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6290B-C5EC-48E5-BD75-D15C8F781D40}"/>
      </w:docPartPr>
      <w:docPartBody>
        <w:p w:rsidR="00DA4D79" w:rsidRDefault="00434141" w:rsidP="00434141">
          <w:pPr>
            <w:pStyle w:val="4B27163628F144F8BFB72F8808A016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4585C62E5C4549A1907923F44B2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3C64F-AE5A-4017-884C-DDB44336872C}"/>
      </w:docPartPr>
      <w:docPartBody>
        <w:p w:rsidR="00DA4D79" w:rsidRDefault="00434141" w:rsidP="00434141">
          <w:pPr>
            <w:pStyle w:val="AD4585C62E5C4549A1907923F44B27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41"/>
    <w:rsid w:val="00434141"/>
    <w:rsid w:val="00AE02DA"/>
    <w:rsid w:val="00D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345ED8B86A4B468A4CE638C1FB66C6">
    <w:name w:val="6E345ED8B86A4B468A4CE638C1FB66C6"/>
    <w:rsid w:val="00434141"/>
  </w:style>
  <w:style w:type="character" w:styleId="Platshllartext">
    <w:name w:val="Placeholder Text"/>
    <w:basedOn w:val="Standardstycketeckensnitt"/>
    <w:uiPriority w:val="99"/>
    <w:semiHidden/>
    <w:rsid w:val="00434141"/>
    <w:rPr>
      <w:noProof w:val="0"/>
      <w:color w:val="808080"/>
    </w:rPr>
  </w:style>
  <w:style w:type="paragraph" w:customStyle="1" w:styleId="FC558BBA030B4DB7988FA6B70C77F0D1">
    <w:name w:val="FC558BBA030B4DB7988FA6B70C77F0D1"/>
    <w:rsid w:val="00434141"/>
  </w:style>
  <w:style w:type="paragraph" w:customStyle="1" w:styleId="D1D32C54D4DF4A9EA333BD550558D40A">
    <w:name w:val="D1D32C54D4DF4A9EA333BD550558D40A"/>
    <w:rsid w:val="00434141"/>
  </w:style>
  <w:style w:type="paragraph" w:customStyle="1" w:styleId="936A3BF75F6143C8BB4FA9DC2D38EDFB">
    <w:name w:val="936A3BF75F6143C8BB4FA9DC2D38EDFB"/>
    <w:rsid w:val="00434141"/>
  </w:style>
  <w:style w:type="paragraph" w:customStyle="1" w:styleId="811405E83DED483AB7B5CDD05A5B284D">
    <w:name w:val="811405E83DED483AB7B5CDD05A5B284D"/>
    <w:rsid w:val="00434141"/>
  </w:style>
  <w:style w:type="paragraph" w:customStyle="1" w:styleId="21204B05EFBB4F31969DEA50BCFCF8E2">
    <w:name w:val="21204B05EFBB4F31969DEA50BCFCF8E2"/>
    <w:rsid w:val="00434141"/>
  </w:style>
  <w:style w:type="paragraph" w:customStyle="1" w:styleId="43555285682441E2A63FBE4D6DBC896A">
    <w:name w:val="43555285682441E2A63FBE4D6DBC896A"/>
    <w:rsid w:val="00434141"/>
  </w:style>
  <w:style w:type="paragraph" w:customStyle="1" w:styleId="4F1AEC3C52384E94B4240EB6EF904FFA">
    <w:name w:val="4F1AEC3C52384E94B4240EB6EF904FFA"/>
    <w:rsid w:val="00434141"/>
  </w:style>
  <w:style w:type="paragraph" w:customStyle="1" w:styleId="F7DC7FC203314B38AF1858CD5E754BEC">
    <w:name w:val="F7DC7FC203314B38AF1858CD5E754BEC"/>
    <w:rsid w:val="00434141"/>
  </w:style>
  <w:style w:type="paragraph" w:customStyle="1" w:styleId="0B8C6A916F8942649BE328F08FE4BABC">
    <w:name w:val="0B8C6A916F8942649BE328F08FE4BABC"/>
    <w:rsid w:val="00434141"/>
  </w:style>
  <w:style w:type="paragraph" w:customStyle="1" w:styleId="4B27163628F144F8BFB72F8808A0163B">
    <w:name w:val="4B27163628F144F8BFB72F8808A0163B"/>
    <w:rsid w:val="00434141"/>
  </w:style>
  <w:style w:type="paragraph" w:customStyle="1" w:styleId="21204B05EFBB4F31969DEA50BCFCF8E21">
    <w:name w:val="21204B05EFBB4F31969DEA50BCFCF8E21"/>
    <w:rsid w:val="004341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8C6A916F8942649BE328F08FE4BABC1">
    <w:name w:val="0B8C6A916F8942649BE328F08FE4BABC1"/>
    <w:rsid w:val="0043414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A8034257B7491FB7DA2B9300C9FF37">
    <w:name w:val="38A8034257B7491FB7DA2B9300C9FF37"/>
    <w:rsid w:val="00434141"/>
  </w:style>
  <w:style w:type="paragraph" w:customStyle="1" w:styleId="A15E64CD12DE49F1B4FCF8867D3AEEC5">
    <w:name w:val="A15E64CD12DE49F1B4FCF8867D3AEEC5"/>
    <w:rsid w:val="00434141"/>
  </w:style>
  <w:style w:type="paragraph" w:customStyle="1" w:styleId="ED88C8B4BB444C7384D518B2492E77BD">
    <w:name w:val="ED88C8B4BB444C7384D518B2492E77BD"/>
    <w:rsid w:val="00434141"/>
  </w:style>
  <w:style w:type="paragraph" w:customStyle="1" w:styleId="39DE5D8B904D41C1886C2CE90CBF0EDE">
    <w:name w:val="39DE5D8B904D41C1886C2CE90CBF0EDE"/>
    <w:rsid w:val="00434141"/>
  </w:style>
  <w:style w:type="paragraph" w:customStyle="1" w:styleId="C996C5FC9E5841E38F6EB9A5BB57E581">
    <w:name w:val="C996C5FC9E5841E38F6EB9A5BB57E581"/>
    <w:rsid w:val="00434141"/>
  </w:style>
  <w:style w:type="paragraph" w:customStyle="1" w:styleId="AD4585C62E5C4549A1907923F44B2710">
    <w:name w:val="AD4585C62E5C4549A1907923F44B2710"/>
    <w:rsid w:val="00434141"/>
  </w:style>
  <w:style w:type="paragraph" w:customStyle="1" w:styleId="F2D9C533894740DB8DB50BB4183D662C">
    <w:name w:val="F2D9C533894740DB8DB50BB4183D662C"/>
    <w:rsid w:val="00434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42e67ea0-ed17-480f-9e09-264f8389920b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2021-01-14T00:00:00</HeaderDate>
    <Office/>
    <Dnr>I2021/03410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6B22-DD75-44DC-91F2-4029AE855D90}"/>
</file>

<file path=customXml/itemProps2.xml><?xml version="1.0" encoding="utf-8"?>
<ds:datastoreItem xmlns:ds="http://schemas.openxmlformats.org/officeDocument/2006/customXml" ds:itemID="{02CD0AC5-87A8-4673-8731-09D0C24469A1}"/>
</file>

<file path=customXml/itemProps3.xml><?xml version="1.0" encoding="utf-8"?>
<ds:datastoreItem xmlns:ds="http://schemas.openxmlformats.org/officeDocument/2006/customXml" ds:itemID="{D879D7D0-6F6A-423F-9106-E1BE502141B6}"/>
</file>

<file path=customXml/itemProps4.xml><?xml version="1.0" encoding="utf-8"?>
<ds:datastoreItem xmlns:ds="http://schemas.openxmlformats.org/officeDocument/2006/customXml" ds:itemID="{DFF4A0CA-6B95-45D5-A394-EE78C56307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3246AF-426F-4BD3-AEEB-E710F8197F2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2CD0AC5-87A8-4673-8731-09D0C24469A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1EB55CF-8D5C-47B4-B000-72A6ACC78022}"/>
</file>

<file path=customXml/itemProps8.xml><?xml version="1.0" encoding="utf-8"?>
<ds:datastoreItem xmlns:ds="http://schemas.openxmlformats.org/officeDocument/2006/customXml" ds:itemID="{A1188FC3-6554-4D71-A16C-4DA1DA254F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94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1122 av Sofia Westergren (M) Yrkeskompetensbevis.docx</dc:title>
  <dc:subject/>
  <dc:creator>Sofie Mååg</dc:creator>
  <cp:keywords/>
  <dc:description/>
  <cp:lastModifiedBy>Annica Liljedahl</cp:lastModifiedBy>
  <cp:revision>2</cp:revision>
  <cp:lastPrinted>2021-01-05T13:08:00Z</cp:lastPrinted>
  <dcterms:created xsi:type="dcterms:W3CDTF">2021-01-14T08:10:00Z</dcterms:created>
  <dcterms:modified xsi:type="dcterms:W3CDTF">2021-01-14T08:10:00Z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