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1FEC2" w14:textId="77777777" w:rsidR="0022771A" w:rsidRDefault="0022771A" w:rsidP="00DA0661">
      <w:pPr>
        <w:pStyle w:val="Rubrik"/>
      </w:pPr>
      <w:bookmarkStart w:id="0" w:name="Start"/>
      <w:bookmarkEnd w:id="0"/>
      <w:r>
        <w:t>Svar på fråga 2018/19:806 av Cassandra Sundin (SD)</w:t>
      </w:r>
      <w:r>
        <w:br/>
        <w:t>Det nordiska samarbetet inom kultursektorn</w:t>
      </w:r>
    </w:p>
    <w:p w14:paraId="3021FEC3" w14:textId="77777777" w:rsidR="0022771A" w:rsidRDefault="0022771A" w:rsidP="002749F7">
      <w:pPr>
        <w:pStyle w:val="Brdtext"/>
      </w:pPr>
      <w:r>
        <w:t>Cassandra Sundin har frågat utrikeshandelsministern och ministern med ansvar för nordiska frågor</w:t>
      </w:r>
      <w:r w:rsidR="002546C8">
        <w:t xml:space="preserve"> </w:t>
      </w:r>
      <w:r w:rsidR="002546C8" w:rsidRPr="002546C8">
        <w:t>vad statsrådet avser att verka för inom det nor</w:t>
      </w:r>
      <w:r w:rsidR="001D1751">
        <w:t>diska kultursamarbetet framöver.</w:t>
      </w:r>
    </w:p>
    <w:p w14:paraId="3021FEC4" w14:textId="77777777" w:rsidR="0022771A" w:rsidRDefault="0022771A" w:rsidP="006A12F1">
      <w:pPr>
        <w:pStyle w:val="Brdtext"/>
      </w:pPr>
      <w:r>
        <w:t>Arbetet inom regeringen är så fördelat att det är jag som ska svara på frågan.</w:t>
      </w:r>
    </w:p>
    <w:p w14:paraId="3021FEC5" w14:textId="77777777" w:rsidR="0022771A" w:rsidRDefault="0022771A" w:rsidP="0022771A">
      <w:pPr>
        <w:pStyle w:val="Brdtext"/>
      </w:pPr>
      <w:r>
        <w:t>Kulturfrågorna hanteras inom Nordiska ministerrådet av Nordiska ministerrådet för kultur (MR-K). Arbetet inom MR-K utgår från Nordiska ministerrådets strategi för det nordiska kultursamarbetet 2013–2020 som de nordiska kulturministrarna har antagit</w:t>
      </w:r>
      <w:r w:rsidR="002546C8">
        <w:t>.</w:t>
      </w:r>
    </w:p>
    <w:p w14:paraId="3021FEC6" w14:textId="77777777" w:rsidR="0022771A" w:rsidRDefault="0022771A" w:rsidP="0022771A">
      <w:pPr>
        <w:pStyle w:val="Brdtext"/>
      </w:pPr>
      <w:r>
        <w:t xml:space="preserve">Strategin har fem teman: det hållbara Norden, det kreativa Norden, det interkulturella Norden, det unga Norden och det digitala Norden. Strategin syftar till att ge samarbetet ännu tydligare kontinuitet och fokus. Nordiska ministerrådets institutioner på kulturområdet utgår från strategin i sina verksamheter. Ett arbete har inletts med att ta fram ett nytt samarbetsprogram efter att strategin löper ut 2021. </w:t>
      </w:r>
    </w:p>
    <w:p w14:paraId="3021FEC7" w14:textId="77777777" w:rsidR="0022771A" w:rsidRDefault="0022771A" w:rsidP="0022771A">
      <w:pPr>
        <w:pStyle w:val="Brdtext"/>
      </w:pPr>
      <w:r>
        <w:t>Bland beslut som fattats nyligen kan det framhävas att de nordiska kulturministrarna den 29 maj beslutade att förlägga nästa gemensamma nordiska kultursatsning i Kanada i 2021. Satsningen har utgått från det koncept för samnordiska kultursatsningar utanför Norden som de nordiska kulturministrarna har antagit.</w:t>
      </w:r>
    </w:p>
    <w:p w14:paraId="3021FEC8" w14:textId="6D815384" w:rsidR="0022771A" w:rsidRDefault="0022771A" w:rsidP="006A12F1">
      <w:pPr>
        <w:pStyle w:val="Brdtext"/>
      </w:pPr>
      <w:r>
        <w:t xml:space="preserve">Stockholm den </w:t>
      </w:r>
      <w:sdt>
        <w:sdtPr>
          <w:id w:val="2032990546"/>
          <w:placeholder>
            <w:docPart w:val="0B8EBB7B69794E0DA5B6FBA259A623F5"/>
          </w:placeholder>
          <w:dataBinding w:prefixMappings="xmlns:ns0='http://lp/documentinfo/RK' " w:xpath="/ns0:DocumentInfo[1]/ns0:BaseInfo[1]/ns0:HeaderDate[1]" w:storeItemID="{D2C56CD7-9CAB-475D-9268-3C2552EC95B3}"/>
          <w:date w:fullDate="2019-06-26T00:00:00Z">
            <w:dateFormat w:val="d MMMM yyyy"/>
            <w:lid w:val="sv-SE"/>
            <w:storeMappedDataAs w:val="dateTime"/>
            <w:calendar w:val="gregorian"/>
          </w:date>
        </w:sdtPr>
        <w:sdtEndPr/>
        <w:sdtContent>
          <w:r w:rsidR="00AB05C9">
            <w:t>26 juni 2019</w:t>
          </w:r>
        </w:sdtContent>
      </w:sdt>
    </w:p>
    <w:p w14:paraId="0B3DB2DD" w14:textId="77777777" w:rsidR="00390CE5" w:rsidRDefault="00390CE5" w:rsidP="00422A41">
      <w:pPr>
        <w:pStyle w:val="Brdtext"/>
      </w:pPr>
    </w:p>
    <w:p w14:paraId="3021FECD" w14:textId="51742DAB" w:rsidR="0022771A" w:rsidRPr="00DB48AB" w:rsidRDefault="0053598D" w:rsidP="0053598D">
      <w:pPr>
        <w:pStyle w:val="Brdtext"/>
        <w:tabs>
          <w:tab w:val="clear" w:pos="1701"/>
          <w:tab w:val="clear" w:pos="3600"/>
          <w:tab w:val="clear" w:pos="5387"/>
          <w:tab w:val="center" w:pos="3727"/>
        </w:tabs>
      </w:pPr>
      <w:sdt>
        <w:sdtPr>
          <w:alias w:val="Klicka på listpilen"/>
          <w:tag w:val="run-loadAllMinistersFromDep"/>
          <w:id w:val="908118230"/>
          <w:placeholder>
            <w:docPart w:val="342635A4E2A5480E83657F51C9EBCD6B"/>
          </w:placeholder>
          <w:dataBinding w:prefixMappings="xmlns:ns0='http://lp/documentinfo/RK' " w:xpath="/ns0:DocumentInfo[1]/ns0:BaseInfo[1]/ns0:TopSender[1]" w:storeItemID="{D2C56CD7-9CAB-475D-9268-3C2552EC95B3}"/>
          <w:comboBox w:lastValue="Kultur- och demokratiministern samt ministern med ansvar för idrottsfrågorna">
            <w:listItem w:displayText="Amanda Lind" w:value="Kultur- och demokratiministern samt ministern med ansvar för idrottsfrågorna"/>
          </w:comboBox>
        </w:sdtPr>
        <w:sdtEndPr/>
        <w:sdtContent>
          <w:r w:rsidR="0022771A">
            <w:t>Amanda Lind</w:t>
          </w:r>
        </w:sdtContent>
      </w:sdt>
      <w:r>
        <w:tab/>
      </w:r>
      <w:bookmarkStart w:id="1" w:name="_GoBack"/>
      <w:bookmarkEnd w:id="1"/>
    </w:p>
    <w:sectPr w:rsidR="0022771A" w:rsidRPr="00DB48AB" w:rsidSect="0053598D">
      <w:headerReference w:type="even" r:id="rId14"/>
      <w:headerReference w:type="default" r:id="rId15"/>
      <w:footerReference w:type="even" r:id="rId16"/>
      <w:footerReference w:type="default" r:id="rId17"/>
      <w:headerReference w:type="first" r:id="rId18"/>
      <w:footerReference w:type="first" r:id="rId19"/>
      <w:pgSz w:w="11906" w:h="16838" w:code="9"/>
      <w:pgMar w:top="15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FED0" w14:textId="77777777" w:rsidR="0022771A" w:rsidRDefault="0022771A" w:rsidP="00A87A54">
      <w:pPr>
        <w:spacing w:after="0" w:line="240" w:lineRule="auto"/>
      </w:pPr>
      <w:r>
        <w:separator/>
      </w:r>
    </w:p>
  </w:endnote>
  <w:endnote w:type="continuationSeparator" w:id="0">
    <w:p w14:paraId="3021FED1" w14:textId="77777777" w:rsidR="0022771A" w:rsidRDefault="0022771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FED4"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021FED6" w14:textId="77777777" w:rsidTr="006A26EC">
      <w:trPr>
        <w:trHeight w:val="227"/>
        <w:jc w:val="right"/>
      </w:trPr>
      <w:tc>
        <w:tcPr>
          <w:tcW w:w="708" w:type="dxa"/>
          <w:vAlign w:val="bottom"/>
        </w:tcPr>
        <w:p w14:paraId="3021FED5" w14:textId="26447A8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3598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3598D">
            <w:rPr>
              <w:rStyle w:val="Sidnummer"/>
              <w:noProof/>
            </w:rPr>
            <w:t>2</w:t>
          </w:r>
          <w:r>
            <w:rPr>
              <w:rStyle w:val="Sidnummer"/>
            </w:rPr>
            <w:fldChar w:fldCharType="end"/>
          </w:r>
          <w:r>
            <w:rPr>
              <w:rStyle w:val="Sidnummer"/>
            </w:rPr>
            <w:t>)</w:t>
          </w:r>
        </w:p>
      </w:tc>
    </w:tr>
    <w:tr w:rsidR="005606BC" w:rsidRPr="00347E11" w14:paraId="3021FED8" w14:textId="77777777" w:rsidTr="006A26EC">
      <w:trPr>
        <w:trHeight w:val="850"/>
        <w:jc w:val="right"/>
      </w:trPr>
      <w:tc>
        <w:tcPr>
          <w:tcW w:w="708" w:type="dxa"/>
          <w:vAlign w:val="bottom"/>
        </w:tcPr>
        <w:p w14:paraId="3021FED7" w14:textId="77777777" w:rsidR="005606BC" w:rsidRPr="00347E11" w:rsidRDefault="005606BC" w:rsidP="005606BC">
          <w:pPr>
            <w:pStyle w:val="Sidfot"/>
            <w:spacing w:line="276" w:lineRule="auto"/>
            <w:jc w:val="right"/>
          </w:pPr>
        </w:p>
      </w:tc>
    </w:tr>
  </w:tbl>
  <w:p w14:paraId="3021FED9"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021FEF0" w14:textId="77777777" w:rsidTr="001F4302">
      <w:trPr>
        <w:trHeight w:val="510"/>
      </w:trPr>
      <w:tc>
        <w:tcPr>
          <w:tcW w:w="8525" w:type="dxa"/>
          <w:gridSpan w:val="2"/>
          <w:vAlign w:val="bottom"/>
        </w:tcPr>
        <w:p w14:paraId="3021FEEF" w14:textId="77777777" w:rsidR="00347E11" w:rsidRPr="00347E11" w:rsidRDefault="00347E11" w:rsidP="00347E11">
          <w:pPr>
            <w:pStyle w:val="Sidfot"/>
            <w:rPr>
              <w:sz w:val="8"/>
            </w:rPr>
          </w:pPr>
        </w:p>
      </w:tc>
    </w:tr>
    <w:tr w:rsidR="00093408" w:rsidRPr="00EE3C0F" w14:paraId="3021FEF3" w14:textId="77777777" w:rsidTr="00C26068">
      <w:trPr>
        <w:trHeight w:val="227"/>
      </w:trPr>
      <w:tc>
        <w:tcPr>
          <w:tcW w:w="4074" w:type="dxa"/>
        </w:tcPr>
        <w:p w14:paraId="3021FEF1" w14:textId="77777777" w:rsidR="00347E11" w:rsidRPr="00F53AEA" w:rsidRDefault="00347E11" w:rsidP="00C26068">
          <w:pPr>
            <w:pStyle w:val="Sidfot"/>
            <w:spacing w:line="276" w:lineRule="auto"/>
          </w:pPr>
        </w:p>
      </w:tc>
      <w:tc>
        <w:tcPr>
          <w:tcW w:w="4451" w:type="dxa"/>
        </w:tcPr>
        <w:p w14:paraId="3021FEF2" w14:textId="77777777" w:rsidR="00093408" w:rsidRPr="00F53AEA" w:rsidRDefault="00093408" w:rsidP="00F53AEA">
          <w:pPr>
            <w:pStyle w:val="Sidfot"/>
            <w:spacing w:line="276" w:lineRule="auto"/>
          </w:pPr>
        </w:p>
      </w:tc>
    </w:tr>
  </w:tbl>
  <w:p w14:paraId="3021FEF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FECE" w14:textId="77777777" w:rsidR="0022771A" w:rsidRDefault="0022771A" w:rsidP="00A87A54">
      <w:pPr>
        <w:spacing w:after="0" w:line="240" w:lineRule="auto"/>
      </w:pPr>
      <w:r>
        <w:separator/>
      </w:r>
    </w:p>
  </w:footnote>
  <w:footnote w:type="continuationSeparator" w:id="0">
    <w:p w14:paraId="3021FECF" w14:textId="77777777" w:rsidR="0022771A" w:rsidRDefault="0022771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FED2"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FED3"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2771A" w14:paraId="3021FEDD" w14:textId="77777777" w:rsidTr="00C93EBA">
      <w:trPr>
        <w:trHeight w:val="227"/>
      </w:trPr>
      <w:tc>
        <w:tcPr>
          <w:tcW w:w="5534" w:type="dxa"/>
        </w:tcPr>
        <w:p w14:paraId="3021FEDA" w14:textId="77777777" w:rsidR="0022771A" w:rsidRPr="007D73AB" w:rsidRDefault="0022771A">
          <w:pPr>
            <w:pStyle w:val="Sidhuvud"/>
          </w:pPr>
        </w:p>
      </w:tc>
      <w:tc>
        <w:tcPr>
          <w:tcW w:w="3170" w:type="dxa"/>
          <w:vAlign w:val="bottom"/>
        </w:tcPr>
        <w:p w14:paraId="3021FEDB" w14:textId="77777777" w:rsidR="0022771A" w:rsidRPr="007D73AB" w:rsidRDefault="0022771A" w:rsidP="00340DE0">
          <w:pPr>
            <w:pStyle w:val="Sidhuvud"/>
          </w:pPr>
        </w:p>
      </w:tc>
      <w:tc>
        <w:tcPr>
          <w:tcW w:w="1134" w:type="dxa"/>
        </w:tcPr>
        <w:p w14:paraId="3021FEDC" w14:textId="77777777" w:rsidR="0022771A" w:rsidRDefault="0022771A" w:rsidP="005A703A">
          <w:pPr>
            <w:pStyle w:val="Sidhuvud"/>
          </w:pPr>
        </w:p>
      </w:tc>
    </w:tr>
    <w:tr w:rsidR="0022771A" w14:paraId="3021FEE8" w14:textId="77777777" w:rsidTr="00C93EBA">
      <w:trPr>
        <w:trHeight w:val="1928"/>
      </w:trPr>
      <w:tc>
        <w:tcPr>
          <w:tcW w:w="5534" w:type="dxa"/>
        </w:tcPr>
        <w:p w14:paraId="3021FEDE" w14:textId="77777777" w:rsidR="0022771A" w:rsidRPr="00340DE0" w:rsidRDefault="0022771A" w:rsidP="00340DE0">
          <w:pPr>
            <w:pStyle w:val="Sidhuvud"/>
          </w:pPr>
          <w:r>
            <w:rPr>
              <w:noProof/>
            </w:rPr>
            <w:drawing>
              <wp:inline distT="0" distB="0" distL="0" distR="0" wp14:anchorId="3021FEF5" wp14:editId="3021FEF6">
                <wp:extent cx="1743633" cy="505162"/>
                <wp:effectExtent l="0" t="0" r="0" b="9525"/>
                <wp:docPr id="5" name="Bildobjekt 5"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021FEDF" w14:textId="77777777" w:rsidR="0022771A" w:rsidRPr="00710A6C" w:rsidRDefault="0022771A" w:rsidP="00EE3C0F">
          <w:pPr>
            <w:pStyle w:val="Sidhuvud"/>
            <w:rPr>
              <w:b/>
            </w:rPr>
          </w:pPr>
        </w:p>
        <w:p w14:paraId="3021FEE0" w14:textId="77777777" w:rsidR="0022771A" w:rsidRDefault="0022771A" w:rsidP="00EE3C0F">
          <w:pPr>
            <w:pStyle w:val="Sidhuvud"/>
          </w:pPr>
        </w:p>
        <w:p w14:paraId="3021FEE1" w14:textId="77777777" w:rsidR="0022771A" w:rsidRDefault="0022771A" w:rsidP="00EE3C0F">
          <w:pPr>
            <w:pStyle w:val="Sidhuvud"/>
          </w:pPr>
        </w:p>
        <w:p w14:paraId="3021FEE2" w14:textId="77777777" w:rsidR="0022771A" w:rsidRDefault="0022771A" w:rsidP="00EE3C0F">
          <w:pPr>
            <w:pStyle w:val="Sidhuvud"/>
          </w:pPr>
        </w:p>
        <w:sdt>
          <w:sdtPr>
            <w:alias w:val="Dnr"/>
            <w:tag w:val="ccRKShow_Dnr"/>
            <w:id w:val="-829283628"/>
            <w:placeholder>
              <w:docPart w:val="FF5A679DD2C244C495E0AC48D632FC67"/>
            </w:placeholder>
            <w:dataBinding w:prefixMappings="xmlns:ns0='http://lp/documentinfo/RK' " w:xpath="/ns0:DocumentInfo[1]/ns0:BaseInfo[1]/ns0:Dnr[1]" w:storeItemID="{D2C56CD7-9CAB-475D-9268-3C2552EC95B3}"/>
            <w:text/>
          </w:sdtPr>
          <w:sdtEndPr/>
          <w:sdtContent>
            <w:p w14:paraId="3021FEE3" w14:textId="5BD42FE9" w:rsidR="0022771A" w:rsidRDefault="00E1133E" w:rsidP="00EE3C0F">
              <w:pPr>
                <w:pStyle w:val="Sidhuvud"/>
              </w:pPr>
              <w:r>
                <w:t>Ku2019/01320/KO</w:t>
              </w:r>
            </w:p>
          </w:sdtContent>
        </w:sdt>
        <w:sdt>
          <w:sdtPr>
            <w:alias w:val="DocNumber"/>
            <w:tag w:val="DocNumber"/>
            <w:id w:val="1726028884"/>
            <w:placeholder>
              <w:docPart w:val="E7CA155CF8F4493F8F8B7284531CF76A"/>
            </w:placeholder>
            <w:showingPlcHdr/>
            <w:dataBinding w:prefixMappings="xmlns:ns0='http://lp/documentinfo/RK' " w:xpath="/ns0:DocumentInfo[1]/ns0:BaseInfo[1]/ns0:DocNumber[1]" w:storeItemID="{D2C56CD7-9CAB-475D-9268-3C2552EC95B3}"/>
            <w:text/>
          </w:sdtPr>
          <w:sdtEndPr/>
          <w:sdtContent>
            <w:p w14:paraId="3021FEE4" w14:textId="77777777" w:rsidR="0022771A" w:rsidRDefault="0022771A" w:rsidP="00EE3C0F">
              <w:pPr>
                <w:pStyle w:val="Sidhuvud"/>
              </w:pPr>
              <w:r>
                <w:rPr>
                  <w:rStyle w:val="Platshllartext"/>
                </w:rPr>
                <w:t xml:space="preserve"> </w:t>
              </w:r>
            </w:p>
          </w:sdtContent>
        </w:sdt>
        <w:p w14:paraId="3021FEE5" w14:textId="77777777" w:rsidR="0022771A" w:rsidRDefault="0022771A" w:rsidP="00EE3C0F">
          <w:pPr>
            <w:pStyle w:val="Sidhuvud"/>
          </w:pPr>
        </w:p>
      </w:tc>
      <w:tc>
        <w:tcPr>
          <w:tcW w:w="1134" w:type="dxa"/>
        </w:tcPr>
        <w:p w14:paraId="3021FEE6" w14:textId="77777777" w:rsidR="0022771A" w:rsidRDefault="0022771A" w:rsidP="0094502D">
          <w:pPr>
            <w:pStyle w:val="Sidhuvud"/>
          </w:pPr>
        </w:p>
        <w:p w14:paraId="3021FEE7" w14:textId="77777777" w:rsidR="0022771A" w:rsidRPr="0094502D" w:rsidRDefault="0022771A" w:rsidP="00EC71A6">
          <w:pPr>
            <w:pStyle w:val="Sidhuvud"/>
          </w:pPr>
        </w:p>
      </w:tc>
    </w:tr>
    <w:tr w:rsidR="0022771A" w14:paraId="3021FEED" w14:textId="77777777" w:rsidTr="0053598D">
      <w:trPr>
        <w:trHeight w:val="1240"/>
      </w:trPr>
      <w:sdt>
        <w:sdtPr>
          <w:rPr>
            <w:b/>
          </w:rPr>
          <w:alias w:val="SenderText"/>
          <w:tag w:val="ccRKShow_SenderText"/>
          <w:id w:val="926926976"/>
          <w:placeholder>
            <w:docPart w:val="818AE1982C804722B6AFC5A6BD399939"/>
          </w:placeholder>
        </w:sdtPr>
        <w:sdtEndPr>
          <w:rPr>
            <w:b w:val="0"/>
          </w:rPr>
        </w:sdtEndPr>
        <w:sdtContent>
          <w:tc>
            <w:tcPr>
              <w:tcW w:w="5534" w:type="dxa"/>
              <w:tcMar>
                <w:right w:w="1134" w:type="dxa"/>
              </w:tcMar>
            </w:tcPr>
            <w:p w14:paraId="4E9557FA" w14:textId="77777777" w:rsidR="00E1133E" w:rsidRPr="00E1133E" w:rsidRDefault="00E1133E" w:rsidP="00340DE0">
              <w:pPr>
                <w:pStyle w:val="Sidhuvud"/>
                <w:rPr>
                  <w:b/>
                </w:rPr>
              </w:pPr>
              <w:r w:rsidRPr="00E1133E">
                <w:rPr>
                  <w:b/>
                </w:rPr>
                <w:t>Kulturdepartementet</w:t>
              </w:r>
            </w:p>
            <w:p w14:paraId="3021FEEA" w14:textId="525CF40D" w:rsidR="0022771A" w:rsidRPr="00340DE0" w:rsidRDefault="00E1133E" w:rsidP="00340DE0">
              <w:pPr>
                <w:pStyle w:val="Sidhuvud"/>
              </w:pPr>
              <w:r w:rsidRPr="00E1133E">
                <w:t>Kultur- och demokratiministern samt ministern med ansvar för idrottsfrågorna</w:t>
              </w:r>
            </w:p>
          </w:tc>
        </w:sdtContent>
      </w:sdt>
      <w:sdt>
        <w:sdtPr>
          <w:alias w:val="Recipient"/>
          <w:tag w:val="ccRKShow_Recipient"/>
          <w:id w:val="-28344517"/>
          <w:placeholder>
            <w:docPart w:val="CD72ED7CF32040AF8BEB7CB7FA89ED51"/>
          </w:placeholder>
          <w:dataBinding w:prefixMappings="xmlns:ns0='http://lp/documentinfo/RK' " w:xpath="/ns0:DocumentInfo[1]/ns0:BaseInfo[1]/ns0:Recipient[1]" w:storeItemID="{D2C56CD7-9CAB-475D-9268-3C2552EC95B3}"/>
          <w:text w:multiLine="1"/>
        </w:sdtPr>
        <w:sdtEndPr/>
        <w:sdtContent>
          <w:tc>
            <w:tcPr>
              <w:tcW w:w="3170" w:type="dxa"/>
            </w:tcPr>
            <w:p w14:paraId="3021FEEB" w14:textId="21A530C5" w:rsidR="0022771A" w:rsidRDefault="00E1133E" w:rsidP="00547B89">
              <w:pPr>
                <w:pStyle w:val="Sidhuvud"/>
              </w:pPr>
              <w:r>
                <w:t>Till riksdagen</w:t>
              </w:r>
              <w:r>
                <w:br/>
              </w:r>
              <w:r>
                <w:br/>
              </w:r>
              <w:r>
                <w:br/>
              </w:r>
            </w:p>
          </w:tc>
        </w:sdtContent>
      </w:sdt>
      <w:tc>
        <w:tcPr>
          <w:tcW w:w="1134" w:type="dxa"/>
        </w:tcPr>
        <w:p w14:paraId="3021FEEC" w14:textId="77777777" w:rsidR="0022771A" w:rsidRDefault="0022771A" w:rsidP="003E6020">
          <w:pPr>
            <w:pStyle w:val="Sidhuvud"/>
          </w:pPr>
        </w:p>
      </w:tc>
    </w:tr>
  </w:tbl>
  <w:p w14:paraId="3021FEE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1A"/>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6A2"/>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1751"/>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71A"/>
    <w:rsid w:val="00227E43"/>
    <w:rsid w:val="002315F5"/>
    <w:rsid w:val="00232EC3"/>
    <w:rsid w:val="00233D52"/>
    <w:rsid w:val="00237147"/>
    <w:rsid w:val="00242AD1"/>
    <w:rsid w:val="0024412C"/>
    <w:rsid w:val="002546C8"/>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0CE5"/>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3598D"/>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453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209D"/>
    <w:rsid w:val="007F61D0"/>
    <w:rsid w:val="0080228F"/>
    <w:rsid w:val="00804C1B"/>
    <w:rsid w:val="0080595A"/>
    <w:rsid w:val="008150A6"/>
    <w:rsid w:val="0081510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05C9"/>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133E"/>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21FEC2"/>
  <w15:docId w15:val="{952EFE0E-D21A-4775-A690-BCF5E09D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5A679DD2C244C495E0AC48D632FC67"/>
        <w:category>
          <w:name w:val="Allmänt"/>
          <w:gallery w:val="placeholder"/>
        </w:category>
        <w:types>
          <w:type w:val="bbPlcHdr"/>
        </w:types>
        <w:behaviors>
          <w:behavior w:val="content"/>
        </w:behaviors>
        <w:guid w:val="{73B93B81-CE9C-48F7-B038-DCDB58CB51B4}"/>
      </w:docPartPr>
      <w:docPartBody>
        <w:p w:rsidR="00E825DF" w:rsidRDefault="00CA47C5" w:rsidP="00CA47C5">
          <w:pPr>
            <w:pStyle w:val="FF5A679DD2C244C495E0AC48D632FC67"/>
          </w:pPr>
          <w:r>
            <w:rPr>
              <w:rStyle w:val="Platshllartext"/>
            </w:rPr>
            <w:t xml:space="preserve"> </w:t>
          </w:r>
        </w:p>
      </w:docPartBody>
    </w:docPart>
    <w:docPart>
      <w:docPartPr>
        <w:name w:val="E7CA155CF8F4493F8F8B7284531CF76A"/>
        <w:category>
          <w:name w:val="Allmänt"/>
          <w:gallery w:val="placeholder"/>
        </w:category>
        <w:types>
          <w:type w:val="bbPlcHdr"/>
        </w:types>
        <w:behaviors>
          <w:behavior w:val="content"/>
        </w:behaviors>
        <w:guid w:val="{3CC2E595-4220-4F35-8823-599925B5B798}"/>
      </w:docPartPr>
      <w:docPartBody>
        <w:p w:rsidR="00E825DF" w:rsidRDefault="00CA47C5" w:rsidP="00CA47C5">
          <w:pPr>
            <w:pStyle w:val="E7CA155CF8F4493F8F8B7284531CF76A"/>
          </w:pPr>
          <w:r>
            <w:rPr>
              <w:rStyle w:val="Platshllartext"/>
            </w:rPr>
            <w:t xml:space="preserve"> </w:t>
          </w:r>
        </w:p>
      </w:docPartBody>
    </w:docPart>
    <w:docPart>
      <w:docPartPr>
        <w:name w:val="818AE1982C804722B6AFC5A6BD399939"/>
        <w:category>
          <w:name w:val="Allmänt"/>
          <w:gallery w:val="placeholder"/>
        </w:category>
        <w:types>
          <w:type w:val="bbPlcHdr"/>
        </w:types>
        <w:behaviors>
          <w:behavior w:val="content"/>
        </w:behaviors>
        <w:guid w:val="{12D8CB06-7D91-40A6-A1EB-B3D10C92BF45}"/>
      </w:docPartPr>
      <w:docPartBody>
        <w:p w:rsidR="00E825DF" w:rsidRDefault="00CA47C5" w:rsidP="00CA47C5">
          <w:pPr>
            <w:pStyle w:val="818AE1982C804722B6AFC5A6BD399939"/>
          </w:pPr>
          <w:r>
            <w:rPr>
              <w:rStyle w:val="Platshllartext"/>
            </w:rPr>
            <w:t xml:space="preserve"> </w:t>
          </w:r>
        </w:p>
      </w:docPartBody>
    </w:docPart>
    <w:docPart>
      <w:docPartPr>
        <w:name w:val="CD72ED7CF32040AF8BEB7CB7FA89ED51"/>
        <w:category>
          <w:name w:val="Allmänt"/>
          <w:gallery w:val="placeholder"/>
        </w:category>
        <w:types>
          <w:type w:val="bbPlcHdr"/>
        </w:types>
        <w:behaviors>
          <w:behavior w:val="content"/>
        </w:behaviors>
        <w:guid w:val="{C0C2A7E9-1DEE-4C60-A115-21C42712DDF8}"/>
      </w:docPartPr>
      <w:docPartBody>
        <w:p w:rsidR="00E825DF" w:rsidRDefault="00CA47C5" w:rsidP="00CA47C5">
          <w:pPr>
            <w:pStyle w:val="CD72ED7CF32040AF8BEB7CB7FA89ED51"/>
          </w:pPr>
          <w:r>
            <w:rPr>
              <w:rStyle w:val="Platshllartext"/>
            </w:rPr>
            <w:t xml:space="preserve"> </w:t>
          </w:r>
        </w:p>
      </w:docPartBody>
    </w:docPart>
    <w:docPart>
      <w:docPartPr>
        <w:name w:val="0B8EBB7B69794E0DA5B6FBA259A623F5"/>
        <w:category>
          <w:name w:val="Allmänt"/>
          <w:gallery w:val="placeholder"/>
        </w:category>
        <w:types>
          <w:type w:val="bbPlcHdr"/>
        </w:types>
        <w:behaviors>
          <w:behavior w:val="content"/>
        </w:behaviors>
        <w:guid w:val="{DE0F93A4-DE3E-484B-B69F-260A77544856}"/>
      </w:docPartPr>
      <w:docPartBody>
        <w:p w:rsidR="00E825DF" w:rsidRDefault="00CA47C5" w:rsidP="00CA47C5">
          <w:pPr>
            <w:pStyle w:val="0B8EBB7B69794E0DA5B6FBA259A623F5"/>
          </w:pPr>
          <w:r>
            <w:rPr>
              <w:rStyle w:val="Platshllartext"/>
            </w:rPr>
            <w:t>Klicka här för att ange datum.</w:t>
          </w:r>
        </w:p>
      </w:docPartBody>
    </w:docPart>
    <w:docPart>
      <w:docPartPr>
        <w:name w:val="342635A4E2A5480E83657F51C9EBCD6B"/>
        <w:category>
          <w:name w:val="Allmänt"/>
          <w:gallery w:val="placeholder"/>
        </w:category>
        <w:types>
          <w:type w:val="bbPlcHdr"/>
        </w:types>
        <w:behaviors>
          <w:behavior w:val="content"/>
        </w:behaviors>
        <w:guid w:val="{E00B7739-B4A4-476D-B3E0-4E28E8640EAB}"/>
      </w:docPartPr>
      <w:docPartBody>
        <w:p w:rsidR="00E825DF" w:rsidRDefault="00CA47C5" w:rsidP="00CA47C5">
          <w:pPr>
            <w:pStyle w:val="342635A4E2A5480E83657F51C9EBCD6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C5"/>
    <w:rsid w:val="00CA47C5"/>
    <w:rsid w:val="00E825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E5D2436099454698BBF2F62FE20B4F">
    <w:name w:val="68E5D2436099454698BBF2F62FE20B4F"/>
    <w:rsid w:val="00CA47C5"/>
  </w:style>
  <w:style w:type="character" w:styleId="Platshllartext">
    <w:name w:val="Placeholder Text"/>
    <w:basedOn w:val="Standardstycketeckensnitt"/>
    <w:uiPriority w:val="99"/>
    <w:semiHidden/>
    <w:rsid w:val="00CA47C5"/>
    <w:rPr>
      <w:noProof w:val="0"/>
      <w:color w:val="808080"/>
    </w:rPr>
  </w:style>
  <w:style w:type="paragraph" w:customStyle="1" w:styleId="0DAD576063274070ACA4D59F41C3C345">
    <w:name w:val="0DAD576063274070ACA4D59F41C3C345"/>
    <w:rsid w:val="00CA47C5"/>
  </w:style>
  <w:style w:type="paragraph" w:customStyle="1" w:styleId="1974FDBFB6B64037A5B1D7AC1283C47C">
    <w:name w:val="1974FDBFB6B64037A5B1D7AC1283C47C"/>
    <w:rsid w:val="00CA47C5"/>
  </w:style>
  <w:style w:type="paragraph" w:customStyle="1" w:styleId="B246BAC389C849498D74401A89973F5D">
    <w:name w:val="B246BAC389C849498D74401A89973F5D"/>
    <w:rsid w:val="00CA47C5"/>
  </w:style>
  <w:style w:type="paragraph" w:customStyle="1" w:styleId="FF5A679DD2C244C495E0AC48D632FC67">
    <w:name w:val="FF5A679DD2C244C495E0AC48D632FC67"/>
    <w:rsid w:val="00CA47C5"/>
  </w:style>
  <w:style w:type="paragraph" w:customStyle="1" w:styleId="E7CA155CF8F4493F8F8B7284531CF76A">
    <w:name w:val="E7CA155CF8F4493F8F8B7284531CF76A"/>
    <w:rsid w:val="00CA47C5"/>
  </w:style>
  <w:style w:type="paragraph" w:customStyle="1" w:styleId="8C673303722F4577956BCFFAEAAA0D9F">
    <w:name w:val="8C673303722F4577956BCFFAEAAA0D9F"/>
    <w:rsid w:val="00CA47C5"/>
  </w:style>
  <w:style w:type="paragraph" w:customStyle="1" w:styleId="ED3ED7BD8B374F46A915A293D33D19DE">
    <w:name w:val="ED3ED7BD8B374F46A915A293D33D19DE"/>
    <w:rsid w:val="00CA47C5"/>
  </w:style>
  <w:style w:type="paragraph" w:customStyle="1" w:styleId="01A402767D4443DDB4FE5B0382ADDEF1">
    <w:name w:val="01A402767D4443DDB4FE5B0382ADDEF1"/>
    <w:rsid w:val="00CA47C5"/>
  </w:style>
  <w:style w:type="paragraph" w:customStyle="1" w:styleId="818AE1982C804722B6AFC5A6BD399939">
    <w:name w:val="818AE1982C804722B6AFC5A6BD399939"/>
    <w:rsid w:val="00CA47C5"/>
  </w:style>
  <w:style w:type="paragraph" w:customStyle="1" w:styleId="CD72ED7CF32040AF8BEB7CB7FA89ED51">
    <w:name w:val="CD72ED7CF32040AF8BEB7CB7FA89ED51"/>
    <w:rsid w:val="00CA47C5"/>
  </w:style>
  <w:style w:type="paragraph" w:customStyle="1" w:styleId="BA78E3F3C9EA4CA285C51521D53467EB">
    <w:name w:val="BA78E3F3C9EA4CA285C51521D53467EB"/>
    <w:rsid w:val="00CA47C5"/>
  </w:style>
  <w:style w:type="paragraph" w:customStyle="1" w:styleId="1C09DC0224D04C0CBECEBCDFF0698921">
    <w:name w:val="1C09DC0224D04C0CBECEBCDFF0698921"/>
    <w:rsid w:val="00CA47C5"/>
  </w:style>
  <w:style w:type="paragraph" w:customStyle="1" w:styleId="5D0F9ADD8A5E40F8A1B0751F21941216">
    <w:name w:val="5D0F9ADD8A5E40F8A1B0751F21941216"/>
    <w:rsid w:val="00CA47C5"/>
  </w:style>
  <w:style w:type="paragraph" w:customStyle="1" w:styleId="E66BAF1DAEA0422ABADE39D923FCB7EB">
    <w:name w:val="E66BAF1DAEA0422ABADE39D923FCB7EB"/>
    <w:rsid w:val="00CA47C5"/>
  </w:style>
  <w:style w:type="paragraph" w:customStyle="1" w:styleId="9BA66D70F70A4D0BB03351DA937C6C14">
    <w:name w:val="9BA66D70F70A4D0BB03351DA937C6C14"/>
    <w:rsid w:val="00CA47C5"/>
  </w:style>
  <w:style w:type="paragraph" w:customStyle="1" w:styleId="F56C3D249CBE4621A1E2E4953470CEC4">
    <w:name w:val="F56C3D249CBE4621A1E2E4953470CEC4"/>
    <w:rsid w:val="00CA47C5"/>
  </w:style>
  <w:style w:type="paragraph" w:customStyle="1" w:styleId="E22308371D4F457EA7A9F0ED6A6A2A5B">
    <w:name w:val="E22308371D4F457EA7A9F0ED6A6A2A5B"/>
    <w:rsid w:val="00CA47C5"/>
  </w:style>
  <w:style w:type="paragraph" w:customStyle="1" w:styleId="0B8EBB7B69794E0DA5B6FBA259A623F5">
    <w:name w:val="0B8EBB7B69794E0DA5B6FBA259A623F5"/>
    <w:rsid w:val="00CA47C5"/>
  </w:style>
  <w:style w:type="paragraph" w:customStyle="1" w:styleId="342635A4E2A5480E83657F51C9EBCD6B">
    <w:name w:val="342635A4E2A5480E83657F51C9EBCD6B"/>
    <w:rsid w:val="00CA4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09fcd140-8787-40b3-82aa-16bc85de450a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2019-06-26T00:00:00</HeaderDate>
    <Office/>
    <Dnr>Ku2019/01320/KO</Dnr>
    <ParagrafNr/>
    <DocumentTitle/>
    <VisitingAddress/>
    <Extra1/>
    <Extra2/>
    <Extra3>Cassandra Sundin</Extra3>
    <Number/>
    <Recipient>Till riksdagen
</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4EA19DE47E7034497E4D3702F3108F9" ma:contentTypeVersion="6" ma:contentTypeDescription="Skapa nytt dokument med möjlighet att välja RK-mall" ma:contentTypeScope="" ma:versionID="24e4d63ecf77bbd16a4f522be7ac359f">
  <xsd:schema xmlns:xsd="http://www.w3.org/2001/XMLSchema" xmlns:xs="http://www.w3.org/2001/XMLSchema" xmlns:p="http://schemas.microsoft.com/office/2006/metadata/properties" xmlns:ns3="4e9c2f0c-7bf8-49af-8356-cbf363fc78a7" xmlns:ns4="cc625d36-bb37-4650-91b9-0c96159295ba" xmlns:ns5="860e4c83-59ce-4420-a61e-371951efc959" xmlns:ns6="dc0cb0d3-b4db-401c-9419-d870d21d16fe" targetNamespace="http://schemas.microsoft.com/office/2006/metadata/properties" ma:root="true" ma:fieldsID="0bdd8aec9e64962050e55ff7527d3252" ns3:_="" ns4:_="" ns5:_="" ns6:_="">
    <xsd:import namespace="4e9c2f0c-7bf8-49af-8356-cbf363fc78a7"/>
    <xsd:import namespace="cc625d36-bb37-4650-91b9-0c96159295ba"/>
    <xsd:import namespace="860e4c83-59ce-4420-a61e-371951efc959"/>
    <xsd:import namespace="dc0cb0d3-b4db-401c-9419-d870d21d16fe"/>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1B25-95AF-4EDA-A039-B83707F1ACE9}">
  <ds:schemaRefs>
    <ds:schemaRef ds:uri="http://schemas.microsoft.com/sharepoint/v3/contenttype/forms"/>
  </ds:schemaRefs>
</ds:datastoreItem>
</file>

<file path=customXml/itemProps2.xml><?xml version="1.0" encoding="utf-8"?>
<ds:datastoreItem xmlns:ds="http://schemas.openxmlformats.org/officeDocument/2006/customXml" ds:itemID="{F2C231DD-739C-4266-9B73-6A53CCE2D395}">
  <ds:schemaRefs>
    <ds:schemaRef ds:uri="http://purl.org/dc/terms/"/>
    <ds:schemaRef ds:uri="860e4c83-59ce-4420-a61e-371951efc959"/>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c0cb0d3-b4db-401c-9419-d870d21d16fe"/>
    <ds:schemaRef ds:uri="cc625d36-bb37-4650-91b9-0c96159295b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2C56CD7-9CAB-475D-9268-3C2552EC95B3}">
  <ds:schemaRefs>
    <ds:schemaRef ds:uri="http://lp/documentinfo/RK"/>
  </ds:schemaRefs>
</ds:datastoreItem>
</file>

<file path=customXml/itemProps4.xml><?xml version="1.0" encoding="utf-8"?>
<ds:datastoreItem xmlns:ds="http://schemas.openxmlformats.org/officeDocument/2006/customXml" ds:itemID="{C40D7095-27A0-4B76-874E-E973C750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57A2C9-27DE-49C6-8F94-88EF2CD71EA3}">
  <ds:schemaRefs>
    <ds:schemaRef ds:uri="Microsoft.SharePoint.Taxonomy.ContentTypeSync"/>
  </ds:schemaRefs>
</ds:datastoreItem>
</file>

<file path=customXml/itemProps6.xml><?xml version="1.0" encoding="utf-8"?>
<ds:datastoreItem xmlns:ds="http://schemas.openxmlformats.org/officeDocument/2006/customXml" ds:itemID="{E7C0BEB0-53D7-4A15-A034-C883FBBD9C03}"/>
</file>

<file path=customXml/itemProps7.xml><?xml version="1.0" encoding="utf-8"?>
<ds:datastoreItem xmlns:ds="http://schemas.openxmlformats.org/officeDocument/2006/customXml" ds:itemID="{A050799C-B3E1-4590-A82D-83224A93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217</Words>
  <Characters>1151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Arvidsson</dc:creator>
  <cp:keywords/>
  <dc:description/>
  <cp:lastModifiedBy>Ana Gianoni Fransson</cp:lastModifiedBy>
  <cp:revision>6</cp:revision>
  <cp:lastPrinted>2019-06-24T09:19:00Z</cp:lastPrinted>
  <dcterms:created xsi:type="dcterms:W3CDTF">2019-06-24T08:00:00Z</dcterms:created>
  <dcterms:modified xsi:type="dcterms:W3CDTF">2019-06-26T09:53:00Z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2b360723-9e30-472a-bb93-4b8daeb308b1</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