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89575" w14:textId="77777777" w:rsidR="00C97351" w:rsidRDefault="00C97351" w:rsidP="00DA0661">
      <w:pPr>
        <w:pStyle w:val="Rubrik"/>
      </w:pPr>
      <w:bookmarkStart w:id="0" w:name="Start"/>
      <w:bookmarkEnd w:id="0"/>
      <w:r>
        <w:t xml:space="preserve">Svar på fråga 2017/18:537 av </w:t>
      </w:r>
      <w:sdt>
        <w:sdtPr>
          <w:alias w:val="Frågeställare"/>
          <w:tag w:val="delete"/>
          <w:id w:val="-211816850"/>
          <w:placeholder>
            <w:docPart w:val="107D7B1FF94F45FDB03A64956B453C1E"/>
          </w:placeholder>
          <w:dataBinding w:prefixMappings="xmlns:ns0='http://lp/documentinfo/RK' " w:xpath="/ns0:DocumentInfo[1]/ns0:BaseInfo[1]/ns0:Extra3[1]" w:storeItemID="{D6188AC4-E009-4074-95CB-BABACDF94F31}"/>
          <w:text/>
        </w:sdtPr>
        <w:sdtEndPr/>
        <w:sdtContent>
          <w:r>
            <w:t xml:space="preserve">Åsa </w:t>
          </w:r>
          <w:proofErr w:type="spellStart"/>
          <w:r>
            <w:t>Coenraads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082D0BE122A440299FC4D71B9475D5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Långsiktighet i jordbruksstödet</w:t>
      </w:r>
    </w:p>
    <w:p w14:paraId="104A6FB7" w14:textId="77777777" w:rsidR="00F76694" w:rsidRDefault="00F76694" w:rsidP="00DB48AB">
      <w:pPr>
        <w:pStyle w:val="Brdtext"/>
      </w:pPr>
      <w:r>
        <w:t xml:space="preserve">Åsa </w:t>
      </w:r>
      <w:proofErr w:type="spellStart"/>
      <w:r>
        <w:t>Coenraads</w:t>
      </w:r>
      <w:proofErr w:type="spellEnd"/>
      <w:r>
        <w:t xml:space="preserve"> har frågat mig om det är statsrådets och regeringens avsikt att ge EU:s medlemsländer möjligheten att inom ramen för </w:t>
      </w:r>
      <w:r w:rsidR="006243A1">
        <w:t xml:space="preserve">CAP </w:t>
      </w:r>
      <w:r>
        <w:t>införa olika former av statsbidrag som riskerar att snedvrida konkurrensen inom EU.</w:t>
      </w:r>
    </w:p>
    <w:p w14:paraId="12AC7A87" w14:textId="77777777" w:rsidR="004A7A90" w:rsidRDefault="004A7A90" w:rsidP="00DB48AB">
      <w:pPr>
        <w:pStyle w:val="Brdtext"/>
      </w:pPr>
      <w:r>
        <w:t xml:space="preserve">Kommissionen presenterade ett meddelande den 29 november </w:t>
      </w:r>
      <w:r w:rsidR="006243A1">
        <w:t xml:space="preserve">2017 </w:t>
      </w:r>
      <w:r>
        <w:t xml:space="preserve">med tankar om hur den gemensamma jordbrukspolitiken bör förändras efter 2020. </w:t>
      </w:r>
    </w:p>
    <w:p w14:paraId="7DE5459C" w14:textId="77777777" w:rsidR="00C97351" w:rsidRDefault="004A7A90" w:rsidP="004A7A90">
      <w:pPr>
        <w:pStyle w:val="Brdtext"/>
      </w:pPr>
      <w:r>
        <w:t xml:space="preserve">Regeringen är i stort positiv till meddelandet och de förändringar samt prioriteringar som föreslås. Regeringen anser dock att det är viktigt att diskussionen om </w:t>
      </w:r>
      <w:r w:rsidR="006243A1">
        <w:t xml:space="preserve">den </w:t>
      </w:r>
      <w:r>
        <w:t xml:space="preserve">framtida </w:t>
      </w:r>
      <w:r w:rsidR="006243A1">
        <w:t>gemensamma jordbrukspolitiken</w:t>
      </w:r>
      <w:r>
        <w:t xml:space="preserve"> beaktar behovet av budgetneddragningar som en följd av Storbritanniens aviserade utträde ur EU och att det i en större utsträckning borde ha beaktats i meddelandet.</w:t>
      </w:r>
    </w:p>
    <w:p w14:paraId="5FAC7731" w14:textId="77777777" w:rsidR="004A7A90" w:rsidRDefault="002B2FBB" w:rsidP="004A7A90">
      <w:pPr>
        <w:pStyle w:val="Brdtext"/>
      </w:pPr>
      <w:r>
        <w:t xml:space="preserve">Angående frågan om statsbidrag som Åsa </w:t>
      </w:r>
      <w:proofErr w:type="spellStart"/>
      <w:r>
        <w:t>Coenraads</w:t>
      </w:r>
      <w:proofErr w:type="spellEnd"/>
      <w:r>
        <w:t xml:space="preserve"> lyfter utgår jag från att det gäller djurvälfärdsersättningar inom ramen för landsbygdsprogrammet. </w:t>
      </w:r>
    </w:p>
    <w:p w14:paraId="76658703" w14:textId="77777777" w:rsidR="002B2FBB" w:rsidRDefault="006F1A9D" w:rsidP="004A7A90">
      <w:pPr>
        <w:pStyle w:val="Brdtext"/>
      </w:pPr>
      <w:r>
        <w:t xml:space="preserve">Idag har Sverige olika former av djurvälfärdsersättningar inom ramen för landsbygdsprogrammet. </w:t>
      </w:r>
      <w:r w:rsidR="002B2FBB" w:rsidRPr="002B2FBB">
        <w:t>Kopplingen mellan bra djurvälfärd, friska djur och lägre antibiotikaresistens är klarlagd och visar vikten av att djur bör hållas i optimala produktionsmiljöer.  Regeringen anser</w:t>
      </w:r>
      <w:r>
        <w:t xml:space="preserve"> dock</w:t>
      </w:r>
      <w:r w:rsidR="002B2FBB" w:rsidRPr="002B2FBB">
        <w:t xml:space="preserve"> att det finns skäl att ändra </w:t>
      </w:r>
      <w:r>
        <w:t xml:space="preserve">de nuvarande </w:t>
      </w:r>
      <w:r w:rsidR="002B2FBB" w:rsidRPr="002B2FBB">
        <w:t>reglerna för djurvälfärdsersättningar så att det blir möjligt att kompensera lantbrukare som vidtar åtgärder som går längre än EU:s gemensamma lagstiftning oavsett om åtgärderna är ett rättsligt krav eller praxis i det enskilda landet.</w:t>
      </w:r>
      <w:r w:rsidR="002B2FBB">
        <w:t xml:space="preserve"> </w:t>
      </w:r>
      <w:r w:rsidR="005A2996" w:rsidRPr="005A2996">
        <w:t xml:space="preserve">Nuvarande regler leder till skillnader i </w:t>
      </w:r>
      <w:r w:rsidR="005A2996" w:rsidRPr="005A2996">
        <w:lastRenderedPageBreak/>
        <w:t xml:space="preserve">ländernas möjligheter att ge djurvälfärdsersättningar eftersom lagar och praxis skiljer sig åt mellan länderna. Regeringen menar att den föreslagna förändringen </w:t>
      </w:r>
      <w:r w:rsidR="002B2FBB">
        <w:t xml:space="preserve">kan leda till stärkt djurvälfärd inom EU. Därutöver skulle det </w:t>
      </w:r>
      <w:r>
        <w:t>även kunna leda till en</w:t>
      </w:r>
      <w:r w:rsidR="002B2FBB">
        <w:t xml:space="preserve"> stärkt konkurrenskraft för svenska jordbrukare genom möjligheten att erhålla en djurvälfärdsersättning </w:t>
      </w:r>
      <w:r>
        <w:t xml:space="preserve">när man producerar enligt djurskyddsregler som är strängare en </w:t>
      </w:r>
      <w:proofErr w:type="gramStart"/>
      <w:r>
        <w:t>EUs</w:t>
      </w:r>
      <w:proofErr w:type="gramEnd"/>
      <w:r>
        <w:t xml:space="preserve"> nivå men i enlighet med svensk praxis. </w:t>
      </w:r>
    </w:p>
    <w:p w14:paraId="2FF973BB" w14:textId="77777777" w:rsidR="006243A1" w:rsidRDefault="006243A1" w:rsidP="004A7A90">
      <w:pPr>
        <w:pStyle w:val="Brdtext"/>
      </w:pPr>
    </w:p>
    <w:p w14:paraId="0FD9874E" w14:textId="442BC1C8" w:rsidR="006243A1" w:rsidRDefault="006243A1" w:rsidP="006243A1">
      <w:pPr>
        <w:pStyle w:val="Brdtext"/>
      </w:pPr>
      <w:r>
        <w:t xml:space="preserve">Stockholm den </w:t>
      </w:r>
      <w:sdt>
        <w:sdtPr>
          <w:id w:val="-1225218591"/>
          <w:placeholder>
            <w:docPart w:val="9EA52094E33741B5AACDE887AE8DD543"/>
          </w:placeholder>
          <w:dataBinding w:prefixMappings="xmlns:ns0='http://lp/documentinfo/RK' " w:xpath="/ns0:DocumentInfo[1]/ns0:BaseInfo[1]/ns0:HeaderDate[1]" w:storeItemID="{D6188AC4-E009-4074-95CB-BABACDF94F31}"/>
          <w:date w:fullDate="2018-01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A399A">
            <w:t>4 januari 2018</w:t>
          </w:r>
        </w:sdtContent>
      </w:sdt>
    </w:p>
    <w:p w14:paraId="272881EC" w14:textId="77777777" w:rsidR="006243A1" w:rsidRDefault="006243A1" w:rsidP="006243A1">
      <w:pPr>
        <w:pStyle w:val="Brdtextutanavstnd"/>
      </w:pPr>
    </w:p>
    <w:p w14:paraId="580CF241" w14:textId="77777777" w:rsidR="006243A1" w:rsidRDefault="006243A1" w:rsidP="006243A1">
      <w:pPr>
        <w:pStyle w:val="Brdtextutanavstnd"/>
      </w:pPr>
    </w:p>
    <w:p w14:paraId="03B6984F" w14:textId="77777777" w:rsidR="006243A1" w:rsidRDefault="006243A1" w:rsidP="006243A1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2AA582488E73410BA9B14DA991F4CA4B"/>
        </w:placeholder>
        <w:dataBinding w:prefixMappings="xmlns:ns0='http://lp/documentinfo/RK' " w:xpath="/ns0:DocumentInfo[1]/ns0:BaseInfo[1]/ns0:TopSender[1]" w:storeItemID="{D6188AC4-E009-4074-95CB-BABACDF94F31}"/>
        <w:comboBox w:lastValue="Landsbygdsministern">
          <w:listItem w:displayText="Mikael Damberg" w:value="Närings- och innovationsministern"/>
          <w:listItem w:displayText="Sven-Erik Bucht" w:value="Landsbygdsministern"/>
          <w:listItem w:displayText="Peter Eriksson" w:value="Bostads- och digitaliseringsministern"/>
          <w:listItem w:displayText="Tomas Eneroth" w:value="Infrastrukturministern"/>
        </w:comboBox>
      </w:sdtPr>
      <w:sdtEndPr/>
      <w:sdtContent>
        <w:p w14:paraId="0EFDC95F" w14:textId="77777777" w:rsidR="006243A1" w:rsidRDefault="00945381" w:rsidP="006243A1">
          <w:pPr>
            <w:pStyle w:val="Brdtext"/>
          </w:pPr>
          <w:r>
            <w:t>Sven-Erik Bucht</w:t>
          </w:r>
        </w:p>
      </w:sdtContent>
    </w:sdt>
    <w:p w14:paraId="3922FD9B" w14:textId="77777777" w:rsidR="006243A1" w:rsidRDefault="006243A1" w:rsidP="004A7A90">
      <w:pPr>
        <w:pStyle w:val="Brdtext"/>
      </w:pPr>
    </w:p>
    <w:sectPr w:rsidR="006243A1" w:rsidSect="00C97351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DD6B7" w14:textId="77777777" w:rsidR="0040162F" w:rsidRDefault="0040162F" w:rsidP="00A87A54">
      <w:pPr>
        <w:spacing w:after="0" w:line="240" w:lineRule="auto"/>
      </w:pPr>
      <w:r>
        <w:separator/>
      </w:r>
    </w:p>
  </w:endnote>
  <w:endnote w:type="continuationSeparator" w:id="0">
    <w:p w14:paraId="1C6C8A4A" w14:textId="77777777" w:rsidR="0040162F" w:rsidRDefault="0040162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A1FCEB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EB613BC" w14:textId="20F158C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A399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A399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369A4C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14A1DE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6E202F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87DFAC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679C4C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4D2F98" w14:textId="77777777" w:rsidTr="00C26068">
      <w:trPr>
        <w:trHeight w:val="227"/>
      </w:trPr>
      <w:tc>
        <w:tcPr>
          <w:tcW w:w="4074" w:type="dxa"/>
        </w:tcPr>
        <w:p w14:paraId="440A75E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597E3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027CBF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A41F2" w14:textId="77777777" w:rsidR="0040162F" w:rsidRDefault="0040162F" w:rsidP="00A87A54">
      <w:pPr>
        <w:spacing w:after="0" w:line="240" w:lineRule="auto"/>
      </w:pPr>
      <w:r>
        <w:separator/>
      </w:r>
    </w:p>
  </w:footnote>
  <w:footnote w:type="continuationSeparator" w:id="0">
    <w:p w14:paraId="26D0DBAF" w14:textId="77777777" w:rsidR="0040162F" w:rsidRDefault="0040162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97351" w14:paraId="370AFDAB" w14:textId="77777777" w:rsidTr="00C93EBA">
      <w:trPr>
        <w:trHeight w:val="227"/>
      </w:trPr>
      <w:tc>
        <w:tcPr>
          <w:tcW w:w="5534" w:type="dxa"/>
        </w:tcPr>
        <w:p w14:paraId="1DAC1665" w14:textId="77777777" w:rsidR="00C97351" w:rsidRPr="007D73AB" w:rsidRDefault="00C97351">
          <w:pPr>
            <w:pStyle w:val="Sidhuvud"/>
          </w:pPr>
        </w:p>
      </w:tc>
      <w:tc>
        <w:tcPr>
          <w:tcW w:w="3170" w:type="dxa"/>
          <w:vAlign w:val="bottom"/>
        </w:tcPr>
        <w:p w14:paraId="6DE3E1F4" w14:textId="77777777" w:rsidR="00C97351" w:rsidRPr="007D73AB" w:rsidRDefault="00C97351" w:rsidP="00340DE0">
          <w:pPr>
            <w:pStyle w:val="Sidhuvud"/>
          </w:pPr>
        </w:p>
      </w:tc>
      <w:tc>
        <w:tcPr>
          <w:tcW w:w="1134" w:type="dxa"/>
        </w:tcPr>
        <w:p w14:paraId="5A602F7F" w14:textId="77777777" w:rsidR="00C97351" w:rsidRDefault="00C97351" w:rsidP="005A703A">
          <w:pPr>
            <w:pStyle w:val="Sidhuvud"/>
          </w:pPr>
        </w:p>
      </w:tc>
    </w:tr>
    <w:tr w:rsidR="00C97351" w14:paraId="1B29024A" w14:textId="77777777" w:rsidTr="00C93EBA">
      <w:trPr>
        <w:trHeight w:val="1928"/>
      </w:trPr>
      <w:tc>
        <w:tcPr>
          <w:tcW w:w="5534" w:type="dxa"/>
        </w:tcPr>
        <w:p w14:paraId="3BB25D7E" w14:textId="77777777" w:rsidR="00C97351" w:rsidRPr="00340DE0" w:rsidRDefault="00C9735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41476F2" wp14:editId="7023E5DF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4B9727B" w14:textId="77777777" w:rsidR="00C97351" w:rsidRPr="00710A6C" w:rsidRDefault="00C97351" w:rsidP="00EE3C0F">
          <w:pPr>
            <w:pStyle w:val="Sidhuvud"/>
            <w:rPr>
              <w:b/>
            </w:rPr>
          </w:pPr>
        </w:p>
        <w:p w14:paraId="1969AC02" w14:textId="77777777" w:rsidR="00C97351" w:rsidRDefault="00C97351" w:rsidP="00EE3C0F">
          <w:pPr>
            <w:pStyle w:val="Sidhuvud"/>
          </w:pPr>
        </w:p>
        <w:p w14:paraId="05F87B9B" w14:textId="77777777" w:rsidR="00C97351" w:rsidRDefault="00C97351" w:rsidP="00EE3C0F">
          <w:pPr>
            <w:pStyle w:val="Sidhuvud"/>
          </w:pPr>
        </w:p>
        <w:p w14:paraId="28AAA999" w14:textId="77777777" w:rsidR="00C97351" w:rsidRDefault="00C9735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265EE0B39F849608984BBB1C05A0D64"/>
            </w:placeholder>
            <w:dataBinding w:prefixMappings="xmlns:ns0='http://lp/documentinfo/RK' " w:xpath="/ns0:DocumentInfo[1]/ns0:BaseInfo[1]/ns0:Dnr[1]" w:storeItemID="{D6188AC4-E009-4074-95CB-BABACDF94F31}"/>
            <w:text/>
          </w:sdtPr>
          <w:sdtEndPr/>
          <w:sdtContent>
            <w:p w14:paraId="36392694" w14:textId="77777777" w:rsidR="00C97351" w:rsidRDefault="00C97351" w:rsidP="00EE3C0F">
              <w:pPr>
                <w:pStyle w:val="Sidhuvud"/>
              </w:pPr>
              <w:r>
                <w:t>N2017/</w:t>
              </w:r>
              <w:r w:rsidR="00275A36">
                <w:t>07908/HL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39E507E55054C6FACB8B3CC1F4DF785"/>
            </w:placeholder>
            <w:showingPlcHdr/>
            <w:dataBinding w:prefixMappings="xmlns:ns0='http://lp/documentinfo/RK' " w:xpath="/ns0:DocumentInfo[1]/ns0:BaseInfo[1]/ns0:DocNumber[1]" w:storeItemID="{D6188AC4-E009-4074-95CB-BABACDF94F31}"/>
            <w:text/>
          </w:sdtPr>
          <w:sdtEndPr/>
          <w:sdtContent>
            <w:p w14:paraId="4989C6FE" w14:textId="77777777" w:rsidR="00C97351" w:rsidRDefault="00C9735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5A3E633" w14:textId="77777777" w:rsidR="00C97351" w:rsidRDefault="00C97351" w:rsidP="00EE3C0F">
          <w:pPr>
            <w:pStyle w:val="Sidhuvud"/>
          </w:pPr>
        </w:p>
      </w:tc>
      <w:tc>
        <w:tcPr>
          <w:tcW w:w="1134" w:type="dxa"/>
        </w:tcPr>
        <w:p w14:paraId="3BC309E5" w14:textId="77777777" w:rsidR="00C97351" w:rsidRDefault="00C97351" w:rsidP="0094502D">
          <w:pPr>
            <w:pStyle w:val="Sidhuvud"/>
          </w:pPr>
        </w:p>
        <w:p w14:paraId="445F6817" w14:textId="77777777" w:rsidR="00C97351" w:rsidRPr="0094502D" w:rsidRDefault="00C97351" w:rsidP="00EC71A6">
          <w:pPr>
            <w:pStyle w:val="Sidhuvud"/>
          </w:pPr>
        </w:p>
      </w:tc>
    </w:tr>
    <w:tr w:rsidR="00C97351" w14:paraId="48EAB2C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38ED5C418344851916E37D0E4FDE3F9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F4992C0" w14:textId="77777777" w:rsidR="00945381" w:rsidRPr="00945381" w:rsidRDefault="00945381" w:rsidP="00340DE0">
              <w:pPr>
                <w:pStyle w:val="Sidhuvud"/>
                <w:rPr>
                  <w:b/>
                </w:rPr>
              </w:pPr>
              <w:r w:rsidRPr="00945381">
                <w:rPr>
                  <w:b/>
                </w:rPr>
                <w:t>Näringsdepartementet</w:t>
              </w:r>
            </w:p>
            <w:p w14:paraId="148F7644" w14:textId="77777777" w:rsidR="00945381" w:rsidRDefault="00945381" w:rsidP="00340DE0">
              <w:pPr>
                <w:pStyle w:val="Sidhuvud"/>
              </w:pPr>
              <w:r w:rsidRPr="00945381">
                <w:t>Landsbygdsministern</w:t>
              </w:r>
            </w:p>
            <w:p w14:paraId="7314D853" w14:textId="77777777" w:rsidR="00C97351" w:rsidRPr="00C97351" w:rsidRDefault="00C97351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4F0FC5F22C44620BBC198AD5CC2EABF"/>
          </w:placeholder>
          <w:dataBinding w:prefixMappings="xmlns:ns0='http://lp/documentinfo/RK' " w:xpath="/ns0:DocumentInfo[1]/ns0:BaseInfo[1]/ns0:Recipient[1]" w:storeItemID="{D6188AC4-E009-4074-95CB-BABACDF94F31}"/>
          <w:text w:multiLine="1"/>
        </w:sdtPr>
        <w:sdtEndPr/>
        <w:sdtContent>
          <w:tc>
            <w:tcPr>
              <w:tcW w:w="3170" w:type="dxa"/>
            </w:tcPr>
            <w:p w14:paraId="01BBE8A9" w14:textId="77777777" w:rsidR="00C97351" w:rsidRDefault="00C9735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0D93C4A" w14:textId="77777777" w:rsidR="00C97351" w:rsidRDefault="00C97351" w:rsidP="003E6020">
          <w:pPr>
            <w:pStyle w:val="Sidhuvud"/>
          </w:pPr>
        </w:p>
      </w:tc>
    </w:tr>
  </w:tbl>
  <w:p w14:paraId="6ED89F1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5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0F63"/>
    <w:rsid w:val="000E12D9"/>
    <w:rsid w:val="000E4A17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75A36"/>
    <w:rsid w:val="00281106"/>
    <w:rsid w:val="00282417"/>
    <w:rsid w:val="00282D27"/>
    <w:rsid w:val="00287F0D"/>
    <w:rsid w:val="00292420"/>
    <w:rsid w:val="00296B7A"/>
    <w:rsid w:val="002A6820"/>
    <w:rsid w:val="002B2FBB"/>
    <w:rsid w:val="002B6849"/>
    <w:rsid w:val="002C5B48"/>
    <w:rsid w:val="002D2647"/>
    <w:rsid w:val="002D4298"/>
    <w:rsid w:val="002D4829"/>
    <w:rsid w:val="002E187A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68F8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162F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A7A90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2996"/>
    <w:rsid w:val="005A4F69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43A1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1A9D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5381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4BA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399A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97351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76694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3D5E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A0EC7C"/>
  <w15:docId w15:val="{34FB1DA8-E0EA-4FCF-9D37-08FF357E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65EE0B39F849608984BBB1C05A0D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4B923-4854-4D8D-A3BF-C9927EBE8CF6}"/>
      </w:docPartPr>
      <w:docPartBody>
        <w:p w:rsidR="003C1D33" w:rsidRDefault="00495E21" w:rsidP="00495E21">
          <w:pPr>
            <w:pStyle w:val="E265EE0B39F849608984BBB1C05A0D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9E507E55054C6FACB8B3CC1F4DF7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29ECB-EC15-413D-A8BB-09C3D4AE3A71}"/>
      </w:docPartPr>
      <w:docPartBody>
        <w:p w:rsidR="003C1D33" w:rsidRDefault="00495E21" w:rsidP="00495E21">
          <w:pPr>
            <w:pStyle w:val="B39E507E55054C6FACB8B3CC1F4DF7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8ED5C418344851916E37D0E4FDE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C2AD4-FE54-47E6-9794-21AC7AB3239E}"/>
      </w:docPartPr>
      <w:docPartBody>
        <w:p w:rsidR="003C1D33" w:rsidRDefault="00495E21" w:rsidP="00495E21">
          <w:pPr>
            <w:pStyle w:val="138ED5C418344851916E37D0E4FDE3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F0FC5F22C44620BBC198AD5CC2EA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28F03C-16DD-4291-A47E-A53F6E07D024}"/>
      </w:docPartPr>
      <w:docPartBody>
        <w:p w:rsidR="003C1D33" w:rsidRDefault="00495E21" w:rsidP="00495E21">
          <w:pPr>
            <w:pStyle w:val="D4F0FC5F22C44620BBC198AD5CC2EA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7D7B1FF94F45FDB03A64956B453C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CC5BE-CBBC-454D-9A15-387F9B437403}"/>
      </w:docPartPr>
      <w:docPartBody>
        <w:p w:rsidR="003C1D33" w:rsidRDefault="00495E21" w:rsidP="00495E21">
          <w:pPr>
            <w:pStyle w:val="107D7B1FF94F45FDB03A64956B453C1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082D0BE122A440299FC4D71B9475D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D19BD-0BDB-4D8F-8BC0-668B6D3558B9}"/>
      </w:docPartPr>
      <w:docPartBody>
        <w:p w:rsidR="003C1D33" w:rsidRDefault="00495E21" w:rsidP="00495E21">
          <w:pPr>
            <w:pStyle w:val="8082D0BE122A440299FC4D71B9475D5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9EA52094E33741B5AACDE887AE8DD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3B25A-7A41-4961-834D-ECDDC584CCC2}"/>
      </w:docPartPr>
      <w:docPartBody>
        <w:p w:rsidR="003C1D33" w:rsidRDefault="00495E21" w:rsidP="00495E21">
          <w:pPr>
            <w:pStyle w:val="9EA52094E33741B5AACDE887AE8DD54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AA582488E73410BA9B14DA991F4CA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7A7D47-9F29-4A67-B5C5-F13AF1ED0665}"/>
      </w:docPartPr>
      <w:docPartBody>
        <w:p w:rsidR="003C1D33" w:rsidRDefault="00495E21" w:rsidP="00495E21">
          <w:pPr>
            <w:pStyle w:val="2AA582488E73410BA9B14DA991F4CA4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21"/>
    <w:rsid w:val="003C1D33"/>
    <w:rsid w:val="00495E21"/>
    <w:rsid w:val="00B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FB602AEE0654009BB9095D1C444D6AB">
    <w:name w:val="AFB602AEE0654009BB9095D1C444D6AB"/>
    <w:rsid w:val="00495E21"/>
  </w:style>
  <w:style w:type="character" w:styleId="Platshllartext">
    <w:name w:val="Placeholder Text"/>
    <w:basedOn w:val="Standardstycketeckensnitt"/>
    <w:uiPriority w:val="99"/>
    <w:semiHidden/>
    <w:rsid w:val="00495E21"/>
    <w:rPr>
      <w:noProof w:val="0"/>
      <w:color w:val="808080"/>
    </w:rPr>
  </w:style>
  <w:style w:type="paragraph" w:customStyle="1" w:styleId="29BFB9A8801A4D5390CE8F2EF48F769C">
    <w:name w:val="29BFB9A8801A4D5390CE8F2EF48F769C"/>
    <w:rsid w:val="00495E21"/>
  </w:style>
  <w:style w:type="paragraph" w:customStyle="1" w:styleId="4E07891964664C599C9C6CCBFF468B6B">
    <w:name w:val="4E07891964664C599C9C6CCBFF468B6B"/>
    <w:rsid w:val="00495E21"/>
  </w:style>
  <w:style w:type="paragraph" w:customStyle="1" w:styleId="37BA8A25F7D849FBAFE56EFA0A9E11A9">
    <w:name w:val="37BA8A25F7D849FBAFE56EFA0A9E11A9"/>
    <w:rsid w:val="00495E21"/>
  </w:style>
  <w:style w:type="paragraph" w:customStyle="1" w:styleId="E265EE0B39F849608984BBB1C05A0D64">
    <w:name w:val="E265EE0B39F849608984BBB1C05A0D64"/>
    <w:rsid w:val="00495E21"/>
  </w:style>
  <w:style w:type="paragraph" w:customStyle="1" w:styleId="B39E507E55054C6FACB8B3CC1F4DF785">
    <w:name w:val="B39E507E55054C6FACB8B3CC1F4DF785"/>
    <w:rsid w:val="00495E21"/>
  </w:style>
  <w:style w:type="paragraph" w:customStyle="1" w:styleId="F32D45F6B23F4C86AC802D487691B742">
    <w:name w:val="F32D45F6B23F4C86AC802D487691B742"/>
    <w:rsid w:val="00495E21"/>
  </w:style>
  <w:style w:type="paragraph" w:customStyle="1" w:styleId="E03F3B237CB148E28481193F411CCD01">
    <w:name w:val="E03F3B237CB148E28481193F411CCD01"/>
    <w:rsid w:val="00495E21"/>
  </w:style>
  <w:style w:type="paragraph" w:customStyle="1" w:styleId="C164ACC68C364EFB9082EF45DA72213D">
    <w:name w:val="C164ACC68C364EFB9082EF45DA72213D"/>
    <w:rsid w:val="00495E21"/>
  </w:style>
  <w:style w:type="paragraph" w:customStyle="1" w:styleId="138ED5C418344851916E37D0E4FDE3F9">
    <w:name w:val="138ED5C418344851916E37D0E4FDE3F9"/>
    <w:rsid w:val="00495E21"/>
  </w:style>
  <w:style w:type="paragraph" w:customStyle="1" w:styleId="D4F0FC5F22C44620BBC198AD5CC2EABF">
    <w:name w:val="D4F0FC5F22C44620BBC198AD5CC2EABF"/>
    <w:rsid w:val="00495E21"/>
  </w:style>
  <w:style w:type="paragraph" w:customStyle="1" w:styleId="107D7B1FF94F45FDB03A64956B453C1E">
    <w:name w:val="107D7B1FF94F45FDB03A64956B453C1E"/>
    <w:rsid w:val="00495E21"/>
  </w:style>
  <w:style w:type="paragraph" w:customStyle="1" w:styleId="8082D0BE122A440299FC4D71B9475D5A">
    <w:name w:val="8082D0BE122A440299FC4D71B9475D5A"/>
    <w:rsid w:val="00495E21"/>
  </w:style>
  <w:style w:type="paragraph" w:customStyle="1" w:styleId="8F0386262E0C4703BC3E50D6C49BBD9B">
    <w:name w:val="8F0386262E0C4703BC3E50D6C49BBD9B"/>
    <w:rsid w:val="00495E21"/>
  </w:style>
  <w:style w:type="paragraph" w:customStyle="1" w:styleId="2F0B76275F6E46F8BA48B77DC2DF60E8">
    <w:name w:val="2F0B76275F6E46F8BA48B77DC2DF60E8"/>
    <w:rsid w:val="00495E21"/>
  </w:style>
  <w:style w:type="paragraph" w:customStyle="1" w:styleId="9EA52094E33741B5AACDE887AE8DD543">
    <w:name w:val="9EA52094E33741B5AACDE887AE8DD543"/>
    <w:rsid w:val="00495E21"/>
  </w:style>
  <w:style w:type="paragraph" w:customStyle="1" w:styleId="2AA582488E73410BA9B14DA991F4CA4B">
    <w:name w:val="2AA582488E73410BA9B14DA991F4CA4B"/>
    <w:rsid w:val="00495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dad31125-fbca-4a75-a797-ed5731fadf08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Departementsråd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2018-01-04T00:00:00</HeaderDate>
    <Office/>
    <Dnr>N2017/07908/HL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79A4-8CA3-4058-9D8C-AD9A54973F80}"/>
</file>

<file path=customXml/itemProps2.xml><?xml version="1.0" encoding="utf-8"?>
<ds:datastoreItem xmlns:ds="http://schemas.openxmlformats.org/officeDocument/2006/customXml" ds:itemID="{461959C2-6274-4BDC-8810-F28F5E94E6E4}"/>
</file>

<file path=customXml/itemProps3.xml><?xml version="1.0" encoding="utf-8"?>
<ds:datastoreItem xmlns:ds="http://schemas.openxmlformats.org/officeDocument/2006/customXml" ds:itemID="{6E37724E-848D-4725-A57A-E2907AA6E606}"/>
</file>

<file path=customXml/itemProps4.xml><?xml version="1.0" encoding="utf-8"?>
<ds:datastoreItem xmlns:ds="http://schemas.openxmlformats.org/officeDocument/2006/customXml" ds:itemID="{461959C2-6274-4BDC-8810-F28F5E94E6E4}"/>
</file>

<file path=customXml/itemProps5.xml><?xml version="1.0" encoding="utf-8"?>
<ds:datastoreItem xmlns:ds="http://schemas.openxmlformats.org/officeDocument/2006/customXml" ds:itemID="{84717B5D-082C-4137-AD9F-AB6ACBEFBAD9}"/>
</file>

<file path=customXml/itemProps6.xml><?xml version="1.0" encoding="utf-8"?>
<ds:datastoreItem xmlns:ds="http://schemas.openxmlformats.org/officeDocument/2006/customXml" ds:itemID="{461959C2-6274-4BDC-8810-F28F5E94E6E4}"/>
</file>

<file path=customXml/itemProps7.xml><?xml version="1.0" encoding="utf-8"?>
<ds:datastoreItem xmlns:ds="http://schemas.openxmlformats.org/officeDocument/2006/customXml" ds:itemID="{D6188AC4-E009-4074-95CB-BABACDF94F31}"/>
</file>

<file path=customXml/itemProps8.xml><?xml version="1.0" encoding="utf-8"?>
<ds:datastoreItem xmlns:ds="http://schemas.openxmlformats.org/officeDocument/2006/customXml" ds:itemID="{DFA0E9FA-FEEB-43B0-BC2E-9941998B8DF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 Olsson</dc:creator>
  <cp:keywords/>
  <dc:description/>
  <cp:lastModifiedBy>Cecilia Gallegos</cp:lastModifiedBy>
  <cp:revision>3</cp:revision>
  <cp:lastPrinted>2017-12-22T14:16:00Z</cp:lastPrinted>
  <dcterms:created xsi:type="dcterms:W3CDTF">2018-01-03T08:42:00Z</dcterms:created>
  <dcterms:modified xsi:type="dcterms:W3CDTF">2018-01-03T08:43:00Z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2fd48905-61fe-45a5-ad89-5dce4dd2340e</vt:lpwstr>
  </property>
</Properties>
</file>