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E0C8" w14:textId="5412F9C0" w:rsidR="00927CE5" w:rsidRDefault="00927CE5" w:rsidP="00DA0661">
      <w:pPr>
        <w:pStyle w:val="Rubrik"/>
      </w:pPr>
      <w:bookmarkStart w:id="0" w:name="Start"/>
      <w:bookmarkEnd w:id="0"/>
      <w:r>
        <w:t xml:space="preserve">Svar på fråga </w:t>
      </w:r>
      <w:r w:rsidRPr="00927CE5">
        <w:t xml:space="preserve">2019/20:1690 </w:t>
      </w:r>
      <w:r>
        <w:t xml:space="preserve">av </w:t>
      </w:r>
      <w:r w:rsidRPr="00927CE5">
        <w:t>Sara Gille (SD)</w:t>
      </w:r>
      <w:r>
        <w:t xml:space="preserve"> </w:t>
      </w:r>
      <w:r>
        <w:br/>
      </w:r>
      <w:r w:rsidRPr="00927CE5">
        <w:t>Märkning av matvaror med hög salthalt</w:t>
      </w:r>
    </w:p>
    <w:p w14:paraId="776AEF90" w14:textId="670D0A70" w:rsidR="00F45CD2" w:rsidRPr="00E56A91" w:rsidRDefault="00927CE5" w:rsidP="00E56A91">
      <w:pPr>
        <w:pStyle w:val="Brdtext"/>
      </w:pPr>
      <w:r w:rsidRPr="00E56A91">
        <w:t xml:space="preserve">Sara Gille (SD) har frågat mig om </w:t>
      </w:r>
      <w:r w:rsidR="00F45CD2" w:rsidRPr="00E56A91">
        <w:t xml:space="preserve">jag och </w:t>
      </w:r>
      <w:r w:rsidRPr="00E56A91">
        <w:t xml:space="preserve">regeringen avser att arbeta för en tydligare märkning av varor med hög salthalt. </w:t>
      </w:r>
    </w:p>
    <w:p w14:paraId="17D75F28" w14:textId="37201C18" w:rsidR="00DB4A9C" w:rsidRPr="00E56A91" w:rsidRDefault="00DB4A9C" w:rsidP="00E56A91">
      <w:pPr>
        <w:pStyle w:val="Brdtext"/>
      </w:pPr>
      <w:r w:rsidRPr="00E56A91">
        <w:t>Jag är väl medveten om problemen med den höga saltkonsumtionen i Sverige. Vi svenskar äter ungefär dubbelt s</w:t>
      </w:r>
      <w:bookmarkStart w:id="1" w:name="_GoBack"/>
      <w:bookmarkEnd w:id="1"/>
      <w:r w:rsidRPr="00E56A91">
        <w:t>å mycket salt som rekommenderas</w:t>
      </w:r>
      <w:r w:rsidR="00F45CD2" w:rsidRPr="00E56A91">
        <w:t xml:space="preserve"> av </w:t>
      </w:r>
      <w:r w:rsidR="00A42A4D" w:rsidRPr="00E56A91">
        <w:t>Livsmedelsverket.</w:t>
      </w:r>
      <w:r w:rsidRPr="00E56A91">
        <w:t xml:space="preserve"> </w:t>
      </w:r>
    </w:p>
    <w:p w14:paraId="51C55C4B" w14:textId="3F708363" w:rsidR="00DB4A9C" w:rsidRPr="00E56A91" w:rsidRDefault="00AC659F" w:rsidP="00E56A91">
      <w:pPr>
        <w:pStyle w:val="Brdtext"/>
      </w:pPr>
      <w:r w:rsidRPr="00E56A91">
        <w:t>Reducer</w:t>
      </w:r>
      <w:r w:rsidR="00F45CD2" w:rsidRPr="00E56A91">
        <w:t>ad</w:t>
      </w:r>
      <w:r w:rsidRPr="00E56A91">
        <w:t xml:space="preserve"> s</w:t>
      </w:r>
      <w:r w:rsidR="00DB4A9C" w:rsidRPr="00E56A91">
        <w:t>alt</w:t>
      </w:r>
      <w:r w:rsidR="00F45CD2" w:rsidRPr="00E56A91">
        <w:t>konsumtion</w:t>
      </w:r>
      <w:r w:rsidR="00DB4A9C" w:rsidRPr="00E56A91">
        <w:t xml:space="preserve"> är en fråga som står högt på dagordningen i EU, WHO och i många länder. I Sverige har</w:t>
      </w:r>
      <w:r w:rsidRPr="00E56A91">
        <w:t xml:space="preserve"> regeringen</w:t>
      </w:r>
      <w:r w:rsidR="00A03F01" w:rsidRPr="00E56A91">
        <w:t xml:space="preserve"> </w:t>
      </w:r>
      <w:r w:rsidR="00DB4A9C" w:rsidRPr="00E56A91">
        <w:t>valt att arbeta med denna fråga genom Livsmedelsverket</w:t>
      </w:r>
      <w:r w:rsidRPr="00E56A91">
        <w:t>, som är ansvarig myndighet på nutritionsområdet</w:t>
      </w:r>
      <w:r w:rsidR="00BE0661" w:rsidRPr="00E56A91">
        <w:t xml:space="preserve">. Målet är </w:t>
      </w:r>
      <w:r w:rsidR="00DB4A9C" w:rsidRPr="00E56A91">
        <w:t xml:space="preserve">att </w:t>
      </w:r>
      <w:r w:rsidR="00F45CD2" w:rsidRPr="00E56A91">
        <w:t xml:space="preserve">den </w:t>
      </w:r>
      <w:r w:rsidR="00BE0661" w:rsidRPr="00E56A91">
        <w:t xml:space="preserve">svenska </w:t>
      </w:r>
      <w:r w:rsidR="00DB4A9C" w:rsidRPr="00E56A91">
        <w:t xml:space="preserve">befolkningens saltintag ska halveras från nuvarande 10–12 g till rekommenderade </w:t>
      </w:r>
      <w:r w:rsidR="001615D0" w:rsidRPr="00E56A91">
        <w:t>5–6</w:t>
      </w:r>
      <w:r w:rsidR="00DB4A9C" w:rsidRPr="00E56A91">
        <w:t xml:space="preserve"> g per dag. </w:t>
      </w:r>
      <w:r w:rsidR="00FC773F" w:rsidRPr="00E56A91">
        <w:t xml:space="preserve">Myndigheten </w:t>
      </w:r>
      <w:r w:rsidR="00DB4A9C" w:rsidRPr="00E56A91">
        <w:t>basera</w:t>
      </w:r>
      <w:r w:rsidR="00BE0661" w:rsidRPr="00E56A91">
        <w:t>r</w:t>
      </w:r>
      <w:r w:rsidR="00DB4A9C" w:rsidRPr="00E56A91">
        <w:t xml:space="preserve"> </w:t>
      </w:r>
      <w:r w:rsidR="00BE0661" w:rsidRPr="00E56A91">
        <w:t xml:space="preserve">arbetet för ett lägre saltintag </w:t>
      </w:r>
      <w:r w:rsidR="00DB4A9C" w:rsidRPr="00E56A91">
        <w:t>på de nordiska näringsrekommendationerna (mål om 6</w:t>
      </w:r>
      <w:r w:rsidR="00A03F01" w:rsidRPr="00E56A91">
        <w:t xml:space="preserve"> </w:t>
      </w:r>
      <w:r w:rsidR="00DB4A9C" w:rsidRPr="00E56A91">
        <w:t>g) som har en tung vetenskaplig grund.</w:t>
      </w:r>
    </w:p>
    <w:p w14:paraId="15775982" w14:textId="71A4F54A" w:rsidR="00DB4A9C" w:rsidRPr="00E56A91" w:rsidRDefault="00DB4A9C" w:rsidP="00E56A91">
      <w:pPr>
        <w:pStyle w:val="Brdtext"/>
      </w:pPr>
      <w:r w:rsidRPr="00E56A91">
        <w:t>Det är ett långsiktigt arbete att minska saltmängderna i kosten eftersom de är så nära relatera</w:t>
      </w:r>
      <w:r w:rsidR="001615D0" w:rsidRPr="00E56A91">
        <w:t>de</w:t>
      </w:r>
      <w:r w:rsidRPr="00E56A91">
        <w:t xml:space="preserve"> till vår smak</w:t>
      </w:r>
      <w:r w:rsidR="00F45CD2" w:rsidRPr="00E56A91">
        <w:t xml:space="preserve">. </w:t>
      </w:r>
      <w:r w:rsidRPr="00E56A91">
        <w:t xml:space="preserve"> </w:t>
      </w:r>
      <w:r w:rsidR="00F45CD2" w:rsidRPr="00E56A91">
        <w:t>Smaksinnet har vant sig</w:t>
      </w:r>
      <w:r w:rsidRPr="00E56A91">
        <w:t xml:space="preserve"> vid en viss salthalt och det tar tid för smaksinnet att ställa om sig. Därför är det också angeläget att det är många aktörer som agerar samtidigt i riktning mot minskade saltmängder i vår kost.</w:t>
      </w:r>
      <w:r w:rsidR="00AC659F" w:rsidRPr="00E56A91">
        <w:t xml:space="preserve"> Livsmedelsproducenter, restauranger, handel, konsumentorganisationer och myndigheter kan alla dra sitt strå till stacken.</w:t>
      </w:r>
    </w:p>
    <w:p w14:paraId="7B06DB91" w14:textId="31F5376D" w:rsidR="002376C9" w:rsidRPr="00E56A91" w:rsidRDefault="00BE0661" w:rsidP="00E56A91">
      <w:pPr>
        <w:pStyle w:val="Brdtext"/>
      </w:pPr>
      <w:r w:rsidRPr="00E56A91">
        <w:t xml:space="preserve">För </w:t>
      </w:r>
      <w:r w:rsidR="001615D0" w:rsidRPr="00E56A91">
        <w:t xml:space="preserve">att </w:t>
      </w:r>
      <w:r w:rsidRPr="00E56A91">
        <w:t>vi ska nå målet om ett halverat saltintag hos befolkningen bedömer r</w:t>
      </w:r>
      <w:r w:rsidR="00AC659F" w:rsidRPr="00E56A91">
        <w:t>egeringen att d</w:t>
      </w:r>
      <w:r w:rsidR="00DB4A9C" w:rsidRPr="00E56A91">
        <w:t>et behövs flera insatser för att förbättra informationsspridning</w:t>
      </w:r>
      <w:r w:rsidR="00F45CD2" w:rsidRPr="00E56A91">
        <w:t>en</w:t>
      </w:r>
      <w:r w:rsidR="00AC659F" w:rsidRPr="00E56A91">
        <w:t xml:space="preserve"> och </w:t>
      </w:r>
      <w:r w:rsidR="00DB4A9C" w:rsidRPr="00E56A91">
        <w:t xml:space="preserve">ge råd </w:t>
      </w:r>
      <w:r w:rsidR="00AC659F" w:rsidRPr="00E56A91">
        <w:t>när det gäller konsumtionen av salt</w:t>
      </w:r>
      <w:r w:rsidR="00A03F01" w:rsidRPr="00E56A91">
        <w:t>,</w:t>
      </w:r>
      <w:r w:rsidR="00AC659F" w:rsidRPr="00E56A91">
        <w:t xml:space="preserve"> </w:t>
      </w:r>
      <w:r w:rsidR="00AC659F" w:rsidRPr="00E56A91">
        <w:lastRenderedPageBreak/>
        <w:t>samt att</w:t>
      </w:r>
      <w:r w:rsidR="00A03F01" w:rsidRPr="00E56A91">
        <w:t xml:space="preserve"> </w:t>
      </w:r>
      <w:r w:rsidR="00DB4A9C" w:rsidRPr="00E56A91">
        <w:t>påverka livsmedelsbranschen att sänka saltinnehållet i livsmedelsprodukt</w:t>
      </w:r>
      <w:r w:rsidR="001615D0" w:rsidRPr="00E56A91">
        <w:t>er</w:t>
      </w:r>
      <w:r w:rsidR="00AC659F" w:rsidRPr="00E56A91">
        <w:t>.</w:t>
      </w:r>
      <w:r w:rsidR="00DB4A9C" w:rsidRPr="00E56A91">
        <w:t xml:space="preserve"> </w:t>
      </w:r>
    </w:p>
    <w:p w14:paraId="65652DE5" w14:textId="593F7660" w:rsidR="00B620D6" w:rsidRPr="00E56A91" w:rsidRDefault="00630A3D" w:rsidP="00E56A91">
      <w:pPr>
        <w:pStyle w:val="Brdtext"/>
      </w:pPr>
      <w:r w:rsidRPr="00E56A91">
        <w:t xml:space="preserve">Enligt </w:t>
      </w:r>
      <w:r w:rsidR="00AD4E08" w:rsidRPr="00E56A91">
        <w:t xml:space="preserve">Europaparlamentets och rådets förordning (EU) nr 1169/2011 om tillhandahållande av livsmedelsinformation till konsumenterna </w:t>
      </w:r>
      <w:r w:rsidRPr="00E56A91">
        <w:t>ska l</w:t>
      </w:r>
      <w:r w:rsidR="002376C9" w:rsidRPr="00E56A91">
        <w:t>ivsmedelsförpackningar vara märkta med ett antal obligatoriska uppgifter, t</w:t>
      </w:r>
      <w:r w:rsidR="001615D0" w:rsidRPr="00E56A91">
        <w:t>.</w:t>
      </w:r>
      <w:r w:rsidR="002376C9" w:rsidRPr="00E56A91">
        <w:t>ex</w:t>
      </w:r>
      <w:r w:rsidR="001615D0" w:rsidRPr="00E56A91">
        <w:t>.</w:t>
      </w:r>
      <w:r w:rsidR="002376C9" w:rsidRPr="00E56A91">
        <w:t xml:space="preserve"> </w:t>
      </w:r>
      <w:r w:rsidR="00351747" w:rsidRPr="00E56A91">
        <w:t>hur mycket salt ett livsmedel innehåller</w:t>
      </w:r>
      <w:r w:rsidR="002376C9" w:rsidRPr="00E56A91">
        <w:t xml:space="preserve">, för att hjälpa konsumenten till ett medvetet och säkert val. </w:t>
      </w:r>
      <w:r w:rsidR="00AD4E08" w:rsidRPr="00E56A91">
        <w:t xml:space="preserve">Förordningen </w:t>
      </w:r>
      <w:r w:rsidR="002376C9" w:rsidRPr="00E56A91">
        <w:t>möjliggör också att man kan presentera livsmedlets näringsinnehåll på ett mer lättförståeligt sätt</w:t>
      </w:r>
      <w:r w:rsidRPr="00E56A91">
        <w:t>.</w:t>
      </w:r>
      <w:r w:rsidR="002376C9" w:rsidRPr="00E56A91">
        <w:t xml:space="preserve"> </w:t>
      </w:r>
    </w:p>
    <w:p w14:paraId="1F692E68" w14:textId="3C5C7010" w:rsidR="00FC773F" w:rsidRPr="00E56A91" w:rsidRDefault="00630A3D" w:rsidP="00E56A91">
      <w:pPr>
        <w:pStyle w:val="Brdtext"/>
      </w:pPr>
      <w:r w:rsidRPr="00E56A91">
        <w:t xml:space="preserve">I </w:t>
      </w:r>
      <w:r w:rsidR="002376C9" w:rsidRPr="00E56A91">
        <w:t xml:space="preserve">Sverige har vi sedan 1989 </w:t>
      </w:r>
      <w:r w:rsidR="00351747" w:rsidRPr="00E56A91">
        <w:t>n</w:t>
      </w:r>
      <w:r w:rsidR="002376C9" w:rsidRPr="00E56A91">
        <w:t xml:space="preserve">yckelhålsmärkningen vars syfte är att underlätta för konsumenter att göra hälsosamma val. Nyckelhålet visar på de bästa alternativen, med de nordiska näringsrekommendationerna som utgångspunkt, i varje produktgrupp som omfattas av </w:t>
      </w:r>
      <w:r w:rsidR="00351747" w:rsidRPr="00E56A91">
        <w:t>märkningen</w:t>
      </w:r>
      <w:r w:rsidR="002376C9" w:rsidRPr="00E56A91">
        <w:t>. Det står för mindre eller nyttigare fett, mindre socker och salt samt mer kostfiber och fullkorn</w:t>
      </w:r>
      <w:r w:rsidR="00AC659F" w:rsidRPr="00E56A91">
        <w:t>.</w:t>
      </w:r>
      <w:r w:rsidR="00FC773F" w:rsidRPr="00E56A91">
        <w:t xml:space="preserve"> Nyckelhålet är Livsmedelsverkets symbol och inom ramen för </w:t>
      </w:r>
      <w:r w:rsidR="00351747" w:rsidRPr="00E56A91">
        <w:t>l</w:t>
      </w:r>
      <w:r w:rsidR="00FC773F" w:rsidRPr="00E56A91">
        <w:t xml:space="preserve">ivsmedelsstrategin har </w:t>
      </w:r>
      <w:r w:rsidR="00975062" w:rsidRPr="00E56A91">
        <w:t xml:space="preserve">myndigheten </w:t>
      </w:r>
      <w:r w:rsidR="00FC773F" w:rsidRPr="00E56A91">
        <w:t xml:space="preserve">i uppdrag att </w:t>
      </w:r>
      <w:r w:rsidR="00661B65" w:rsidRPr="00E56A91">
        <w:t>vidareutveckla</w:t>
      </w:r>
      <w:r w:rsidR="00FC773F" w:rsidRPr="00E56A91">
        <w:t xml:space="preserve"> konceptet Nyckelhålet.</w:t>
      </w:r>
    </w:p>
    <w:p w14:paraId="093FD927" w14:textId="6A5264EA" w:rsidR="00DB4A9C" w:rsidRPr="00E56A91" w:rsidRDefault="00A03F01" w:rsidP="00E56A91">
      <w:pPr>
        <w:pStyle w:val="Brdtext"/>
      </w:pPr>
      <w:r w:rsidRPr="00E56A91">
        <w:t xml:space="preserve">Nyckelhålet är också ett sätt att uppmuntra branschen att utveckla hälsosammare alternativ. </w:t>
      </w:r>
      <w:r w:rsidR="00DB4A9C" w:rsidRPr="00E56A91">
        <w:t xml:space="preserve">De stora distributions- och handelskedjorna kan ställa krav på leverantörerna vad gäller deras engagemang i arbetet samt kräva </w:t>
      </w:r>
      <w:r w:rsidR="00A73E5B" w:rsidRPr="00E56A91">
        <w:t>n</w:t>
      </w:r>
      <w:r w:rsidR="00DB4A9C" w:rsidRPr="00E56A91">
        <w:t xml:space="preserve">yckelhålsmärkning på enskilda produkter. </w:t>
      </w:r>
    </w:p>
    <w:p w14:paraId="7DF755D4" w14:textId="20F56F65" w:rsidR="00966881" w:rsidRPr="00E56A91" w:rsidRDefault="00AC659F" w:rsidP="00E56A91">
      <w:pPr>
        <w:pStyle w:val="Brdtext"/>
      </w:pPr>
      <w:r w:rsidRPr="00E56A91">
        <w:t xml:space="preserve">Utöver arbetet med </w:t>
      </w:r>
      <w:r w:rsidR="00A73E5B" w:rsidRPr="00E56A91">
        <w:t>n</w:t>
      </w:r>
      <w:r w:rsidRPr="00E56A91">
        <w:t xml:space="preserve">yckelhålsmärkningen har </w:t>
      </w:r>
      <w:r w:rsidR="00966881" w:rsidRPr="00E56A91">
        <w:t xml:space="preserve">Livsmedelsverket i uppdrag att praktiskt och konkret stödja personalen inom hälso- och sjukvården i det rådgivande arbetet för bra matvanor. I begreppet bra matvanor ingår en hälsosam nivå </w:t>
      </w:r>
      <w:r w:rsidR="00A73E5B" w:rsidRPr="00E56A91">
        <w:t xml:space="preserve">på </w:t>
      </w:r>
      <w:r w:rsidR="00966881" w:rsidRPr="00E56A91">
        <w:t>saltintaget.</w:t>
      </w:r>
      <w:r w:rsidR="00231A01" w:rsidRPr="00E56A91">
        <w:t xml:space="preserve"> </w:t>
      </w:r>
    </w:p>
    <w:p w14:paraId="43E66C04" w14:textId="6B065A63" w:rsidR="00927CE5" w:rsidRPr="00E56A91" w:rsidRDefault="00927CE5" w:rsidP="00E56A91">
      <w:pPr>
        <w:pStyle w:val="Brdtext"/>
      </w:pPr>
      <w:r w:rsidRPr="00E56A91">
        <w:t xml:space="preserve">Stockholm den </w:t>
      </w:r>
      <w:sdt>
        <w:sdtPr>
          <w:id w:val="-1225218591"/>
          <w:placeholder>
            <w:docPart w:val="66A4AC504AD841D9AEF0770DE3B31E10"/>
          </w:placeholder>
          <w:dataBinding w:prefixMappings="xmlns:ns0='http://lp/documentinfo/RK' " w:xpath="/ns0:DocumentInfo[1]/ns0:BaseInfo[1]/ns0:HeaderDate[1]" w:storeItemID="{81D02E91-B977-41EA-94C1-FD56ED832111}"/>
          <w:date w:fullDate="2020-07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631A8" w:rsidRPr="00E56A91">
            <w:t>13 juli</w:t>
          </w:r>
          <w:r w:rsidRPr="00E56A91">
            <w:t xml:space="preserve"> 2020</w:t>
          </w:r>
        </w:sdtContent>
      </w:sdt>
    </w:p>
    <w:p w14:paraId="6F8B63BA" w14:textId="77777777" w:rsidR="00927CE5" w:rsidRPr="00F45CD2" w:rsidRDefault="00927CE5" w:rsidP="004E7A8F">
      <w:pPr>
        <w:pStyle w:val="Brdtextutanavstnd"/>
        <w:rPr>
          <w:lang w:val="de-DE"/>
        </w:rPr>
      </w:pPr>
    </w:p>
    <w:p w14:paraId="517DC34A" w14:textId="77777777" w:rsidR="00927CE5" w:rsidRPr="00F45CD2" w:rsidRDefault="00927CE5" w:rsidP="004E7A8F">
      <w:pPr>
        <w:pStyle w:val="Brdtextutanavstnd"/>
        <w:rPr>
          <w:lang w:val="de-DE"/>
        </w:rPr>
      </w:pPr>
    </w:p>
    <w:p w14:paraId="60B9DD4D" w14:textId="5E52B564" w:rsidR="00927CE5" w:rsidRPr="00F45CD2" w:rsidRDefault="00927CE5" w:rsidP="00422A41">
      <w:pPr>
        <w:pStyle w:val="Brdtext"/>
        <w:rPr>
          <w:lang w:val="de-DE"/>
        </w:rPr>
      </w:pPr>
      <w:r w:rsidRPr="00F45CD2">
        <w:rPr>
          <w:lang w:val="de-DE"/>
        </w:rPr>
        <w:t>Jennie Nilsson</w:t>
      </w:r>
    </w:p>
    <w:p w14:paraId="556BB0A2" w14:textId="77777777" w:rsidR="00927CE5" w:rsidRPr="00F45CD2" w:rsidRDefault="00927CE5" w:rsidP="00DB48AB">
      <w:pPr>
        <w:pStyle w:val="Brdtext"/>
        <w:rPr>
          <w:lang w:val="de-DE"/>
        </w:rPr>
      </w:pPr>
    </w:p>
    <w:sectPr w:rsidR="00927CE5" w:rsidRPr="00F45CD2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4B10" w14:textId="77777777" w:rsidR="009D7BC7" w:rsidRDefault="009D7BC7" w:rsidP="00A87A54">
      <w:pPr>
        <w:spacing w:after="0" w:line="240" w:lineRule="auto"/>
      </w:pPr>
      <w:r>
        <w:separator/>
      </w:r>
    </w:p>
  </w:endnote>
  <w:endnote w:type="continuationSeparator" w:id="0">
    <w:p w14:paraId="09FC5D0D" w14:textId="77777777" w:rsidR="009D7BC7" w:rsidRDefault="009D7BC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D759" w14:textId="77777777" w:rsidR="002B4520" w:rsidRDefault="002B45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D8AF1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5F1305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BB1BA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C18FE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C2114C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21CF0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D7DC0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24533F" w14:textId="77777777" w:rsidTr="00C26068">
      <w:trPr>
        <w:trHeight w:val="227"/>
      </w:trPr>
      <w:tc>
        <w:tcPr>
          <w:tcW w:w="4074" w:type="dxa"/>
        </w:tcPr>
        <w:p w14:paraId="2410973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84DD2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9A4E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7E39" w14:textId="77777777" w:rsidR="009D7BC7" w:rsidRDefault="009D7BC7" w:rsidP="00A87A54">
      <w:pPr>
        <w:spacing w:after="0" w:line="240" w:lineRule="auto"/>
      </w:pPr>
      <w:r>
        <w:separator/>
      </w:r>
    </w:p>
  </w:footnote>
  <w:footnote w:type="continuationSeparator" w:id="0">
    <w:p w14:paraId="2C8751E5" w14:textId="77777777" w:rsidR="009D7BC7" w:rsidRDefault="009D7BC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FD62" w14:textId="77777777" w:rsidR="002B4520" w:rsidRDefault="002B45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B180" w14:textId="77777777" w:rsidR="002B4520" w:rsidRDefault="002B45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7CE5" w14:paraId="00EF41DE" w14:textId="77777777" w:rsidTr="00C93EBA">
      <w:trPr>
        <w:trHeight w:val="227"/>
      </w:trPr>
      <w:tc>
        <w:tcPr>
          <w:tcW w:w="5534" w:type="dxa"/>
        </w:tcPr>
        <w:p w14:paraId="1CEE9020" w14:textId="77777777" w:rsidR="00927CE5" w:rsidRPr="007D73AB" w:rsidRDefault="00927CE5">
          <w:pPr>
            <w:pStyle w:val="Sidhuvud"/>
          </w:pPr>
        </w:p>
      </w:tc>
      <w:tc>
        <w:tcPr>
          <w:tcW w:w="3170" w:type="dxa"/>
          <w:vAlign w:val="bottom"/>
        </w:tcPr>
        <w:p w14:paraId="071BCB48" w14:textId="77777777" w:rsidR="00927CE5" w:rsidRPr="007D73AB" w:rsidRDefault="00927CE5" w:rsidP="00340DE0">
          <w:pPr>
            <w:pStyle w:val="Sidhuvud"/>
          </w:pPr>
        </w:p>
      </w:tc>
      <w:tc>
        <w:tcPr>
          <w:tcW w:w="1134" w:type="dxa"/>
        </w:tcPr>
        <w:p w14:paraId="505250B6" w14:textId="77777777" w:rsidR="00927CE5" w:rsidRDefault="00927CE5" w:rsidP="005A703A">
          <w:pPr>
            <w:pStyle w:val="Sidhuvud"/>
          </w:pPr>
        </w:p>
      </w:tc>
    </w:tr>
    <w:tr w:rsidR="00927CE5" w14:paraId="40B66853" w14:textId="77777777" w:rsidTr="00C93EBA">
      <w:trPr>
        <w:trHeight w:val="1928"/>
      </w:trPr>
      <w:tc>
        <w:tcPr>
          <w:tcW w:w="5534" w:type="dxa"/>
        </w:tcPr>
        <w:p w14:paraId="75BE9CC4" w14:textId="77777777" w:rsidR="00927CE5" w:rsidRPr="00340DE0" w:rsidRDefault="00927CE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21C323" wp14:editId="5647CD3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90F11C" w14:textId="77777777" w:rsidR="00927CE5" w:rsidRPr="00710A6C" w:rsidRDefault="00927CE5" w:rsidP="00EE3C0F">
          <w:pPr>
            <w:pStyle w:val="Sidhuvud"/>
            <w:rPr>
              <w:b/>
            </w:rPr>
          </w:pPr>
        </w:p>
        <w:p w14:paraId="4F7E7F63" w14:textId="77777777" w:rsidR="00927CE5" w:rsidRDefault="00927CE5" w:rsidP="00EE3C0F">
          <w:pPr>
            <w:pStyle w:val="Sidhuvud"/>
          </w:pPr>
        </w:p>
        <w:p w14:paraId="42E9C5FE" w14:textId="77777777" w:rsidR="00927CE5" w:rsidRDefault="00927CE5" w:rsidP="00EE3C0F">
          <w:pPr>
            <w:pStyle w:val="Sidhuvud"/>
          </w:pPr>
        </w:p>
        <w:p w14:paraId="1D5D70A0" w14:textId="77777777" w:rsidR="00927CE5" w:rsidRDefault="00927C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C81A00C6D144AFFA6BB62338EC01E15"/>
            </w:placeholder>
            <w:dataBinding w:prefixMappings="xmlns:ns0='http://lp/documentinfo/RK' " w:xpath="/ns0:DocumentInfo[1]/ns0:BaseInfo[1]/ns0:Dnr[1]" w:storeItemID="{81D02E91-B977-41EA-94C1-FD56ED832111}"/>
            <w:text/>
          </w:sdtPr>
          <w:sdtEndPr/>
          <w:sdtContent>
            <w:p w14:paraId="24B66B51" w14:textId="4B21FBC0" w:rsidR="00927CE5" w:rsidRDefault="00FD7604" w:rsidP="00EE3C0F">
              <w:pPr>
                <w:pStyle w:val="Sidhuvud"/>
              </w:pPr>
              <w:r>
                <w:t>N2020/01798/DL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2639FB1B714D8E97B524401FFCEA21"/>
            </w:placeholder>
            <w:showingPlcHdr/>
            <w:dataBinding w:prefixMappings="xmlns:ns0='http://lp/documentinfo/RK' " w:xpath="/ns0:DocumentInfo[1]/ns0:BaseInfo[1]/ns0:DocNumber[1]" w:storeItemID="{81D02E91-B977-41EA-94C1-FD56ED832111}"/>
            <w:text/>
          </w:sdtPr>
          <w:sdtEndPr/>
          <w:sdtContent>
            <w:p w14:paraId="053FB6F4" w14:textId="77777777" w:rsidR="00927CE5" w:rsidRDefault="00927C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5A6EC7" w14:textId="77777777" w:rsidR="00927CE5" w:rsidRDefault="00927CE5" w:rsidP="00EE3C0F">
          <w:pPr>
            <w:pStyle w:val="Sidhuvud"/>
          </w:pPr>
        </w:p>
      </w:tc>
      <w:tc>
        <w:tcPr>
          <w:tcW w:w="1134" w:type="dxa"/>
        </w:tcPr>
        <w:p w14:paraId="4058B4B7" w14:textId="77777777" w:rsidR="00927CE5" w:rsidRDefault="00927CE5" w:rsidP="0094502D">
          <w:pPr>
            <w:pStyle w:val="Sidhuvud"/>
          </w:pPr>
        </w:p>
        <w:p w14:paraId="2619A407" w14:textId="77777777" w:rsidR="00927CE5" w:rsidRPr="0094502D" w:rsidRDefault="00927CE5" w:rsidP="00EC71A6">
          <w:pPr>
            <w:pStyle w:val="Sidhuvud"/>
          </w:pPr>
        </w:p>
      </w:tc>
    </w:tr>
    <w:tr w:rsidR="00927CE5" w14:paraId="12AE16C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05EAFA216F4BF584051B7A6C99FDF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F57214" w14:textId="77777777" w:rsidR="00E56A91" w:rsidRPr="00E56A91" w:rsidRDefault="00E56A91" w:rsidP="00340DE0">
              <w:pPr>
                <w:pStyle w:val="Sidhuvud"/>
                <w:rPr>
                  <w:b/>
                </w:rPr>
              </w:pPr>
              <w:r w:rsidRPr="00E56A91">
                <w:rPr>
                  <w:b/>
                </w:rPr>
                <w:t>Näringsdepartementet</w:t>
              </w:r>
            </w:p>
            <w:p w14:paraId="30823D48" w14:textId="0A265C0F" w:rsidR="00927CE5" w:rsidRPr="00340DE0" w:rsidRDefault="00E56A91" w:rsidP="00340DE0">
              <w:pPr>
                <w:pStyle w:val="Sidhuvud"/>
              </w:pPr>
              <w:r w:rsidRPr="00E56A91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2ABE65857E14924ABFCF83E25A3CFAB"/>
          </w:placeholder>
          <w:dataBinding w:prefixMappings="xmlns:ns0='http://lp/documentinfo/RK' " w:xpath="/ns0:DocumentInfo[1]/ns0:BaseInfo[1]/ns0:Recipient[1]" w:storeItemID="{81D02E91-B977-41EA-94C1-FD56ED832111}"/>
          <w:text w:multiLine="1"/>
        </w:sdtPr>
        <w:sdtEndPr/>
        <w:sdtContent>
          <w:tc>
            <w:tcPr>
              <w:tcW w:w="3170" w:type="dxa"/>
            </w:tcPr>
            <w:p w14:paraId="0F75B698" w14:textId="614066FE" w:rsidR="00927CE5" w:rsidRDefault="00E56A9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EAAAFA" w14:textId="77777777" w:rsidR="00927CE5" w:rsidRDefault="00927CE5" w:rsidP="003E6020">
          <w:pPr>
            <w:pStyle w:val="Sidhuvud"/>
          </w:pPr>
        </w:p>
      </w:tc>
    </w:tr>
  </w:tbl>
  <w:p w14:paraId="3BACC7F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E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1A8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5E6C"/>
    <w:rsid w:val="001428E2"/>
    <w:rsid w:val="00154293"/>
    <w:rsid w:val="001615D0"/>
    <w:rsid w:val="0016294F"/>
    <w:rsid w:val="00167FA8"/>
    <w:rsid w:val="0017099B"/>
    <w:rsid w:val="00170CE4"/>
    <w:rsid w:val="00170E3E"/>
    <w:rsid w:val="0017211F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1A01"/>
    <w:rsid w:val="00232EC3"/>
    <w:rsid w:val="00233D52"/>
    <w:rsid w:val="00237147"/>
    <w:rsid w:val="002376C9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4520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747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625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1088"/>
    <w:rsid w:val="00622BAB"/>
    <w:rsid w:val="006273E4"/>
    <w:rsid w:val="00630A3D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198"/>
    <w:rsid w:val="00654B4D"/>
    <w:rsid w:val="0065559D"/>
    <w:rsid w:val="00655A40"/>
    <w:rsid w:val="00660D84"/>
    <w:rsid w:val="0066133A"/>
    <w:rsid w:val="00661B65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770"/>
    <w:rsid w:val="00915D4C"/>
    <w:rsid w:val="009279B2"/>
    <w:rsid w:val="00927CE5"/>
    <w:rsid w:val="00935058"/>
    <w:rsid w:val="00935814"/>
    <w:rsid w:val="0094502D"/>
    <w:rsid w:val="00946561"/>
    <w:rsid w:val="00946B39"/>
    <w:rsid w:val="00947013"/>
    <w:rsid w:val="0095062C"/>
    <w:rsid w:val="00956EA9"/>
    <w:rsid w:val="00966881"/>
    <w:rsid w:val="00966E40"/>
    <w:rsid w:val="00971BC4"/>
    <w:rsid w:val="00973084"/>
    <w:rsid w:val="00973CBD"/>
    <w:rsid w:val="00974520"/>
    <w:rsid w:val="00974B59"/>
    <w:rsid w:val="00975062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69B"/>
    <w:rsid w:val="009D7BC7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3F01"/>
    <w:rsid w:val="00A12A69"/>
    <w:rsid w:val="00A2019A"/>
    <w:rsid w:val="00A23493"/>
    <w:rsid w:val="00A2416A"/>
    <w:rsid w:val="00A30E06"/>
    <w:rsid w:val="00A3270B"/>
    <w:rsid w:val="00A333A9"/>
    <w:rsid w:val="00A379E4"/>
    <w:rsid w:val="00A42A4D"/>
    <w:rsid w:val="00A42F07"/>
    <w:rsid w:val="00A43B02"/>
    <w:rsid w:val="00A44946"/>
    <w:rsid w:val="00A46B85"/>
    <w:rsid w:val="00A47B80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3E5B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59F"/>
    <w:rsid w:val="00AD0E75"/>
    <w:rsid w:val="00AD4E0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0D6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07"/>
    <w:rsid w:val="00BD4D7E"/>
    <w:rsid w:val="00BE0567"/>
    <w:rsid w:val="00BE0661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A9C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6254"/>
    <w:rsid w:val="00E37922"/>
    <w:rsid w:val="00E406DF"/>
    <w:rsid w:val="00E415D3"/>
    <w:rsid w:val="00E469E4"/>
    <w:rsid w:val="00E46D70"/>
    <w:rsid w:val="00E475C3"/>
    <w:rsid w:val="00E509B0"/>
    <w:rsid w:val="00E50B11"/>
    <w:rsid w:val="00E54246"/>
    <w:rsid w:val="00E55D8E"/>
    <w:rsid w:val="00E56A91"/>
    <w:rsid w:val="00E6605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688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CD2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166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C773F"/>
    <w:rsid w:val="00FD05A5"/>
    <w:rsid w:val="00FD0B7B"/>
    <w:rsid w:val="00FD1A46"/>
    <w:rsid w:val="00FD4C08"/>
    <w:rsid w:val="00FD7604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9677E"/>
  <w15:docId w15:val="{685C9815-C4BD-4B7D-A712-8436A9AE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81A00C6D144AFFA6BB62338EC01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6493B-CAAD-448D-92E9-B22656C3A1A3}"/>
      </w:docPartPr>
      <w:docPartBody>
        <w:p w:rsidR="004C4619" w:rsidRDefault="00F378E4" w:rsidP="00F378E4">
          <w:pPr>
            <w:pStyle w:val="CC81A00C6D144AFFA6BB62338EC01E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2639FB1B714D8E97B524401FFCE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00A49-57FF-4A16-BD79-20892B6A0FA3}"/>
      </w:docPartPr>
      <w:docPartBody>
        <w:p w:rsidR="004C4619" w:rsidRDefault="00F378E4" w:rsidP="00F378E4">
          <w:pPr>
            <w:pStyle w:val="E22639FB1B714D8E97B524401FFCEA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05EAFA216F4BF584051B7A6C99F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34748-9CE4-4120-80B9-F1022C722502}"/>
      </w:docPartPr>
      <w:docPartBody>
        <w:p w:rsidR="004C4619" w:rsidRDefault="00F378E4" w:rsidP="00F378E4">
          <w:pPr>
            <w:pStyle w:val="ED05EAFA216F4BF584051B7A6C99FD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ABE65857E14924ABFCF83E25A3C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EDE00-3401-4344-8C72-33F98F652CE6}"/>
      </w:docPartPr>
      <w:docPartBody>
        <w:p w:rsidR="004C4619" w:rsidRDefault="00F378E4" w:rsidP="00F378E4">
          <w:pPr>
            <w:pStyle w:val="82ABE65857E14924ABFCF83E25A3CF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A4AC504AD841D9AEF0770DE3B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19DDE-9F54-47A3-826E-D34872EDA936}"/>
      </w:docPartPr>
      <w:docPartBody>
        <w:p w:rsidR="004C4619" w:rsidRDefault="00F378E4" w:rsidP="00F378E4">
          <w:pPr>
            <w:pStyle w:val="66A4AC504AD841D9AEF0770DE3B31E1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4"/>
    <w:rsid w:val="004C4619"/>
    <w:rsid w:val="00565FAA"/>
    <w:rsid w:val="008A265A"/>
    <w:rsid w:val="008A7CAE"/>
    <w:rsid w:val="00C75AB0"/>
    <w:rsid w:val="00F378E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257C51503B042D9A1755D0BBF22C4A6">
    <w:name w:val="2257C51503B042D9A1755D0BBF22C4A6"/>
    <w:rsid w:val="00F378E4"/>
  </w:style>
  <w:style w:type="character" w:styleId="Platshllartext">
    <w:name w:val="Placeholder Text"/>
    <w:basedOn w:val="Standardstycketeckensnitt"/>
    <w:uiPriority w:val="99"/>
    <w:semiHidden/>
    <w:rsid w:val="00F378E4"/>
    <w:rPr>
      <w:noProof w:val="0"/>
      <w:color w:val="808080"/>
    </w:rPr>
  </w:style>
  <w:style w:type="paragraph" w:customStyle="1" w:styleId="EF6F13AC207D48ACBBDCB18E46DCA146">
    <w:name w:val="EF6F13AC207D48ACBBDCB18E46DCA146"/>
    <w:rsid w:val="00F378E4"/>
  </w:style>
  <w:style w:type="paragraph" w:customStyle="1" w:styleId="05F078A91F164407BEDDF4AED5C53D2E">
    <w:name w:val="05F078A91F164407BEDDF4AED5C53D2E"/>
    <w:rsid w:val="00F378E4"/>
  </w:style>
  <w:style w:type="paragraph" w:customStyle="1" w:styleId="15226D1E11294C67A66B0B41BA85A47A">
    <w:name w:val="15226D1E11294C67A66B0B41BA85A47A"/>
    <w:rsid w:val="00F378E4"/>
  </w:style>
  <w:style w:type="paragraph" w:customStyle="1" w:styleId="CC81A00C6D144AFFA6BB62338EC01E15">
    <w:name w:val="CC81A00C6D144AFFA6BB62338EC01E15"/>
    <w:rsid w:val="00F378E4"/>
  </w:style>
  <w:style w:type="paragraph" w:customStyle="1" w:styleId="E22639FB1B714D8E97B524401FFCEA21">
    <w:name w:val="E22639FB1B714D8E97B524401FFCEA21"/>
    <w:rsid w:val="00F378E4"/>
  </w:style>
  <w:style w:type="paragraph" w:customStyle="1" w:styleId="F7D64CC66B5A4F48847CBBAC9D2FCB52">
    <w:name w:val="F7D64CC66B5A4F48847CBBAC9D2FCB52"/>
    <w:rsid w:val="00F378E4"/>
  </w:style>
  <w:style w:type="paragraph" w:customStyle="1" w:styleId="DA833834A0EE4172889CDC2157584F46">
    <w:name w:val="DA833834A0EE4172889CDC2157584F46"/>
    <w:rsid w:val="00F378E4"/>
  </w:style>
  <w:style w:type="paragraph" w:customStyle="1" w:styleId="D6738673E4694EBBA31CEE615C6A2AFD">
    <w:name w:val="D6738673E4694EBBA31CEE615C6A2AFD"/>
    <w:rsid w:val="00F378E4"/>
  </w:style>
  <w:style w:type="paragraph" w:customStyle="1" w:styleId="ED05EAFA216F4BF584051B7A6C99FDFC">
    <w:name w:val="ED05EAFA216F4BF584051B7A6C99FDFC"/>
    <w:rsid w:val="00F378E4"/>
  </w:style>
  <w:style w:type="paragraph" w:customStyle="1" w:styleId="82ABE65857E14924ABFCF83E25A3CFAB">
    <w:name w:val="82ABE65857E14924ABFCF83E25A3CFAB"/>
    <w:rsid w:val="00F378E4"/>
  </w:style>
  <w:style w:type="paragraph" w:customStyle="1" w:styleId="5DB8B153D112466AA0DAE568A219CC7C">
    <w:name w:val="5DB8B153D112466AA0DAE568A219CC7C"/>
    <w:rsid w:val="00F378E4"/>
  </w:style>
  <w:style w:type="paragraph" w:customStyle="1" w:styleId="DCE8A100560243A19719039B8064B059">
    <w:name w:val="DCE8A100560243A19719039B8064B059"/>
    <w:rsid w:val="00F378E4"/>
  </w:style>
  <w:style w:type="paragraph" w:customStyle="1" w:styleId="54D663C9A09C46BF9E57469558C303F5">
    <w:name w:val="54D663C9A09C46BF9E57469558C303F5"/>
    <w:rsid w:val="00F378E4"/>
  </w:style>
  <w:style w:type="paragraph" w:customStyle="1" w:styleId="41148F3C873244D8890E220255CAB5A2">
    <w:name w:val="41148F3C873244D8890E220255CAB5A2"/>
    <w:rsid w:val="00F378E4"/>
  </w:style>
  <w:style w:type="paragraph" w:customStyle="1" w:styleId="343DC4B0E76C45578C7EEA0B92723D4B">
    <w:name w:val="343DC4B0E76C45578C7EEA0B92723D4B"/>
    <w:rsid w:val="00F378E4"/>
  </w:style>
  <w:style w:type="paragraph" w:customStyle="1" w:styleId="66A4AC504AD841D9AEF0770DE3B31E10">
    <w:name w:val="66A4AC504AD841D9AEF0770DE3B31E10"/>
    <w:rsid w:val="00F378E4"/>
  </w:style>
  <w:style w:type="paragraph" w:customStyle="1" w:styleId="5CF178A0314B455E8ED40180584D037C">
    <w:name w:val="5CF178A0314B455E8ED40180584D037C"/>
    <w:rsid w:val="00F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2020-07-13T00:00:00</HeaderDate>
    <Office/>
    <Dnr>N2020/01798/DL</Dnr>
    <ParagrafNr/>
    <DocumentTitle/>
    <VisitingAddress/>
    <Extra1/>
    <Extra2/>
    <Extra3>Sara Gille (SD)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9c707752-06a8-471b-a747-01cefe8ad999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AEAFDE0CFCE7345A76875484DE9B948" ma:contentTypeVersion="12" ma:contentTypeDescription="Skapa ett nytt dokument." ma:contentTypeScope="" ma:versionID="1d89887a8ff5cef056b8a9a5b6a27595">
  <xsd:schema xmlns:xsd="http://www.w3.org/2001/XMLSchema" xmlns:xs="http://www.w3.org/2001/XMLSchema" xmlns:p="http://schemas.microsoft.com/office/2006/metadata/properties" xmlns:ns2="35670e95-d5a3-4c2b-9f0d-a339565e4e06" xmlns:ns4="cc625d36-bb37-4650-91b9-0c96159295ba" xmlns:ns5="ea86d1b4-497a-4da4-afd5-4f6f1f9b91a1" xmlns:ns7="4e9c2f0c-7bf8-49af-8356-cbf363fc78a7" targetNamespace="http://schemas.microsoft.com/office/2006/metadata/properties" ma:root="true" ma:fieldsID="6e7c094a93cfd6d3dd8317baa7bb33bf" ns2:_="" ns4:_="" ns5:_="" ns7:_="">
    <xsd:import namespace="35670e95-d5a3-4c2b-9f0d-a339565e4e06"/>
    <xsd:import namespace="cc625d36-bb37-4650-91b9-0c96159295ba"/>
    <xsd:import namespace="ea86d1b4-497a-4da4-afd5-4f6f1f9b91a1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4:TaxCatchAllLabel" minOccurs="0"/>
                <xsd:element ref="ns5:RKOrdnaCheckInComment" minOccurs="0"/>
                <xsd:element ref="ns5:RKOrdnaClass" minOccurs="0"/>
                <xsd:element ref="ns4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RecordNumber">
      <xsd:simpleType>
        <xsd:restriction base="dms:Text"/>
      </xsd:simpleType>
    </xsd:element>
    <xsd:element name="Nyckelord" ma:index="3" nillable="true" ma:displayName="Nyckelord" ma:internalName="RKNyckelord">
      <xsd:simpleType>
        <xsd:restriction base="dms:Text"/>
      </xsd:simpleType>
    </xsd:element>
    <xsd:element name="_dlc_DocId" ma:index="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d1b4-497a-4da4-afd5-4f6f1f9b91a1" elementFormDefault="qualified">
    <xsd:import namespace="http://schemas.microsoft.com/office/2006/documentManagement/types"/>
    <xsd:import namespace="http://schemas.microsoft.com/office/infopath/2007/PartnerControls"/>
    <xsd:element name="RKOrdnaCheckInComment" ma:index="17" nillable="true" ma:displayName="RKOrdnaCheckInComment" ma:hidden="true" ma:internalName="RKOrdnaCheckInComment" ma:readOnly="false">
      <xsd:simpleType>
        <xsd:restriction base="dms:Text"/>
      </xsd:simpleType>
    </xsd:element>
    <xsd:element name="RKOrdnaClass" ma:index="18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>/yta/n-nv/dl/Livsmedel och foder</xsnScope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2020-07-13T00:00:00</HeaderDate>
    <Office/>
    <Dnr>N2020/01798/DL</Dnr>
    <ParagrafNr/>
    <DocumentTitle/>
    <VisitingAddress/>
    <Extra1/>
    <Extra2/>
    <Extra3>Sara Gille (SD)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F09E-3D36-4CB8-9FA4-45BFF64F4C52}"/>
</file>

<file path=customXml/itemProps2.xml><?xml version="1.0" encoding="utf-8"?>
<ds:datastoreItem xmlns:ds="http://schemas.openxmlformats.org/officeDocument/2006/customXml" ds:itemID="{81D02E91-B977-41EA-94C1-FD56ED832111}"/>
</file>

<file path=customXml/itemProps3.xml><?xml version="1.0" encoding="utf-8"?>
<ds:datastoreItem xmlns:ds="http://schemas.openxmlformats.org/officeDocument/2006/customXml" ds:itemID="{E7ECCF9B-5A22-484B-ACD7-D17D67022A69}"/>
</file>

<file path=customXml/itemProps4.xml><?xml version="1.0" encoding="utf-8"?>
<ds:datastoreItem xmlns:ds="http://schemas.openxmlformats.org/officeDocument/2006/customXml" ds:itemID="{39BC2E21-0461-4FC5-8D3D-FD52C55A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ea86d1b4-497a-4da4-afd5-4f6f1f9b91a1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AA1A8F-33A5-44EA-B9EB-911A4469DDE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1D02E91-B977-41EA-94C1-FD56ED832111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9415DD7-73C3-4C19-A482-FFFA617E81EA}"/>
</file>

<file path=customXml/itemProps8.xml><?xml version="1.0" encoding="utf-8"?>
<ds:datastoreItem xmlns:ds="http://schemas.openxmlformats.org/officeDocument/2006/customXml" ds:itemID="{AA2D0553-8161-4D00-9EDF-5383C8F6CB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494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1690 av Sara Gille (SD) Märkning av matvaror med hög salthalt.docx</dc:title>
  <dc:subject/>
  <dc:creator>Katarina Wahlgren</dc:creator>
  <cp:keywords/>
  <dc:description/>
  <cp:lastModifiedBy>Agneta Kling</cp:lastModifiedBy>
  <cp:revision>2</cp:revision>
  <cp:lastPrinted>2020-07-07T11:52:00Z</cp:lastPrinted>
  <dcterms:created xsi:type="dcterms:W3CDTF">2020-07-07T11:52:00Z</dcterms:created>
  <dcterms:modified xsi:type="dcterms:W3CDTF">2020-07-07T11:52:00Z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95c1b3a8-6084-41ad-995b-387f3cfb317f</vt:lpwstr>
  </property>
</Properties>
</file>