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BB8E" w14:textId="61848C40" w:rsidR="006A742F" w:rsidRDefault="00645CFE" w:rsidP="00B5617B">
      <w:pPr>
        <w:pStyle w:val="Rubrik"/>
      </w:pPr>
      <w:r>
        <w:t>Svar på fråga 2016/17:831 av Lars Tysklind (L) Åtgärder för att minska jordbrukets läckage</w:t>
      </w:r>
    </w:p>
    <w:p w14:paraId="1E0FFEE5" w14:textId="1D8E8AFE" w:rsidR="00410D1D" w:rsidRDefault="00410D1D" w:rsidP="00410D1D">
      <w:pPr>
        <w:pStyle w:val="Brdtext"/>
      </w:pPr>
      <w:r>
        <w:t xml:space="preserve">Lars Tysklind har frågat mig vilka åtgärder jag avser att vidta för att bidra till att minska jordbrukets läckage av näringsämnen generellt och att öka </w:t>
      </w:r>
      <w:proofErr w:type="gramStart"/>
      <w:r>
        <w:t>efter</w:t>
      </w:r>
      <w:r w:rsidR="00B5617B">
        <w:softHyphen/>
      </w:r>
      <w:r>
        <w:t>levnaden</w:t>
      </w:r>
      <w:proofErr w:type="gramEnd"/>
      <w:r>
        <w:t xml:space="preserve"> av nitratdirektivets regler specifikt.</w:t>
      </w:r>
    </w:p>
    <w:p w14:paraId="66B25588" w14:textId="08D5FC6C" w:rsidR="00410D1D" w:rsidRDefault="00410D1D" w:rsidP="00410D1D">
      <w:pPr>
        <w:pStyle w:val="Brdtext"/>
      </w:pPr>
      <w:r>
        <w:t xml:space="preserve">Det är ett känt faktum att jordbruket </w:t>
      </w:r>
      <w:r w:rsidR="00D64AB7">
        <w:t xml:space="preserve">är en av flera sektorer som </w:t>
      </w:r>
      <w:r>
        <w:t xml:space="preserve">påverkar vattendrag, sjöar och hav </w:t>
      </w:r>
      <w:r w:rsidR="00B8498D">
        <w:t xml:space="preserve">och </w:t>
      </w:r>
      <w:r>
        <w:t xml:space="preserve">bidrar till övergödning. Mot denna bakgrund har det sedan lång tid </w:t>
      </w:r>
      <w:r w:rsidR="00B8498D">
        <w:t xml:space="preserve">inom jordbruket </w:t>
      </w:r>
      <w:r>
        <w:t>bedrivits ett strukturerat arbete genom såväl regler, ekonomiska styrmedel, rådgivning som information. Lagstiftningsåtgärderna är omfattande och inbegriper även EU-reglerade direktiv som nitratdirektiv</w:t>
      </w:r>
      <w:r w:rsidR="000A1302">
        <w:t>et</w:t>
      </w:r>
      <w:r>
        <w:t xml:space="preserve"> och ramdirektivet för vatten. Ekonomiska styr</w:t>
      </w:r>
      <w:r w:rsidR="00B5617B">
        <w:softHyphen/>
      </w:r>
      <w:r>
        <w:t>medel i form av miljöersättningar inom det svenska landsbygdsprogrammet omfattar stora insatser. Miljöersättningar som bidrar till att minska jord</w:t>
      </w:r>
      <w:r w:rsidR="00B5617B">
        <w:softHyphen/>
      </w:r>
      <w:r>
        <w:t xml:space="preserve">brukets läckage av växtnäringsämnen omfattar cirka 2,8 miljarder </w:t>
      </w:r>
      <w:r w:rsidR="00B67975">
        <w:t>kronor under programp</w:t>
      </w:r>
      <w:r w:rsidR="000A1302">
        <w:t>erioden 2014</w:t>
      </w:r>
      <w:r w:rsidR="000A1302">
        <w:softHyphen/>
      </w:r>
      <w:r w:rsidR="006B1404">
        <w:t>–</w:t>
      </w:r>
      <w:r>
        <w:t>2020. Till detta ska även läggas miljöinveste</w:t>
      </w:r>
      <w:r w:rsidR="00B5617B">
        <w:softHyphen/>
      </w:r>
      <w:r>
        <w:t>ringar för bland annat anläggning av våtmarker, liksom rådgivning, inform</w:t>
      </w:r>
      <w:r w:rsidR="00B5617B">
        <w:softHyphen/>
      </w:r>
      <w:r>
        <w:t>ation och kompet</w:t>
      </w:r>
      <w:r w:rsidR="00B67975">
        <w:t xml:space="preserve">ensutveckling inom programmet. </w:t>
      </w:r>
      <w:r>
        <w:t>Programmets totala bud</w:t>
      </w:r>
      <w:r w:rsidR="00B5617B">
        <w:softHyphen/>
      </w:r>
      <w:r>
        <w:t>get är cirka 36 miljarder</w:t>
      </w:r>
      <w:r w:rsidR="006B1404">
        <w:t xml:space="preserve"> kronor</w:t>
      </w:r>
      <w:r>
        <w:t>. Omfattande insatser vidtas alltså redan idag för att minska läckaget av näringsämne</w:t>
      </w:r>
      <w:r w:rsidR="006B1404">
        <w:t>n</w:t>
      </w:r>
      <w:r>
        <w:t xml:space="preserve"> från jordbruket. Samtidigt som ett strukturerat och långsiktigt åtgärdsarbete bedrivs sker parallellt inom jord</w:t>
      </w:r>
      <w:r w:rsidR="00B5617B">
        <w:softHyphen/>
      </w:r>
      <w:r>
        <w:t>bruket en utveckling av nya tekniker och odlingsmetoder som ökar precision och resurseffektivit</w:t>
      </w:r>
      <w:r w:rsidR="006B1404">
        <w:t xml:space="preserve">et </w:t>
      </w:r>
      <w:r>
        <w:t xml:space="preserve">i odlingen. Detta går hand </w:t>
      </w:r>
      <w:r w:rsidR="006B1404">
        <w:t xml:space="preserve">i hand </w:t>
      </w:r>
      <w:r>
        <w:t>med höga miljö</w:t>
      </w:r>
      <w:r w:rsidR="00B5617B">
        <w:softHyphen/>
      </w:r>
      <w:r>
        <w:t xml:space="preserve">ambitioner. Exempelvis kan precisionsodling i form av anpassad gödsling till åkermarkens egenskaper och grödans behov minska växtnäringsläckaget, samtidigt som lantbrukarens ekonomiska resultat förbättras. </w:t>
      </w:r>
      <w:r w:rsidR="00831C83">
        <w:t xml:space="preserve">Regeringens </w:t>
      </w:r>
      <w:r w:rsidR="00831C83">
        <w:lastRenderedPageBreak/>
        <w:t xml:space="preserve">bedömning </w:t>
      </w:r>
      <w:r w:rsidR="00A62435">
        <w:t xml:space="preserve">är att ytterligare insatser </w:t>
      </w:r>
      <w:r w:rsidR="00CC5BCC">
        <w:t xml:space="preserve">behöver vidtas </w:t>
      </w:r>
      <w:r w:rsidR="00831C83">
        <w:t>för att nå miljökvalitets</w:t>
      </w:r>
      <w:r w:rsidR="00B5617B">
        <w:softHyphen/>
      </w:r>
      <w:r w:rsidR="00831C83">
        <w:t>målet Ingen övergödning.</w:t>
      </w:r>
    </w:p>
    <w:p w14:paraId="4399F07B" w14:textId="5CA92B90" w:rsidR="002334AB" w:rsidRDefault="00410D1D" w:rsidP="002334AB">
      <w:pPr>
        <w:pStyle w:val="Brdtext"/>
      </w:pPr>
      <w:r>
        <w:t xml:space="preserve">Den svenska miljöbalken lägger ett stort ansvar på verksamhetsutövaren att ha kunskap om sin verksamhet och vidta de åtgärder som behövs för att skydda miljön och människors hälsa. Insatserna för kompetensutveckling tillsammans med lantbrukarnas </w:t>
      </w:r>
      <w:proofErr w:type="gramStart"/>
      <w:r>
        <w:t>nyttjande</w:t>
      </w:r>
      <w:proofErr w:type="gramEnd"/>
      <w:r>
        <w:t xml:space="preserve"> av nya tekniker och utveckling av sin produktion passar väl med miljölagstiftningens intentioner. Ansvaret för tillsyn </w:t>
      </w:r>
      <w:r w:rsidR="00E935DB">
        <w:t xml:space="preserve">över </w:t>
      </w:r>
      <w:proofErr w:type="gramStart"/>
      <w:r w:rsidR="00E935DB">
        <w:t>efter</w:t>
      </w:r>
      <w:bookmarkStart w:id="0" w:name="_GoBack"/>
      <w:bookmarkEnd w:id="0"/>
      <w:r w:rsidR="00E935DB">
        <w:t>levnaden</w:t>
      </w:r>
      <w:proofErr w:type="gramEnd"/>
      <w:r w:rsidR="00E935DB">
        <w:t xml:space="preserve"> av </w:t>
      </w:r>
      <w:r>
        <w:t xml:space="preserve">de regler som syftar till ett hållbart brukande och användning av växtnäring ligger i de flesta fall hos kommunen. </w:t>
      </w:r>
      <w:r w:rsidR="00E86723">
        <w:t>A</w:t>
      </w:r>
      <w:r w:rsidR="002334AB">
        <w:t>rbete</w:t>
      </w:r>
      <w:r w:rsidR="00E94CA6">
        <w:t xml:space="preserve">t </w:t>
      </w:r>
      <w:r w:rsidR="002334AB">
        <w:t xml:space="preserve">med att </w:t>
      </w:r>
      <w:proofErr w:type="gramStart"/>
      <w:r w:rsidR="002334AB">
        <w:t>tillse</w:t>
      </w:r>
      <w:proofErr w:type="gramEnd"/>
      <w:r w:rsidR="002334AB">
        <w:t xml:space="preserve"> att Sverige uppfyller kraven i nitratdirektive</w:t>
      </w:r>
      <w:r w:rsidR="00816B96">
        <w:t>t</w:t>
      </w:r>
      <w:r w:rsidR="002334AB">
        <w:t xml:space="preserve"> är en viktig del i detta arbete. </w:t>
      </w:r>
    </w:p>
    <w:p w14:paraId="1B686649" w14:textId="78F8865B" w:rsidR="005106AB" w:rsidRDefault="00410D1D" w:rsidP="005106AB">
      <w:pPr>
        <w:pStyle w:val="Brdtext"/>
      </w:pPr>
      <w:r>
        <w:t>En väl fungerande tillsyn är viktig för att lagstiftningens intentioner kan uppnås samtidigt som företag kan utveckla sina verksamheter. Regeringen har tillsatt en särskild utredare som ska se över organisationen och ansvars</w:t>
      </w:r>
      <w:r w:rsidR="00B5617B">
        <w:softHyphen/>
      </w:r>
      <w:r>
        <w:t>fördelningen av tillsynen enligt miljöbalken samt sanktionssystemet. Syftet är att optimera resurserna och utveckla genomförandet av tillsynen så att den blir mer enhetlig och effektiv och bidrar till att miljökvalitetsmålen nås samt att fler miljöbrott</w:t>
      </w:r>
      <w:r w:rsidR="006E6E8B">
        <w:t xml:space="preserve"> </w:t>
      </w:r>
      <w:r>
        <w:t>upptäcks, utreds och beivras. Utredaren ska bland annat bedöma hur en mer samlad uppföljning och utvärdering av tillsynen kan utvecklas, an</w:t>
      </w:r>
      <w:r w:rsidR="00E935DB">
        <w:t>a</w:t>
      </w:r>
      <w:r>
        <w:t>lysera om kompletterande initiativ till tillsyn bör utvecklas för att miljöreglerna ska få bättre genomslag, utreda om sanktionssystemet kan renodlas och utvecklas, och om effektiviteten i den s.k. miljöbalkskedjan behöver stärkas. Uppdraget ska red</w:t>
      </w:r>
      <w:r w:rsidR="003268C2">
        <w:t>ovisas senast den 28 juni</w:t>
      </w:r>
      <w:r w:rsidR="005106AB">
        <w:t xml:space="preserve"> 2017. Därefter kan Regeringskansliet bereda frågan.</w:t>
      </w:r>
    </w:p>
    <w:p w14:paraId="27E80DCF" w14:textId="3A8A377C" w:rsidR="005106AB" w:rsidRPr="00B5617B" w:rsidRDefault="005106AB" w:rsidP="005106AB">
      <w:pPr>
        <w:pStyle w:val="Brdtext"/>
      </w:pPr>
      <w:r w:rsidRPr="00B5617B">
        <w:t xml:space="preserve">Stockholm den </w:t>
      </w:r>
      <w:r w:rsidR="00F53742" w:rsidRPr="00B5617B">
        <w:t>2</w:t>
      </w:r>
      <w:r w:rsidR="008E28CF" w:rsidRPr="00B5617B">
        <w:t>1</w:t>
      </w:r>
      <w:r w:rsidR="003268C2" w:rsidRPr="00B5617B">
        <w:t xml:space="preserve"> februari</w:t>
      </w:r>
      <w:r w:rsidR="00E94CA6" w:rsidRPr="00B5617B">
        <w:t xml:space="preserve"> </w:t>
      </w:r>
      <w:r w:rsidRPr="00B5617B">
        <w:t>2017</w:t>
      </w:r>
    </w:p>
    <w:p w14:paraId="0C668EC0" w14:textId="77777777" w:rsidR="005106AB" w:rsidRPr="00B5617B" w:rsidRDefault="005106AB" w:rsidP="005106AB">
      <w:pPr>
        <w:pStyle w:val="Brdtext"/>
      </w:pPr>
    </w:p>
    <w:p w14:paraId="07FC0449" w14:textId="733F489A" w:rsidR="009D6B1B" w:rsidRPr="003268C2" w:rsidRDefault="005106AB" w:rsidP="00CC2540">
      <w:pPr>
        <w:pStyle w:val="Brdtext"/>
        <w:rPr>
          <w:lang w:val="de-DE"/>
        </w:rPr>
      </w:pPr>
      <w:r w:rsidRPr="00B5617B">
        <w:t>Sven-Erik Bucht</w:t>
      </w:r>
      <w:r w:rsidR="006A742F">
        <w:rPr>
          <w:noProof/>
          <w:lang w:eastAsia="sv-SE"/>
        </w:rPr>
        <mc:AlternateContent>
          <mc:Choice Requires="wps">
            <w:drawing>
              <wp:anchor distT="0" distB="0" distL="114300" distR="114300" simplePos="0" relativeHeight="251659264" behindDoc="0" locked="0" layoutInCell="1" allowOverlap="1" wp14:anchorId="6A3D2AA6" wp14:editId="479A231B">
                <wp:simplePos x="0" y="0"/>
                <wp:positionH relativeFrom="page">
                  <wp:posOffset>1562735</wp:posOffset>
                </wp:positionH>
                <wp:positionV relativeFrom="margin">
                  <wp:align>bottom</wp:align>
                </wp:positionV>
                <wp:extent cx="4953600" cy="1159200"/>
                <wp:effectExtent l="0" t="0" r="0" b="0"/>
                <wp:wrapTopAndBottom/>
                <wp:docPr id="4" name="Textruta 4"/>
                <wp:cNvGraphicFramePr/>
                <a:graphic xmlns:a="http://schemas.openxmlformats.org/drawingml/2006/main">
                  <a:graphicData uri="http://schemas.microsoft.com/office/word/2010/wordprocessingShape">
                    <wps:wsp>
                      <wps:cNvSpPr txBox="1"/>
                      <wps:spPr>
                        <a:xfrm>
                          <a:off x="0" y="0"/>
                          <a:ext cx="4953600" cy="1159200"/>
                        </a:xfrm>
                        <a:prstGeom prst="rect">
                          <a:avLst/>
                        </a:prstGeom>
                        <a:solidFill>
                          <a:schemeClr val="lt1"/>
                        </a:solidFill>
                        <a:ln w="6350">
                          <a:noFill/>
                        </a:ln>
                      </wps:spPr>
                      <wps:txbx>
                        <w:txbxContent>
                          <w:p w14:paraId="1380900E" w14:textId="77777777" w:rsidR="006A742F" w:rsidRDefault="006A742F" w:rsidP="00AE730E">
                            <w:pPr>
                              <w:pStyle w:val="Brdtext"/>
                            </w:pPr>
                          </w:p>
                          <w:p w14:paraId="46231C0A" w14:textId="23286CE3" w:rsidR="006A742F" w:rsidRDefault="006A742F" w:rsidP="00AE730E">
                            <w:pPr>
                              <w:pStyle w:val="Brdtextutanavstn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23.05pt;margin-top:0;width:390.05pt;height:91.3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" fillcolor="white [3201]" stroked="f" strokeweight=".5pt">
                <v:textbox style="mso-fit-shape-to-text:t" inset="0">
                  <w:txbxContent>
                    <w:p w14:paraId="1380900E" w14:textId="77777777" w:rsidR="006A742F" w:rsidRDefault="006A742F" w:rsidP="00AE730E">
                      <w:pPr>
                        <w:pStyle w:val="Brdtext"/>
                      </w:pPr>
                    </w:p>
                    <w:p w14:paraId="46231C0A" w14:textId="23286CE3" w:rsidR="006A742F" w:rsidRDefault="006A742F" w:rsidP="00AE730E">
                      <w:pPr>
                        <w:pStyle w:val="Brdtextutanavstnd"/>
                      </w:pPr>
                    </w:p>
                  </w:txbxContent>
                </v:textbox>
                <w10:wrap type="topAndBottom" anchorx="page" anchory="margin"/>
              </v:shape>
            </w:pict>
          </mc:Fallback>
        </mc:AlternateContent>
      </w:r>
    </w:p>
    <w:sectPr w:rsidR="009D6B1B" w:rsidRPr="003268C2" w:rsidSect="006A742F">
      <w:footerReference w:type="default" r:id="rId16"/>
      <w:headerReference w:type="first" r:id="rId17"/>
      <w:footerReference w:type="first" r:id="rId18"/>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ED68" w14:textId="77777777" w:rsidR="003D73F2" w:rsidRDefault="003D73F2" w:rsidP="00A87A54">
      <w:pPr>
        <w:spacing w:after="0" w:line="240" w:lineRule="auto"/>
      </w:pPr>
      <w:r>
        <w:separator/>
      </w:r>
    </w:p>
  </w:endnote>
  <w:endnote w:type="continuationSeparator" w:id="0">
    <w:p w14:paraId="42B0E2F5" w14:textId="77777777" w:rsidR="003D73F2" w:rsidRDefault="003D73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A742F" w:rsidRPr="00347E11" w14:paraId="082E9342" w14:textId="77777777" w:rsidTr="00E42C34">
      <w:trPr>
        <w:trHeight w:val="227"/>
        <w:jc w:val="right"/>
      </w:trPr>
      <w:tc>
        <w:tcPr>
          <w:tcW w:w="708" w:type="dxa"/>
          <w:vAlign w:val="bottom"/>
        </w:tcPr>
        <w:p w14:paraId="1252A91E" w14:textId="77777777" w:rsidR="006A742F" w:rsidRPr="00B62610" w:rsidRDefault="006A742F" w:rsidP="00E42C3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A6FA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A6FA0">
            <w:rPr>
              <w:rStyle w:val="Sidnummer"/>
              <w:noProof/>
            </w:rPr>
            <w:t>2</w:t>
          </w:r>
          <w:r>
            <w:rPr>
              <w:rStyle w:val="Sidnummer"/>
            </w:rPr>
            <w:fldChar w:fldCharType="end"/>
          </w:r>
          <w:r>
            <w:rPr>
              <w:rStyle w:val="Sidnummer"/>
            </w:rPr>
            <w:t>)</w:t>
          </w:r>
        </w:p>
      </w:tc>
    </w:tr>
    <w:tr w:rsidR="006A742F" w:rsidRPr="00347E11" w14:paraId="47AA8743" w14:textId="77777777" w:rsidTr="00E42C34">
      <w:trPr>
        <w:trHeight w:val="850"/>
        <w:jc w:val="right"/>
      </w:trPr>
      <w:tc>
        <w:tcPr>
          <w:tcW w:w="708" w:type="dxa"/>
          <w:vAlign w:val="bottom"/>
        </w:tcPr>
        <w:p w14:paraId="7DD3F6A8" w14:textId="77777777" w:rsidR="006A742F" w:rsidRPr="00347E11" w:rsidRDefault="006A742F" w:rsidP="00E42C34">
          <w:pPr>
            <w:pStyle w:val="Sidfot"/>
            <w:spacing w:line="276" w:lineRule="auto"/>
            <w:jc w:val="right"/>
          </w:pPr>
        </w:p>
      </w:tc>
    </w:tr>
  </w:tbl>
  <w:p w14:paraId="7413F552" w14:textId="77777777" w:rsidR="006A742F" w:rsidRPr="005606BC" w:rsidRDefault="006A742F" w:rsidP="006A742F">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A742F" w:rsidRPr="00347E11" w14:paraId="44B5E85C" w14:textId="77777777" w:rsidTr="001F4302">
      <w:trPr>
        <w:trHeight w:val="510"/>
      </w:trPr>
      <w:tc>
        <w:tcPr>
          <w:tcW w:w="8525" w:type="dxa"/>
          <w:gridSpan w:val="2"/>
          <w:vAlign w:val="bottom"/>
        </w:tcPr>
        <w:p w14:paraId="09455AB8" w14:textId="77777777" w:rsidR="006A742F" w:rsidRPr="00347E11" w:rsidRDefault="006A742F" w:rsidP="00347E11">
          <w:pPr>
            <w:pStyle w:val="Sidfot"/>
            <w:rPr>
              <w:sz w:val="8"/>
            </w:rPr>
          </w:pPr>
        </w:p>
      </w:tc>
    </w:tr>
    <w:tr w:rsidR="006A742F" w:rsidRPr="008E28CF" w14:paraId="7B73F982" w14:textId="77777777" w:rsidTr="00C26068">
      <w:trPr>
        <w:trHeight w:val="227"/>
      </w:trPr>
      <w:tc>
        <w:tcPr>
          <w:tcW w:w="4074" w:type="dxa"/>
        </w:tcPr>
        <w:p w14:paraId="119FEF03" w14:textId="77777777" w:rsidR="006A742F" w:rsidRDefault="006A742F" w:rsidP="00C26068">
          <w:pPr>
            <w:pStyle w:val="Sidfot"/>
          </w:pPr>
          <w:r>
            <w:t>Telefonväxel: 08-405 10 00</w:t>
          </w:r>
        </w:p>
        <w:p w14:paraId="3FA0F48C" w14:textId="77777777" w:rsidR="006A742F" w:rsidRDefault="006A742F" w:rsidP="00C26068">
          <w:pPr>
            <w:pStyle w:val="Sidfot"/>
          </w:pPr>
          <w:r>
            <w:t>Fax: 08-411 36 16</w:t>
          </w:r>
        </w:p>
        <w:p w14:paraId="1CD26A04" w14:textId="77777777" w:rsidR="006A742F" w:rsidRPr="00F53AEA" w:rsidRDefault="006A742F" w:rsidP="00C26068">
          <w:pPr>
            <w:pStyle w:val="Sidfot"/>
          </w:pPr>
          <w:r>
            <w:t>Webb: www.regeringen.se</w:t>
          </w:r>
        </w:p>
      </w:tc>
      <w:tc>
        <w:tcPr>
          <w:tcW w:w="4451" w:type="dxa"/>
        </w:tcPr>
        <w:p w14:paraId="4F39D60C" w14:textId="77777777" w:rsidR="006A742F" w:rsidRDefault="006A742F" w:rsidP="00F53AEA">
          <w:pPr>
            <w:pStyle w:val="Sidfot"/>
          </w:pPr>
          <w:r>
            <w:t>Postadress: 103 33 Stockholm</w:t>
          </w:r>
        </w:p>
        <w:p w14:paraId="78D565D8" w14:textId="77777777" w:rsidR="006A742F" w:rsidRDefault="006A742F" w:rsidP="00F53AEA">
          <w:pPr>
            <w:pStyle w:val="Sidfot"/>
          </w:pPr>
          <w:r>
            <w:t>Besöksadress: Mäster Samuelsgatan 70</w:t>
          </w:r>
        </w:p>
        <w:p w14:paraId="2DB1075B" w14:textId="77777777" w:rsidR="006A742F" w:rsidRPr="006A742F" w:rsidRDefault="006A742F" w:rsidP="00F53AEA">
          <w:pPr>
            <w:pStyle w:val="Sidfot"/>
            <w:rPr>
              <w:lang w:val="de-DE"/>
            </w:rPr>
          </w:pPr>
          <w:r w:rsidRPr="006A742F">
            <w:rPr>
              <w:lang w:val="de-DE"/>
            </w:rPr>
            <w:t>E-post: n.registrator@regeringskansliet.se</w:t>
          </w:r>
        </w:p>
      </w:tc>
    </w:tr>
  </w:tbl>
  <w:p w14:paraId="2B37ED0F" w14:textId="77777777" w:rsidR="00093408" w:rsidRPr="006A742F" w:rsidRDefault="00093408">
    <w:pPr>
      <w:pStyle w:val="Sidfot"/>
      <w:rPr>
        <w:sz w:val="2"/>
        <w:szCs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5ED3" w14:textId="77777777" w:rsidR="003D73F2" w:rsidRDefault="003D73F2" w:rsidP="00A87A54">
      <w:pPr>
        <w:spacing w:after="0" w:line="240" w:lineRule="auto"/>
      </w:pPr>
      <w:r>
        <w:separator/>
      </w:r>
    </w:p>
  </w:footnote>
  <w:footnote w:type="continuationSeparator" w:id="0">
    <w:p w14:paraId="140F6948" w14:textId="77777777" w:rsidR="003D73F2" w:rsidRDefault="003D73F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FEDA" w14:textId="77777777" w:rsidR="0031552A" w:rsidRDefault="0031552A"/>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A742F" w14:paraId="677B98EB" w14:textId="77777777" w:rsidTr="00C93EBA">
      <w:trPr>
        <w:trHeight w:val="227"/>
      </w:trPr>
      <w:tc>
        <w:tcPr>
          <w:tcW w:w="5534" w:type="dxa"/>
        </w:tcPr>
        <w:p w14:paraId="5CF03906" w14:textId="77777777" w:rsidR="006A742F" w:rsidRPr="007D73AB" w:rsidRDefault="006A742F">
          <w:pPr>
            <w:pStyle w:val="Sidhuvud"/>
          </w:pPr>
        </w:p>
      </w:tc>
      <w:tc>
        <w:tcPr>
          <w:tcW w:w="3170" w:type="dxa"/>
          <w:vAlign w:val="bottom"/>
        </w:tcPr>
        <w:p w14:paraId="06C88821" w14:textId="77777777" w:rsidR="006A742F" w:rsidRPr="007D73AB" w:rsidRDefault="006A742F" w:rsidP="00340DE0">
          <w:pPr>
            <w:pStyle w:val="Sidhuvud"/>
          </w:pPr>
        </w:p>
      </w:tc>
      <w:tc>
        <w:tcPr>
          <w:tcW w:w="1134" w:type="dxa"/>
        </w:tcPr>
        <w:p w14:paraId="561B1182" w14:textId="77777777" w:rsidR="006A742F" w:rsidRDefault="006A742F" w:rsidP="005A703A">
          <w:pPr>
            <w:pStyle w:val="Sidhuvud"/>
          </w:pPr>
        </w:p>
      </w:tc>
    </w:tr>
    <w:tr w:rsidR="006A742F" w14:paraId="2006D1AF" w14:textId="77777777" w:rsidTr="00C93EBA">
      <w:trPr>
        <w:trHeight w:val="1928"/>
      </w:trPr>
      <w:tc>
        <w:tcPr>
          <w:tcW w:w="5534" w:type="dxa"/>
        </w:tcPr>
        <w:p w14:paraId="0BA65068" w14:textId="77777777" w:rsidR="006A742F" w:rsidRPr="00340DE0" w:rsidRDefault="006A742F" w:rsidP="00340DE0">
          <w:pPr>
            <w:pStyle w:val="Sidhuvud"/>
          </w:pPr>
          <w:bookmarkStart w:id="1" w:name="Logo"/>
          <w:bookmarkEnd w:id="1"/>
          <w:r>
            <w:rPr>
              <w:noProof/>
              <w:lang w:eastAsia="sv-SE"/>
            </w:rPr>
            <w:drawing>
              <wp:inline distT="0" distB="0" distL="0" distR="0" wp14:anchorId="205AC4A0" wp14:editId="5535FEE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66761E1" w14:textId="77777777" w:rsidR="006A742F" w:rsidRPr="00710A6C" w:rsidRDefault="006A742F" w:rsidP="00EE3C0F">
          <w:pPr>
            <w:pStyle w:val="Sidhuvud"/>
            <w:rPr>
              <w:b/>
            </w:rPr>
          </w:pPr>
        </w:p>
        <w:p w14:paraId="47229BC7" w14:textId="77777777" w:rsidR="006A742F" w:rsidRDefault="006A742F" w:rsidP="00EE3C0F">
          <w:pPr>
            <w:pStyle w:val="Sidhuvud"/>
          </w:pPr>
        </w:p>
        <w:p w14:paraId="15BEED20" w14:textId="77777777" w:rsidR="006A742F" w:rsidRDefault="006A742F" w:rsidP="00EE3C0F">
          <w:pPr>
            <w:pStyle w:val="Sidhuvud"/>
          </w:pPr>
        </w:p>
        <w:sdt>
          <w:sdtPr>
            <w:alias w:val="HeaderDate"/>
            <w:tag w:val="ccRKShow_HeaderDate"/>
            <w:id w:val="-1787498026"/>
            <w:placeholder>
              <w:docPart w:val="738CF6AC3FFC41DABDD5C58FAE10B05F"/>
            </w:placeholder>
            <w:showingPlcHdr/>
            <w:dataBinding w:prefixMappings="xmlns:ns0='http://lp/documentinfo/RK' " w:xpath="/ns0:DocumentInfo[1]/ns0:BaseInfo[1]/ns0:HeaderDate[1]" w:storeItemID="{F28417A7-B196-4496-A886-07E776339FA6}"/>
            <w:date w:fullDate="2017-02-16T00:00:00Z">
              <w:dateFormat w:val="yyyy-MM-dd"/>
              <w:lid w:val="sv-SE"/>
              <w:storeMappedDataAs w:val="dateTime"/>
              <w:calendar w:val="gregorian"/>
            </w:date>
          </w:sdtPr>
          <w:sdtEndPr/>
          <w:sdtContent>
            <w:p w14:paraId="589B9135" w14:textId="77777777" w:rsidR="006A742F" w:rsidRDefault="00CC2540" w:rsidP="00EE3C0F">
              <w:pPr>
                <w:pStyle w:val="Sidhuvud"/>
              </w:pPr>
              <w:r>
                <w:t xml:space="preserve"> </w:t>
              </w:r>
            </w:p>
          </w:sdtContent>
        </w:sdt>
        <w:sdt>
          <w:sdtPr>
            <w:alias w:val="Dnr"/>
            <w:tag w:val="ccRKShow_Dnr"/>
            <w:id w:val="357551770"/>
            <w:placeholder>
              <w:docPart w:val="98DE4B3EB4CB4008BD24AC0C4D6A2CBF"/>
            </w:placeholder>
            <w:dataBinding w:prefixMappings="xmlns:ns0='http://lp/documentinfo/RK' " w:xpath="/ns0:DocumentInfo[1]/ns0:BaseInfo[1]/ns0:Dnr[1]" w:storeItemID="{F28417A7-B196-4496-A886-07E776339FA6}"/>
            <w:text/>
          </w:sdtPr>
          <w:sdtEndPr/>
          <w:sdtContent>
            <w:p w14:paraId="631E7B03" w14:textId="77777777" w:rsidR="006A742F" w:rsidRDefault="004459F4" w:rsidP="00EE3C0F">
              <w:pPr>
                <w:pStyle w:val="Sidhuvud"/>
              </w:pPr>
              <w:r w:rsidRPr="004459F4">
                <w:t>N2017/01135/JM</w:t>
              </w:r>
            </w:p>
          </w:sdtContent>
        </w:sdt>
        <w:sdt>
          <w:sdtPr>
            <w:alias w:val="DocNumber"/>
            <w:tag w:val="DocNumber"/>
            <w:id w:val="1599372669"/>
            <w:placeholder>
              <w:docPart w:val="9AF2AC226CD345E2A3D0A3AC3C348C4B"/>
            </w:placeholder>
            <w:showingPlcHdr/>
            <w:dataBinding w:prefixMappings="xmlns:ns0='http://lp/documentinfo/RK' " w:xpath="/ns0:DocumentInfo[1]/ns0:BaseInfo[1]/ns0:DocNumber[1]" w:storeItemID="{F28417A7-B196-4496-A886-07E776339FA6}"/>
            <w:text/>
          </w:sdtPr>
          <w:sdtEndPr/>
          <w:sdtContent>
            <w:p w14:paraId="23621D59" w14:textId="77777777" w:rsidR="006A742F" w:rsidRDefault="006A742F" w:rsidP="00EE3C0F">
              <w:pPr>
                <w:pStyle w:val="Sidhuvud"/>
              </w:pPr>
              <w:r>
                <w:rPr>
                  <w:rStyle w:val="Platshllartext"/>
                </w:rPr>
                <w:t xml:space="preserve"> </w:t>
              </w:r>
            </w:p>
          </w:sdtContent>
        </w:sdt>
        <w:p w14:paraId="060CB175" w14:textId="77777777" w:rsidR="006A742F" w:rsidRDefault="006A742F" w:rsidP="00EE3C0F">
          <w:pPr>
            <w:pStyle w:val="Sidhuvud"/>
          </w:pPr>
        </w:p>
      </w:tc>
      <w:tc>
        <w:tcPr>
          <w:tcW w:w="1134" w:type="dxa"/>
        </w:tcPr>
        <w:p w14:paraId="30008BFA" w14:textId="77777777" w:rsidR="006A742F" w:rsidRPr="0094502D" w:rsidRDefault="00FA6FA0" w:rsidP="006A742F">
          <w:pPr>
            <w:pStyle w:val="Sidhuvud"/>
          </w:pPr>
          <w:sdt>
            <w:sdtPr>
              <w:alias w:val="ParagrafNr"/>
              <w:tag w:val="ccRKShow_ParagrafNr"/>
              <w:id w:val="-1947687648"/>
              <w:placeholder>
                <w:docPart w:val="9B058E1A091D40D08C69F8B5A42F82E7"/>
              </w:placeholder>
              <w:showingPlcHdr/>
              <w:dataBinding w:prefixMappings="xmlns:ns0='http://lp/documentinfo/RK' " w:xpath="/ns0:DocumentInfo[1]/ns0:BaseInfo[1]/ns0:ParagrafNr[1]" w:storeItemID="{F28417A7-B196-4496-A886-07E776339FA6}"/>
              <w:text/>
            </w:sdtPr>
            <w:sdtEndPr/>
            <w:sdtContent>
              <w:r w:rsidR="0036222D" w:rsidRPr="0094502D">
                <w:t xml:space="preserve"> </w:t>
              </w:r>
            </w:sdtContent>
          </w:sdt>
          <w:r w:rsidR="006A742F" w:rsidRPr="0094502D">
            <w:t xml:space="preserve"> </w:t>
          </w:r>
        </w:p>
      </w:tc>
    </w:tr>
    <w:tr w:rsidR="006A742F" w14:paraId="1C0D2162" w14:textId="77777777" w:rsidTr="00C93EBA">
      <w:trPr>
        <w:trHeight w:val="2268"/>
      </w:trPr>
      <w:tc>
        <w:tcPr>
          <w:tcW w:w="5534" w:type="dxa"/>
          <w:tcMar>
            <w:right w:w="1134" w:type="dxa"/>
          </w:tcMar>
        </w:tcPr>
        <w:sdt>
          <w:sdtPr>
            <w:rPr>
              <w:b/>
            </w:rPr>
            <w:alias w:val="SenderText"/>
            <w:tag w:val="ccRKShow_SenderText"/>
            <w:id w:val="1212002678"/>
            <w:placeholder>
              <w:docPart w:val="D8552EE84FC147DD9B29127A5FAF0749"/>
            </w:placeholder>
          </w:sdtPr>
          <w:sdtEndPr>
            <w:rPr>
              <w:b w:val="0"/>
              <w:i/>
            </w:rPr>
          </w:sdtEndPr>
          <w:sdtContent>
            <w:p w14:paraId="40A6F493" w14:textId="77777777" w:rsidR="006A742F" w:rsidRPr="006A742F" w:rsidRDefault="006A742F" w:rsidP="00340DE0">
              <w:pPr>
                <w:pStyle w:val="Sidhuvud"/>
                <w:rPr>
                  <w:b/>
                </w:rPr>
              </w:pPr>
              <w:r w:rsidRPr="006A742F">
                <w:rPr>
                  <w:b/>
                </w:rPr>
                <w:t>Näringsdepartementet</w:t>
              </w:r>
            </w:p>
            <w:p w14:paraId="0C173241" w14:textId="486FECFC" w:rsidR="006A742F" w:rsidRPr="00B56E7D" w:rsidRDefault="00B56E7D" w:rsidP="00340DE0">
              <w:pPr>
                <w:pStyle w:val="Sidhuvud"/>
                <w:rPr>
                  <w:i/>
                </w:rPr>
              </w:pPr>
              <w:r w:rsidRPr="00B56E7D">
                <w:rPr>
                  <w:i/>
                </w:rPr>
                <w:t>Landsbygdsministern</w:t>
              </w:r>
            </w:p>
          </w:sdtContent>
        </w:sdt>
        <w:p w14:paraId="70EFA307" w14:textId="77777777" w:rsidR="006A742F" w:rsidRDefault="006A742F" w:rsidP="00340DE0">
          <w:pPr>
            <w:pStyle w:val="Sidhuvud"/>
          </w:pPr>
        </w:p>
        <w:sdt>
          <w:sdtPr>
            <w:alias w:val="Gemensam beredning"/>
            <w:tag w:val="customShowInfo"/>
            <w:id w:val="1657348811"/>
            <w:placeholder>
              <w:docPart w:val="6730B74CC6DB4AF380E2C7DFD37D6C41"/>
            </w:placeholder>
            <w:showingPlcHdr/>
          </w:sdtPr>
          <w:sdtEndPr/>
          <w:sdtContent>
            <w:p w14:paraId="344E4552" w14:textId="084E216D" w:rsidR="006A742F" w:rsidRPr="00A34CE4" w:rsidRDefault="003268C2" w:rsidP="00340DE0">
              <w:pPr>
                <w:pStyle w:val="Sidhuvud"/>
              </w:pPr>
              <w:r>
                <w:t xml:space="preserve"> </w:t>
              </w:r>
            </w:p>
          </w:sdtContent>
        </w:sdt>
        <w:p w14:paraId="39C62558" w14:textId="1CCBAEE6" w:rsidR="00B56E7D" w:rsidRPr="00F206BE" w:rsidRDefault="00B56E7D" w:rsidP="00340DE0">
          <w:pPr>
            <w:pStyle w:val="Sidhuvud"/>
            <w:rPr>
              <w:rFonts w:asciiTheme="minorHAnsi" w:hAnsiTheme="minorHAnsi"/>
              <w:sz w:val="25"/>
            </w:rPr>
          </w:pPr>
        </w:p>
      </w:tc>
      <w:sdt>
        <w:sdtPr>
          <w:alias w:val="Recipient"/>
          <w:tag w:val="ccRKShow_Recipient"/>
          <w:id w:val="1652016549"/>
          <w:placeholder>
            <w:docPart w:val="CE74C0ABD3344D4FACBBC1BDA31CE937"/>
          </w:placeholder>
          <w:dataBinding w:prefixMappings="xmlns:ns0='http://lp/documentinfo/RK' " w:xpath="/ns0:DocumentInfo[1]/ns0:BaseInfo[1]/ns0:Recipient[1]" w:storeItemID="{F28417A7-B196-4496-A886-07E776339FA6}"/>
          <w:text w:multiLine="1"/>
        </w:sdtPr>
        <w:sdtEndPr/>
        <w:sdtContent>
          <w:tc>
            <w:tcPr>
              <w:tcW w:w="3170" w:type="dxa"/>
            </w:tcPr>
            <w:p w14:paraId="0193708C" w14:textId="77777777" w:rsidR="006A742F" w:rsidRDefault="004459F4" w:rsidP="004459F4">
              <w:pPr>
                <w:pStyle w:val="Sidhuvud"/>
              </w:pPr>
              <w:r>
                <w:t>Till Riksdagen</w:t>
              </w:r>
            </w:p>
          </w:tc>
        </w:sdtContent>
      </w:sdt>
      <w:tc>
        <w:tcPr>
          <w:tcW w:w="1134" w:type="dxa"/>
        </w:tcPr>
        <w:p w14:paraId="10515A98" w14:textId="77777777" w:rsidR="006A742F" w:rsidRDefault="006A742F" w:rsidP="003E6020">
          <w:pPr>
            <w:pStyle w:val="Sidhuvud"/>
          </w:pPr>
        </w:p>
      </w:tc>
    </w:tr>
  </w:tbl>
  <w:p w14:paraId="3EC6795E"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C44D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0C42BC7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78AA2C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6664ED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5"/>
  </w:num>
  <w:num w:numId="40">
    <w:abstractNumId w:val="4"/>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2F"/>
    <w:rsid w:val="00004D5C"/>
    <w:rsid w:val="00005F68"/>
    <w:rsid w:val="00012B00"/>
    <w:rsid w:val="00026711"/>
    <w:rsid w:val="00041EDC"/>
    <w:rsid w:val="00057FE0"/>
    <w:rsid w:val="000757FC"/>
    <w:rsid w:val="000862E0"/>
    <w:rsid w:val="00093408"/>
    <w:rsid w:val="0009435C"/>
    <w:rsid w:val="000A1302"/>
    <w:rsid w:val="000C61D1"/>
    <w:rsid w:val="000E12D9"/>
    <w:rsid w:val="000F00B8"/>
    <w:rsid w:val="00112792"/>
    <w:rsid w:val="00121002"/>
    <w:rsid w:val="00170CE4"/>
    <w:rsid w:val="00173126"/>
    <w:rsid w:val="00175158"/>
    <w:rsid w:val="00192E34"/>
    <w:rsid w:val="001C5DC9"/>
    <w:rsid w:val="001C71A9"/>
    <w:rsid w:val="001F0629"/>
    <w:rsid w:val="001F0736"/>
    <w:rsid w:val="001F4302"/>
    <w:rsid w:val="00204079"/>
    <w:rsid w:val="00211B4E"/>
    <w:rsid w:val="00213258"/>
    <w:rsid w:val="00222258"/>
    <w:rsid w:val="00223AD6"/>
    <w:rsid w:val="002334AB"/>
    <w:rsid w:val="00233D52"/>
    <w:rsid w:val="00260D2D"/>
    <w:rsid w:val="00275DA8"/>
    <w:rsid w:val="00281106"/>
    <w:rsid w:val="00282D27"/>
    <w:rsid w:val="00292420"/>
    <w:rsid w:val="002E4D3F"/>
    <w:rsid w:val="002F66A6"/>
    <w:rsid w:val="003001F2"/>
    <w:rsid w:val="003050DB"/>
    <w:rsid w:val="00307E0B"/>
    <w:rsid w:val="00310561"/>
    <w:rsid w:val="003128E2"/>
    <w:rsid w:val="0031552A"/>
    <w:rsid w:val="00323C3B"/>
    <w:rsid w:val="003268C2"/>
    <w:rsid w:val="00326C03"/>
    <w:rsid w:val="00340DE0"/>
    <w:rsid w:val="00342327"/>
    <w:rsid w:val="00343AA2"/>
    <w:rsid w:val="00347E11"/>
    <w:rsid w:val="00350C92"/>
    <w:rsid w:val="0036222D"/>
    <w:rsid w:val="00370311"/>
    <w:rsid w:val="003856EB"/>
    <w:rsid w:val="0038587E"/>
    <w:rsid w:val="00392ED4"/>
    <w:rsid w:val="003A5969"/>
    <w:rsid w:val="003A5C58"/>
    <w:rsid w:val="003C7BE0"/>
    <w:rsid w:val="003D0DD3"/>
    <w:rsid w:val="003D17EF"/>
    <w:rsid w:val="003D3535"/>
    <w:rsid w:val="003D73F2"/>
    <w:rsid w:val="003E6020"/>
    <w:rsid w:val="00410D1D"/>
    <w:rsid w:val="0041223B"/>
    <w:rsid w:val="0042068E"/>
    <w:rsid w:val="004459F4"/>
    <w:rsid w:val="004637C6"/>
    <w:rsid w:val="004660C8"/>
    <w:rsid w:val="00472EBA"/>
    <w:rsid w:val="00474676"/>
    <w:rsid w:val="0047511B"/>
    <w:rsid w:val="00480EC3"/>
    <w:rsid w:val="0048317E"/>
    <w:rsid w:val="00485601"/>
    <w:rsid w:val="004865B8"/>
    <w:rsid w:val="00486C0D"/>
    <w:rsid w:val="00491796"/>
    <w:rsid w:val="004B1AA9"/>
    <w:rsid w:val="004B66DA"/>
    <w:rsid w:val="004C70EE"/>
    <w:rsid w:val="004E25CD"/>
    <w:rsid w:val="004F0448"/>
    <w:rsid w:val="004F6525"/>
    <w:rsid w:val="005033FE"/>
    <w:rsid w:val="005106AB"/>
    <w:rsid w:val="0052127C"/>
    <w:rsid w:val="00544287"/>
    <w:rsid w:val="00544738"/>
    <w:rsid w:val="005456E4"/>
    <w:rsid w:val="00547B89"/>
    <w:rsid w:val="005530DC"/>
    <w:rsid w:val="00555AA0"/>
    <w:rsid w:val="005606BC"/>
    <w:rsid w:val="00567799"/>
    <w:rsid w:val="00571A0B"/>
    <w:rsid w:val="005850D7"/>
    <w:rsid w:val="00596E2B"/>
    <w:rsid w:val="005A5193"/>
    <w:rsid w:val="005E2F29"/>
    <w:rsid w:val="005E4E79"/>
    <w:rsid w:val="006175D7"/>
    <w:rsid w:val="006208E5"/>
    <w:rsid w:val="00631F82"/>
    <w:rsid w:val="00645CFE"/>
    <w:rsid w:val="00654B4D"/>
    <w:rsid w:val="00670A48"/>
    <w:rsid w:val="00672F6F"/>
    <w:rsid w:val="0069523C"/>
    <w:rsid w:val="006A742F"/>
    <w:rsid w:val="006B1404"/>
    <w:rsid w:val="006B4A30"/>
    <w:rsid w:val="006B7569"/>
    <w:rsid w:val="006D3188"/>
    <w:rsid w:val="006D59F9"/>
    <w:rsid w:val="006E08FC"/>
    <w:rsid w:val="006E6E8B"/>
    <w:rsid w:val="006F2588"/>
    <w:rsid w:val="00710A6C"/>
    <w:rsid w:val="00712266"/>
    <w:rsid w:val="00750C93"/>
    <w:rsid w:val="00757B3B"/>
    <w:rsid w:val="00773075"/>
    <w:rsid w:val="00773FD6"/>
    <w:rsid w:val="00782B3F"/>
    <w:rsid w:val="0079641B"/>
    <w:rsid w:val="007A629C"/>
    <w:rsid w:val="007C44FF"/>
    <w:rsid w:val="007C7BDB"/>
    <w:rsid w:val="007D73AB"/>
    <w:rsid w:val="00804C1B"/>
    <w:rsid w:val="00816677"/>
    <w:rsid w:val="00816B96"/>
    <w:rsid w:val="008178E6"/>
    <w:rsid w:val="00831C83"/>
    <w:rsid w:val="008375D5"/>
    <w:rsid w:val="00875DDD"/>
    <w:rsid w:val="008763E8"/>
    <w:rsid w:val="00891929"/>
    <w:rsid w:val="008A0A0D"/>
    <w:rsid w:val="008C562B"/>
    <w:rsid w:val="008D3090"/>
    <w:rsid w:val="008D4306"/>
    <w:rsid w:val="008D4508"/>
    <w:rsid w:val="008E28CF"/>
    <w:rsid w:val="008E77D6"/>
    <w:rsid w:val="0094502D"/>
    <w:rsid w:val="00947013"/>
    <w:rsid w:val="0097174A"/>
    <w:rsid w:val="00981B40"/>
    <w:rsid w:val="00986CC3"/>
    <w:rsid w:val="009920AA"/>
    <w:rsid w:val="009A4D0A"/>
    <w:rsid w:val="009C2459"/>
    <w:rsid w:val="009D5D40"/>
    <w:rsid w:val="009D6B1B"/>
    <w:rsid w:val="009E107B"/>
    <w:rsid w:val="009E18D6"/>
    <w:rsid w:val="00A01F5C"/>
    <w:rsid w:val="00A061BD"/>
    <w:rsid w:val="00A3270B"/>
    <w:rsid w:val="00A3445E"/>
    <w:rsid w:val="00A43B02"/>
    <w:rsid w:val="00A5156E"/>
    <w:rsid w:val="00A56824"/>
    <w:rsid w:val="00A62435"/>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5617B"/>
    <w:rsid w:val="00B56E7D"/>
    <w:rsid w:val="00B64142"/>
    <w:rsid w:val="00B67975"/>
    <w:rsid w:val="00B84409"/>
    <w:rsid w:val="00B8498D"/>
    <w:rsid w:val="00B925B1"/>
    <w:rsid w:val="00BA03CD"/>
    <w:rsid w:val="00BA74FD"/>
    <w:rsid w:val="00BB5683"/>
    <w:rsid w:val="00BD0826"/>
    <w:rsid w:val="00BE3210"/>
    <w:rsid w:val="00C141C6"/>
    <w:rsid w:val="00C2071A"/>
    <w:rsid w:val="00C20ACB"/>
    <w:rsid w:val="00C26068"/>
    <w:rsid w:val="00C271A8"/>
    <w:rsid w:val="00C37A77"/>
    <w:rsid w:val="00C41A92"/>
    <w:rsid w:val="00C461E6"/>
    <w:rsid w:val="00C93EBA"/>
    <w:rsid w:val="00CA7FF5"/>
    <w:rsid w:val="00CB1E7C"/>
    <w:rsid w:val="00CB2EA1"/>
    <w:rsid w:val="00CB43F1"/>
    <w:rsid w:val="00CB6EDE"/>
    <w:rsid w:val="00CC2540"/>
    <w:rsid w:val="00CC41BA"/>
    <w:rsid w:val="00CC5BCC"/>
    <w:rsid w:val="00CD1C6C"/>
    <w:rsid w:val="00CD6169"/>
    <w:rsid w:val="00D021D2"/>
    <w:rsid w:val="00D13D8A"/>
    <w:rsid w:val="00D279D8"/>
    <w:rsid w:val="00D27C8E"/>
    <w:rsid w:val="00D4141B"/>
    <w:rsid w:val="00D4145D"/>
    <w:rsid w:val="00D51DEA"/>
    <w:rsid w:val="00D5467F"/>
    <w:rsid w:val="00D64AB7"/>
    <w:rsid w:val="00D6730A"/>
    <w:rsid w:val="00D76068"/>
    <w:rsid w:val="00D76B01"/>
    <w:rsid w:val="00D82317"/>
    <w:rsid w:val="00D84704"/>
    <w:rsid w:val="00D95424"/>
    <w:rsid w:val="00DB714B"/>
    <w:rsid w:val="00DD2BA8"/>
    <w:rsid w:val="00DF5BFB"/>
    <w:rsid w:val="00E42AB9"/>
    <w:rsid w:val="00E469E4"/>
    <w:rsid w:val="00E475C3"/>
    <w:rsid w:val="00E509B0"/>
    <w:rsid w:val="00E62AA5"/>
    <w:rsid w:val="00E66FDC"/>
    <w:rsid w:val="00E86723"/>
    <w:rsid w:val="00E935DB"/>
    <w:rsid w:val="00E94CA6"/>
    <w:rsid w:val="00EA1688"/>
    <w:rsid w:val="00ED592E"/>
    <w:rsid w:val="00ED6ABD"/>
    <w:rsid w:val="00EE3C0F"/>
    <w:rsid w:val="00EF2A7F"/>
    <w:rsid w:val="00F03EAC"/>
    <w:rsid w:val="00F14024"/>
    <w:rsid w:val="00F259D7"/>
    <w:rsid w:val="00F27BB8"/>
    <w:rsid w:val="00F32D05"/>
    <w:rsid w:val="00F35263"/>
    <w:rsid w:val="00F53742"/>
    <w:rsid w:val="00F53AEA"/>
    <w:rsid w:val="00F66093"/>
    <w:rsid w:val="00F832EE"/>
    <w:rsid w:val="00F848D6"/>
    <w:rsid w:val="00F86A4D"/>
    <w:rsid w:val="00F86ADE"/>
    <w:rsid w:val="00FA5DDD"/>
    <w:rsid w:val="00FA6FA0"/>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A742F"/>
  </w:style>
  <w:style w:type="paragraph" w:styleId="Rubrik1">
    <w:name w:val="heading 1"/>
    <w:basedOn w:val="Brdtext"/>
    <w:next w:val="Brdtext"/>
    <w:link w:val="Rubrik1Char"/>
    <w:uiPriority w:val="1"/>
    <w:qFormat/>
    <w:rsid w:val="006A742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A742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A742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A742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A742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A742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A7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A7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A74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A742F"/>
    <w:pPr>
      <w:tabs>
        <w:tab w:val="left" w:pos="1701"/>
        <w:tab w:val="left" w:pos="3600"/>
        <w:tab w:val="left" w:pos="5387"/>
      </w:tabs>
    </w:pPr>
  </w:style>
  <w:style w:type="character" w:customStyle="1" w:styleId="BrdtextChar">
    <w:name w:val="Brödtext Char"/>
    <w:basedOn w:val="Standardstycketeckensnitt"/>
    <w:link w:val="Brdtext"/>
    <w:rsid w:val="006A742F"/>
  </w:style>
  <w:style w:type="paragraph" w:styleId="Brdtextmedindrag">
    <w:name w:val="Body Text Indent"/>
    <w:basedOn w:val="Normal"/>
    <w:link w:val="BrdtextmedindragChar"/>
    <w:qFormat/>
    <w:rsid w:val="006A742F"/>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A742F"/>
  </w:style>
  <w:style w:type="character" w:customStyle="1" w:styleId="Rubrik1Char">
    <w:name w:val="Rubrik 1 Char"/>
    <w:basedOn w:val="Standardstycketeckensnitt"/>
    <w:link w:val="Rubrik1"/>
    <w:uiPriority w:val="1"/>
    <w:rsid w:val="006A742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A742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A742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A742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A742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A742F"/>
    <w:pPr>
      <w:numPr>
        <w:numId w:val="0"/>
      </w:numPr>
    </w:pPr>
  </w:style>
  <w:style w:type="paragraph" w:customStyle="1" w:styleId="Rubrik2utannumrering">
    <w:name w:val="Rubrik 2 utan numrering"/>
    <w:basedOn w:val="Rubrik2"/>
    <w:next w:val="Brdtext"/>
    <w:uiPriority w:val="1"/>
    <w:qFormat/>
    <w:rsid w:val="006A742F"/>
    <w:pPr>
      <w:numPr>
        <w:ilvl w:val="0"/>
        <w:numId w:val="0"/>
      </w:numPr>
    </w:pPr>
  </w:style>
  <w:style w:type="paragraph" w:customStyle="1" w:styleId="Rubrik3utannumrering">
    <w:name w:val="Rubrik 3 utan numrering"/>
    <w:basedOn w:val="Rubrik3"/>
    <w:next w:val="Brdtext"/>
    <w:uiPriority w:val="1"/>
    <w:qFormat/>
    <w:rsid w:val="006A742F"/>
    <w:pPr>
      <w:numPr>
        <w:ilvl w:val="0"/>
        <w:numId w:val="0"/>
      </w:numPr>
    </w:pPr>
  </w:style>
  <w:style w:type="character" w:customStyle="1" w:styleId="Rubrik4Char">
    <w:name w:val="Rubrik 4 Char"/>
    <w:basedOn w:val="Standardstycketeckensnitt"/>
    <w:link w:val="Rubrik4"/>
    <w:uiPriority w:val="1"/>
    <w:rsid w:val="006A742F"/>
    <w:rPr>
      <w:rFonts w:asciiTheme="majorHAnsi" w:eastAsiaTheme="majorEastAsia" w:hAnsiTheme="majorHAnsi" w:cstheme="majorBidi"/>
      <w:b/>
      <w:iCs/>
      <w:sz w:val="20"/>
    </w:rPr>
  </w:style>
  <w:style w:type="paragraph" w:customStyle="1" w:styleId="Brdtextutanavstnd">
    <w:name w:val="Brödtext utan avstånd"/>
    <w:basedOn w:val="Normal"/>
    <w:qFormat/>
    <w:rsid w:val="006A742F"/>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6A742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A742F"/>
    <w:pPr>
      <w:numPr>
        <w:ilvl w:val="0"/>
        <w:numId w:val="0"/>
      </w:numPr>
    </w:pPr>
  </w:style>
  <w:style w:type="paragraph" w:customStyle="1" w:styleId="Rubrik5utannumrering">
    <w:name w:val="Rubrik 5 utan numrering"/>
    <w:basedOn w:val="Rubrik5"/>
    <w:next w:val="Brdtext"/>
    <w:uiPriority w:val="1"/>
    <w:qFormat/>
    <w:rsid w:val="006A742F"/>
  </w:style>
  <w:style w:type="paragraph" w:styleId="Beskrivning">
    <w:name w:val="caption"/>
    <w:basedOn w:val="Bildtext"/>
    <w:next w:val="Normal"/>
    <w:uiPriority w:val="35"/>
    <w:qFormat/>
    <w:rsid w:val="006A742F"/>
    <w:rPr>
      <w:iCs/>
      <w:szCs w:val="18"/>
    </w:rPr>
  </w:style>
  <w:style w:type="character" w:customStyle="1" w:styleId="Rubrik5Char">
    <w:name w:val="Rubrik 5 Char"/>
    <w:basedOn w:val="Standardstycketeckensnitt"/>
    <w:link w:val="Rubrik5"/>
    <w:uiPriority w:val="1"/>
    <w:rsid w:val="006A742F"/>
    <w:rPr>
      <w:rFonts w:asciiTheme="majorHAnsi" w:eastAsiaTheme="majorEastAsia" w:hAnsiTheme="majorHAnsi" w:cstheme="majorBidi"/>
      <w:sz w:val="20"/>
    </w:rPr>
  </w:style>
  <w:style w:type="numbering" w:customStyle="1" w:styleId="RKNumreraderubriker">
    <w:name w:val="RK Numrerade rubriker"/>
    <w:uiPriority w:val="99"/>
    <w:rsid w:val="006A742F"/>
    <w:pPr>
      <w:numPr>
        <w:numId w:val="1"/>
      </w:numPr>
    </w:pPr>
  </w:style>
  <w:style w:type="paragraph" w:customStyle="1" w:styleId="Klla">
    <w:name w:val="Källa"/>
    <w:basedOn w:val="Bildtext"/>
    <w:next w:val="Brdtext"/>
    <w:uiPriority w:val="2"/>
    <w:qFormat/>
    <w:rsid w:val="006A742F"/>
    <w:rPr>
      <w:noProof/>
    </w:rPr>
  </w:style>
  <w:style w:type="paragraph" w:styleId="Sidhuvud">
    <w:name w:val="header"/>
    <w:basedOn w:val="Normal"/>
    <w:link w:val="SidhuvudChar"/>
    <w:uiPriority w:val="99"/>
    <w:rsid w:val="006A742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A742F"/>
    <w:rPr>
      <w:rFonts w:asciiTheme="majorHAnsi" w:hAnsiTheme="majorHAnsi"/>
      <w:sz w:val="19"/>
    </w:rPr>
  </w:style>
  <w:style w:type="paragraph" w:styleId="Sidfot">
    <w:name w:val="footer"/>
    <w:basedOn w:val="Normal"/>
    <w:link w:val="SidfotChar"/>
    <w:uiPriority w:val="99"/>
    <w:rsid w:val="006A742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6A742F"/>
    <w:rPr>
      <w:rFonts w:asciiTheme="majorHAnsi" w:hAnsiTheme="majorHAnsi"/>
      <w:sz w:val="16"/>
    </w:rPr>
  </w:style>
  <w:style w:type="paragraph" w:styleId="Innehll2">
    <w:name w:val="toc 2"/>
    <w:basedOn w:val="Normal"/>
    <w:next w:val="Brdtext"/>
    <w:uiPriority w:val="39"/>
    <w:rsid w:val="006A742F"/>
    <w:pPr>
      <w:spacing w:after="0" w:line="240" w:lineRule="auto"/>
    </w:pPr>
  </w:style>
  <w:style w:type="character" w:styleId="Sidnummer">
    <w:name w:val="page number"/>
    <w:basedOn w:val="SidfotChar"/>
    <w:uiPriority w:val="99"/>
    <w:rsid w:val="006A742F"/>
    <w:rPr>
      <w:rFonts w:asciiTheme="majorHAnsi" w:hAnsiTheme="majorHAnsi"/>
      <w:sz w:val="17"/>
    </w:rPr>
  </w:style>
  <w:style w:type="paragraph" w:styleId="Innehll1">
    <w:name w:val="toc 1"/>
    <w:basedOn w:val="Normal"/>
    <w:next w:val="Brdtext"/>
    <w:uiPriority w:val="39"/>
    <w:rsid w:val="006A742F"/>
    <w:pPr>
      <w:spacing w:before="240" w:after="100" w:line="240" w:lineRule="auto"/>
    </w:pPr>
    <w:rPr>
      <w:rFonts w:asciiTheme="majorHAnsi" w:hAnsiTheme="majorHAnsi"/>
      <w:sz w:val="24"/>
    </w:rPr>
  </w:style>
  <w:style w:type="paragraph" w:styleId="Innehll3">
    <w:name w:val="toc 3"/>
    <w:basedOn w:val="Normal"/>
    <w:next w:val="Brdtext"/>
    <w:uiPriority w:val="39"/>
    <w:rsid w:val="006A742F"/>
    <w:pPr>
      <w:spacing w:after="0" w:line="240" w:lineRule="auto"/>
      <w:ind w:left="284"/>
    </w:pPr>
  </w:style>
  <w:style w:type="character" w:styleId="Hyperlnk">
    <w:name w:val="Hyperlink"/>
    <w:basedOn w:val="Standardstycketeckensnitt"/>
    <w:uiPriority w:val="99"/>
    <w:unhideWhenUsed/>
    <w:rsid w:val="006A742F"/>
    <w:rPr>
      <w:color w:val="0563C1" w:themeColor="hyperlink"/>
      <w:u w:val="single"/>
    </w:rPr>
  </w:style>
  <w:style w:type="paragraph" w:styleId="Innehllsfrteckningsrubrik">
    <w:name w:val="TOC Heading"/>
    <w:basedOn w:val="Rubrik1utannumrering"/>
    <w:next w:val="Normal"/>
    <w:uiPriority w:val="39"/>
    <w:qFormat/>
    <w:rsid w:val="006A742F"/>
    <w:pPr>
      <w:outlineLvl w:val="9"/>
    </w:pPr>
  </w:style>
  <w:style w:type="table" w:styleId="Tabellrutnt">
    <w:name w:val="Table Grid"/>
    <w:basedOn w:val="Normaltabell"/>
    <w:uiPriority w:val="39"/>
    <w:rsid w:val="006A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6A742F"/>
    <w:pPr>
      <w:spacing w:after="0"/>
    </w:pPr>
    <w:rPr>
      <w:szCs w:val="20"/>
    </w:rPr>
  </w:style>
  <w:style w:type="character" w:customStyle="1" w:styleId="FotnotstextChar">
    <w:name w:val="Fotnotstext Char"/>
    <w:basedOn w:val="Standardstycketeckensnitt"/>
    <w:link w:val="Fotnotstext"/>
    <w:uiPriority w:val="99"/>
    <w:rsid w:val="006A742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A742F"/>
    <w:rPr>
      <w:vertAlign w:val="superscript"/>
    </w:rPr>
  </w:style>
  <w:style w:type="paragraph" w:styleId="Numreradlista">
    <w:name w:val="List Number"/>
    <w:basedOn w:val="Normal"/>
    <w:uiPriority w:val="6"/>
    <w:rsid w:val="006A742F"/>
    <w:pPr>
      <w:numPr>
        <w:numId w:val="36"/>
      </w:numPr>
      <w:spacing w:after="100"/>
    </w:pPr>
  </w:style>
  <w:style w:type="paragraph" w:styleId="Numreradlista2">
    <w:name w:val="List Number 2"/>
    <w:basedOn w:val="Normal"/>
    <w:uiPriority w:val="6"/>
    <w:rsid w:val="006A742F"/>
    <w:pPr>
      <w:numPr>
        <w:ilvl w:val="1"/>
        <w:numId w:val="36"/>
      </w:numPr>
      <w:spacing w:after="100"/>
      <w:contextualSpacing/>
    </w:pPr>
  </w:style>
  <w:style w:type="paragraph" w:styleId="Punktlista">
    <w:name w:val="List Bullet"/>
    <w:basedOn w:val="Normal"/>
    <w:uiPriority w:val="6"/>
    <w:rsid w:val="006A742F"/>
    <w:pPr>
      <w:numPr>
        <w:numId w:val="28"/>
      </w:numPr>
      <w:spacing w:after="100"/>
      <w:contextualSpacing/>
    </w:pPr>
  </w:style>
  <w:style w:type="paragraph" w:styleId="Punktlista2">
    <w:name w:val="List Bullet 2"/>
    <w:basedOn w:val="Normal"/>
    <w:uiPriority w:val="6"/>
    <w:rsid w:val="006A742F"/>
    <w:pPr>
      <w:numPr>
        <w:ilvl w:val="1"/>
        <w:numId w:val="28"/>
      </w:numPr>
      <w:spacing w:after="100"/>
      <w:ind w:left="850" w:hanging="425"/>
      <w:contextualSpacing/>
    </w:pPr>
  </w:style>
  <w:style w:type="numbering" w:customStyle="1" w:styleId="RKNumreradlista">
    <w:name w:val="RK Numrerad lista"/>
    <w:uiPriority w:val="99"/>
    <w:rsid w:val="006A742F"/>
    <w:pPr>
      <w:numPr>
        <w:numId w:val="7"/>
      </w:numPr>
    </w:pPr>
  </w:style>
  <w:style w:type="paragraph" w:customStyle="1" w:styleId="Strecklista">
    <w:name w:val="Strecklista"/>
    <w:basedOn w:val="Punktlista"/>
    <w:uiPriority w:val="6"/>
    <w:qFormat/>
    <w:rsid w:val="006A742F"/>
    <w:pPr>
      <w:numPr>
        <w:numId w:val="34"/>
      </w:numPr>
    </w:pPr>
    <w:rPr>
      <w:noProof/>
    </w:rPr>
  </w:style>
  <w:style w:type="numbering" w:customStyle="1" w:styleId="RKPunktlista">
    <w:name w:val="RK Punktlista"/>
    <w:uiPriority w:val="99"/>
    <w:rsid w:val="006A742F"/>
    <w:pPr>
      <w:numPr>
        <w:numId w:val="14"/>
      </w:numPr>
    </w:pPr>
  </w:style>
  <w:style w:type="paragraph" w:customStyle="1" w:styleId="Strecklista2">
    <w:name w:val="Strecklista 2"/>
    <w:basedOn w:val="Strecklista"/>
    <w:uiPriority w:val="6"/>
    <w:qFormat/>
    <w:rsid w:val="006A742F"/>
    <w:pPr>
      <w:numPr>
        <w:ilvl w:val="1"/>
      </w:numPr>
    </w:pPr>
  </w:style>
  <w:style w:type="numbering" w:customStyle="1" w:styleId="Strecklistan">
    <w:name w:val="Strecklistan"/>
    <w:uiPriority w:val="99"/>
    <w:rsid w:val="006A742F"/>
    <w:pPr>
      <w:numPr>
        <w:numId w:val="18"/>
      </w:numPr>
    </w:pPr>
  </w:style>
  <w:style w:type="character" w:styleId="Platshllartext">
    <w:name w:val="Placeholder Text"/>
    <w:basedOn w:val="Standardstycketeckensnitt"/>
    <w:uiPriority w:val="99"/>
    <w:semiHidden/>
    <w:rsid w:val="006A742F"/>
    <w:rPr>
      <w:color w:val="808080"/>
    </w:rPr>
  </w:style>
  <w:style w:type="paragraph" w:styleId="Numreradlista3">
    <w:name w:val="List Number 3"/>
    <w:basedOn w:val="Normal"/>
    <w:uiPriority w:val="6"/>
    <w:rsid w:val="006A742F"/>
    <w:pPr>
      <w:numPr>
        <w:ilvl w:val="2"/>
        <w:numId w:val="36"/>
      </w:numPr>
      <w:spacing w:after="100"/>
      <w:contextualSpacing/>
    </w:pPr>
  </w:style>
  <w:style w:type="paragraph" w:customStyle="1" w:styleId="Strecklista3">
    <w:name w:val="Strecklista 3"/>
    <w:basedOn w:val="Brdtext"/>
    <w:uiPriority w:val="6"/>
    <w:qFormat/>
    <w:rsid w:val="006A742F"/>
    <w:pPr>
      <w:numPr>
        <w:ilvl w:val="2"/>
        <w:numId w:val="34"/>
      </w:numPr>
      <w:spacing w:after="100"/>
    </w:pPr>
    <w:rPr>
      <w:noProof/>
    </w:rPr>
  </w:style>
  <w:style w:type="paragraph" w:styleId="Punktlista3">
    <w:name w:val="List Bullet 3"/>
    <w:basedOn w:val="Normal"/>
    <w:uiPriority w:val="6"/>
    <w:rsid w:val="006A742F"/>
    <w:pPr>
      <w:numPr>
        <w:ilvl w:val="2"/>
        <w:numId w:val="28"/>
      </w:numPr>
      <w:spacing w:after="100"/>
      <w:contextualSpacing/>
    </w:pPr>
  </w:style>
  <w:style w:type="paragraph" w:customStyle="1" w:styleId="Brdtextmedram">
    <w:name w:val="Brödtext med ram"/>
    <w:basedOn w:val="Brdtext"/>
    <w:qFormat/>
    <w:rsid w:val="006A742F"/>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6A742F"/>
    <w:rPr>
      <w:rFonts w:ascii="Calibri" w:hAnsi="Calibri" w:cs="Calibri"/>
      <w:sz w:val="16"/>
    </w:rPr>
  </w:style>
  <w:style w:type="character" w:customStyle="1" w:styleId="DocNrChar">
    <w:name w:val="DocNr Char"/>
    <w:basedOn w:val="Standardstycketeckensnitt"/>
    <w:link w:val="DocNr"/>
    <w:rsid w:val="006A742F"/>
    <w:rPr>
      <w:rFonts w:ascii="Calibri" w:hAnsi="Calibri" w:cs="Calibri"/>
      <w:sz w:val="16"/>
    </w:rPr>
  </w:style>
  <w:style w:type="paragraph" w:styleId="Ballongtext">
    <w:name w:val="Balloon Text"/>
    <w:basedOn w:val="Normal"/>
    <w:link w:val="BallongtextChar"/>
    <w:uiPriority w:val="99"/>
    <w:semiHidden/>
    <w:unhideWhenUsed/>
    <w:rsid w:val="006A74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2F"/>
    <w:rPr>
      <w:rFonts w:ascii="Tahoma" w:hAnsi="Tahoma" w:cs="Tahoma"/>
      <w:sz w:val="16"/>
      <w:szCs w:val="16"/>
    </w:rPr>
  </w:style>
  <w:style w:type="paragraph" w:customStyle="1" w:styleId="RKnormal">
    <w:name w:val="RKnormal"/>
    <w:basedOn w:val="Normal"/>
    <w:semiHidden/>
    <w:rsid w:val="006A742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A742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A742F"/>
    <w:pPr>
      <w:spacing w:after="0" w:line="240" w:lineRule="auto"/>
    </w:pPr>
  </w:style>
  <w:style w:type="character" w:customStyle="1" w:styleId="AnteckningsrubrikChar">
    <w:name w:val="Anteckningsrubrik Char"/>
    <w:basedOn w:val="Standardstycketeckensnitt"/>
    <w:link w:val="Anteckningsrubrik"/>
    <w:uiPriority w:val="99"/>
    <w:semiHidden/>
    <w:rsid w:val="006A742F"/>
  </w:style>
  <w:style w:type="paragraph" w:styleId="Avslutandetext">
    <w:name w:val="Closing"/>
    <w:basedOn w:val="Normal"/>
    <w:link w:val="AvslutandetextChar"/>
    <w:uiPriority w:val="99"/>
    <w:semiHidden/>
    <w:unhideWhenUsed/>
    <w:rsid w:val="006A742F"/>
    <w:pPr>
      <w:spacing w:after="0" w:line="240" w:lineRule="auto"/>
      <w:ind w:left="4252"/>
    </w:pPr>
  </w:style>
  <w:style w:type="character" w:customStyle="1" w:styleId="AvslutandetextChar">
    <w:name w:val="Avslutande text Char"/>
    <w:basedOn w:val="Standardstycketeckensnitt"/>
    <w:link w:val="Avslutandetext"/>
    <w:uiPriority w:val="99"/>
    <w:semiHidden/>
    <w:rsid w:val="006A742F"/>
  </w:style>
  <w:style w:type="paragraph" w:styleId="Avsndaradress-brev">
    <w:name w:val="envelope return"/>
    <w:basedOn w:val="Normal"/>
    <w:uiPriority w:val="99"/>
    <w:semiHidden/>
    <w:unhideWhenUsed/>
    <w:rsid w:val="006A742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A742F"/>
    <w:pPr>
      <w:spacing w:after="120" w:line="480" w:lineRule="auto"/>
    </w:pPr>
  </w:style>
  <w:style w:type="character" w:customStyle="1" w:styleId="Brdtext2Char">
    <w:name w:val="Brödtext 2 Char"/>
    <w:basedOn w:val="Standardstycketeckensnitt"/>
    <w:link w:val="Brdtext2"/>
    <w:uiPriority w:val="99"/>
    <w:semiHidden/>
    <w:rsid w:val="006A742F"/>
  </w:style>
  <w:style w:type="paragraph" w:styleId="Brdtext3">
    <w:name w:val="Body Text 3"/>
    <w:basedOn w:val="Normal"/>
    <w:link w:val="Brdtext3Char"/>
    <w:uiPriority w:val="99"/>
    <w:semiHidden/>
    <w:unhideWhenUsed/>
    <w:rsid w:val="006A742F"/>
    <w:pPr>
      <w:spacing w:after="120"/>
    </w:pPr>
    <w:rPr>
      <w:sz w:val="16"/>
      <w:szCs w:val="16"/>
    </w:rPr>
  </w:style>
  <w:style w:type="character" w:customStyle="1" w:styleId="Brdtext3Char">
    <w:name w:val="Brödtext 3 Char"/>
    <w:basedOn w:val="Standardstycketeckensnitt"/>
    <w:link w:val="Brdtext3"/>
    <w:uiPriority w:val="99"/>
    <w:semiHidden/>
    <w:rsid w:val="006A742F"/>
    <w:rPr>
      <w:sz w:val="16"/>
      <w:szCs w:val="16"/>
    </w:rPr>
  </w:style>
  <w:style w:type="paragraph" w:styleId="Brdtextmedfrstaindrag">
    <w:name w:val="Body Text First Indent"/>
    <w:basedOn w:val="Brdtext"/>
    <w:link w:val="BrdtextmedfrstaindragChar"/>
    <w:uiPriority w:val="99"/>
    <w:semiHidden/>
    <w:unhideWhenUsed/>
    <w:rsid w:val="006A742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A742F"/>
  </w:style>
  <w:style w:type="paragraph" w:styleId="Brdtextmedfrstaindrag2">
    <w:name w:val="Body Text First Indent 2"/>
    <w:basedOn w:val="Brdtextmedindrag"/>
    <w:link w:val="Brdtextmedfrstaindrag2Char"/>
    <w:uiPriority w:val="99"/>
    <w:semiHidden/>
    <w:unhideWhenUsed/>
    <w:rsid w:val="006A742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A742F"/>
  </w:style>
  <w:style w:type="paragraph" w:styleId="Brdtextmedindrag2">
    <w:name w:val="Body Text Indent 2"/>
    <w:basedOn w:val="Normal"/>
    <w:link w:val="Brdtextmedindrag2Char"/>
    <w:uiPriority w:val="99"/>
    <w:semiHidden/>
    <w:unhideWhenUsed/>
    <w:rsid w:val="006A742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A742F"/>
  </w:style>
  <w:style w:type="paragraph" w:styleId="Brdtextmedindrag3">
    <w:name w:val="Body Text Indent 3"/>
    <w:basedOn w:val="Normal"/>
    <w:link w:val="Brdtextmedindrag3Char"/>
    <w:uiPriority w:val="99"/>
    <w:semiHidden/>
    <w:unhideWhenUsed/>
    <w:rsid w:val="006A742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A742F"/>
    <w:rPr>
      <w:sz w:val="16"/>
      <w:szCs w:val="16"/>
    </w:rPr>
  </w:style>
  <w:style w:type="paragraph" w:styleId="Citat">
    <w:name w:val="Quote"/>
    <w:basedOn w:val="Normal"/>
    <w:next w:val="Normal"/>
    <w:link w:val="CitatChar"/>
    <w:uiPriority w:val="29"/>
    <w:semiHidden/>
    <w:qFormat/>
    <w:rsid w:val="006A742F"/>
    <w:rPr>
      <w:i/>
      <w:iCs/>
      <w:color w:val="000000" w:themeColor="text1"/>
    </w:rPr>
  </w:style>
  <w:style w:type="character" w:customStyle="1" w:styleId="CitatChar">
    <w:name w:val="Citat Char"/>
    <w:basedOn w:val="Standardstycketeckensnitt"/>
    <w:link w:val="Citat"/>
    <w:uiPriority w:val="29"/>
    <w:semiHidden/>
    <w:rsid w:val="006A742F"/>
    <w:rPr>
      <w:i/>
      <w:iCs/>
      <w:color w:val="000000" w:themeColor="text1"/>
    </w:rPr>
  </w:style>
  <w:style w:type="paragraph" w:styleId="Citatfrteckning">
    <w:name w:val="table of authorities"/>
    <w:basedOn w:val="Normal"/>
    <w:next w:val="Normal"/>
    <w:uiPriority w:val="99"/>
    <w:semiHidden/>
    <w:unhideWhenUsed/>
    <w:rsid w:val="006A742F"/>
    <w:pPr>
      <w:spacing w:after="0"/>
      <w:ind w:left="250" w:hanging="250"/>
    </w:pPr>
  </w:style>
  <w:style w:type="paragraph" w:styleId="Citatfrteckningsrubrik">
    <w:name w:val="toa heading"/>
    <w:basedOn w:val="Normal"/>
    <w:next w:val="Normal"/>
    <w:uiPriority w:val="99"/>
    <w:semiHidden/>
    <w:unhideWhenUsed/>
    <w:rsid w:val="006A742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A742F"/>
  </w:style>
  <w:style w:type="character" w:customStyle="1" w:styleId="DatumChar">
    <w:name w:val="Datum Char"/>
    <w:basedOn w:val="Standardstycketeckensnitt"/>
    <w:link w:val="Datum"/>
    <w:uiPriority w:val="99"/>
    <w:semiHidden/>
    <w:rsid w:val="006A742F"/>
  </w:style>
  <w:style w:type="paragraph" w:styleId="Dokumentversikt">
    <w:name w:val="Document Map"/>
    <w:basedOn w:val="Normal"/>
    <w:link w:val="DokumentversiktChar"/>
    <w:uiPriority w:val="99"/>
    <w:semiHidden/>
    <w:unhideWhenUsed/>
    <w:rsid w:val="006A742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A742F"/>
    <w:rPr>
      <w:rFonts w:ascii="Tahoma" w:hAnsi="Tahoma" w:cs="Tahoma"/>
      <w:sz w:val="16"/>
      <w:szCs w:val="16"/>
    </w:rPr>
  </w:style>
  <w:style w:type="paragraph" w:styleId="E-postsignatur">
    <w:name w:val="E-mail Signature"/>
    <w:basedOn w:val="Normal"/>
    <w:link w:val="E-postsignaturChar"/>
    <w:uiPriority w:val="99"/>
    <w:semiHidden/>
    <w:unhideWhenUsed/>
    <w:rsid w:val="006A742F"/>
    <w:pPr>
      <w:spacing w:after="0" w:line="240" w:lineRule="auto"/>
    </w:pPr>
  </w:style>
  <w:style w:type="character" w:customStyle="1" w:styleId="E-postsignaturChar">
    <w:name w:val="E-postsignatur Char"/>
    <w:basedOn w:val="Standardstycketeckensnitt"/>
    <w:link w:val="E-postsignatur"/>
    <w:uiPriority w:val="99"/>
    <w:semiHidden/>
    <w:rsid w:val="006A742F"/>
  </w:style>
  <w:style w:type="paragraph" w:styleId="Figurfrteckning">
    <w:name w:val="table of figures"/>
    <w:basedOn w:val="Normal"/>
    <w:next w:val="Normal"/>
    <w:uiPriority w:val="99"/>
    <w:semiHidden/>
    <w:unhideWhenUsed/>
    <w:rsid w:val="006A742F"/>
    <w:pPr>
      <w:spacing w:after="0"/>
    </w:pPr>
  </w:style>
  <w:style w:type="paragraph" w:styleId="HTML-adress">
    <w:name w:val="HTML Address"/>
    <w:basedOn w:val="Normal"/>
    <w:link w:val="HTML-adressChar"/>
    <w:uiPriority w:val="99"/>
    <w:semiHidden/>
    <w:unhideWhenUsed/>
    <w:rsid w:val="006A742F"/>
    <w:pPr>
      <w:spacing w:after="0" w:line="240" w:lineRule="auto"/>
    </w:pPr>
    <w:rPr>
      <w:i/>
      <w:iCs/>
    </w:rPr>
  </w:style>
  <w:style w:type="character" w:customStyle="1" w:styleId="HTML-adressChar">
    <w:name w:val="HTML - adress Char"/>
    <w:basedOn w:val="Standardstycketeckensnitt"/>
    <w:link w:val="HTML-adress"/>
    <w:uiPriority w:val="99"/>
    <w:semiHidden/>
    <w:rsid w:val="006A742F"/>
    <w:rPr>
      <w:i/>
      <w:iCs/>
    </w:rPr>
  </w:style>
  <w:style w:type="paragraph" w:styleId="HTML-frformaterad">
    <w:name w:val="HTML Preformatted"/>
    <w:basedOn w:val="Normal"/>
    <w:link w:val="HTML-frformateradChar"/>
    <w:uiPriority w:val="99"/>
    <w:semiHidden/>
    <w:unhideWhenUsed/>
    <w:rsid w:val="006A742F"/>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6A742F"/>
    <w:rPr>
      <w:rFonts w:ascii="Consolas" w:hAnsi="Consolas" w:cs="Consolas"/>
      <w:sz w:val="20"/>
      <w:szCs w:val="20"/>
    </w:rPr>
  </w:style>
  <w:style w:type="paragraph" w:styleId="Index1">
    <w:name w:val="index 1"/>
    <w:basedOn w:val="Normal"/>
    <w:next w:val="Normal"/>
    <w:autoRedefine/>
    <w:uiPriority w:val="99"/>
    <w:semiHidden/>
    <w:unhideWhenUsed/>
    <w:rsid w:val="006A742F"/>
    <w:pPr>
      <w:spacing w:after="0" w:line="240" w:lineRule="auto"/>
      <w:ind w:left="250" w:hanging="250"/>
    </w:pPr>
  </w:style>
  <w:style w:type="paragraph" w:styleId="Index2">
    <w:name w:val="index 2"/>
    <w:basedOn w:val="Normal"/>
    <w:next w:val="Normal"/>
    <w:autoRedefine/>
    <w:uiPriority w:val="99"/>
    <w:semiHidden/>
    <w:unhideWhenUsed/>
    <w:rsid w:val="006A742F"/>
    <w:pPr>
      <w:spacing w:after="0" w:line="240" w:lineRule="auto"/>
      <w:ind w:left="500" w:hanging="250"/>
    </w:pPr>
  </w:style>
  <w:style w:type="paragraph" w:styleId="Index3">
    <w:name w:val="index 3"/>
    <w:basedOn w:val="Normal"/>
    <w:next w:val="Normal"/>
    <w:autoRedefine/>
    <w:uiPriority w:val="99"/>
    <w:semiHidden/>
    <w:unhideWhenUsed/>
    <w:rsid w:val="006A742F"/>
    <w:pPr>
      <w:spacing w:after="0" w:line="240" w:lineRule="auto"/>
      <w:ind w:left="750" w:hanging="250"/>
    </w:pPr>
  </w:style>
  <w:style w:type="paragraph" w:styleId="Index4">
    <w:name w:val="index 4"/>
    <w:basedOn w:val="Normal"/>
    <w:next w:val="Normal"/>
    <w:autoRedefine/>
    <w:uiPriority w:val="99"/>
    <w:semiHidden/>
    <w:unhideWhenUsed/>
    <w:rsid w:val="006A742F"/>
    <w:pPr>
      <w:spacing w:after="0" w:line="240" w:lineRule="auto"/>
      <w:ind w:left="1000" w:hanging="250"/>
    </w:pPr>
  </w:style>
  <w:style w:type="paragraph" w:styleId="Index5">
    <w:name w:val="index 5"/>
    <w:basedOn w:val="Normal"/>
    <w:next w:val="Normal"/>
    <w:autoRedefine/>
    <w:uiPriority w:val="99"/>
    <w:semiHidden/>
    <w:unhideWhenUsed/>
    <w:rsid w:val="006A742F"/>
    <w:pPr>
      <w:spacing w:after="0" w:line="240" w:lineRule="auto"/>
      <w:ind w:left="1250" w:hanging="250"/>
    </w:pPr>
  </w:style>
  <w:style w:type="paragraph" w:styleId="Index6">
    <w:name w:val="index 6"/>
    <w:basedOn w:val="Normal"/>
    <w:next w:val="Normal"/>
    <w:autoRedefine/>
    <w:uiPriority w:val="99"/>
    <w:semiHidden/>
    <w:unhideWhenUsed/>
    <w:rsid w:val="006A742F"/>
    <w:pPr>
      <w:spacing w:after="0" w:line="240" w:lineRule="auto"/>
      <w:ind w:left="1500" w:hanging="250"/>
    </w:pPr>
  </w:style>
  <w:style w:type="paragraph" w:styleId="Index7">
    <w:name w:val="index 7"/>
    <w:basedOn w:val="Normal"/>
    <w:next w:val="Normal"/>
    <w:autoRedefine/>
    <w:uiPriority w:val="99"/>
    <w:semiHidden/>
    <w:unhideWhenUsed/>
    <w:rsid w:val="006A742F"/>
    <w:pPr>
      <w:spacing w:after="0" w:line="240" w:lineRule="auto"/>
      <w:ind w:left="1750" w:hanging="250"/>
    </w:pPr>
  </w:style>
  <w:style w:type="paragraph" w:styleId="Index8">
    <w:name w:val="index 8"/>
    <w:basedOn w:val="Normal"/>
    <w:next w:val="Normal"/>
    <w:autoRedefine/>
    <w:uiPriority w:val="99"/>
    <w:semiHidden/>
    <w:unhideWhenUsed/>
    <w:rsid w:val="006A742F"/>
    <w:pPr>
      <w:spacing w:after="0" w:line="240" w:lineRule="auto"/>
      <w:ind w:left="2000" w:hanging="250"/>
    </w:pPr>
  </w:style>
  <w:style w:type="paragraph" w:styleId="Index9">
    <w:name w:val="index 9"/>
    <w:basedOn w:val="Normal"/>
    <w:next w:val="Normal"/>
    <w:autoRedefine/>
    <w:uiPriority w:val="99"/>
    <w:semiHidden/>
    <w:unhideWhenUsed/>
    <w:rsid w:val="006A742F"/>
    <w:pPr>
      <w:spacing w:after="0" w:line="240" w:lineRule="auto"/>
      <w:ind w:left="2250" w:hanging="250"/>
    </w:pPr>
  </w:style>
  <w:style w:type="paragraph" w:styleId="Indexrubrik">
    <w:name w:val="index heading"/>
    <w:basedOn w:val="Normal"/>
    <w:next w:val="Index1"/>
    <w:uiPriority w:val="99"/>
    <w:semiHidden/>
    <w:unhideWhenUsed/>
    <w:rsid w:val="006A742F"/>
    <w:rPr>
      <w:rFonts w:asciiTheme="majorHAnsi" w:eastAsiaTheme="majorEastAsia" w:hAnsiTheme="majorHAnsi" w:cstheme="majorBidi"/>
      <w:b/>
      <w:bCs/>
    </w:rPr>
  </w:style>
  <w:style w:type="paragraph" w:styleId="Indragetstycke">
    <w:name w:val="Block Text"/>
    <w:basedOn w:val="Normal"/>
    <w:uiPriority w:val="99"/>
    <w:semiHidden/>
    <w:unhideWhenUsed/>
    <w:rsid w:val="006A742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A742F"/>
    <w:pPr>
      <w:spacing w:after="0" w:line="240" w:lineRule="auto"/>
    </w:pPr>
  </w:style>
  <w:style w:type="paragraph" w:styleId="Inledning">
    <w:name w:val="Salutation"/>
    <w:basedOn w:val="Normal"/>
    <w:next w:val="Normal"/>
    <w:link w:val="InledningChar"/>
    <w:uiPriority w:val="99"/>
    <w:semiHidden/>
    <w:unhideWhenUsed/>
    <w:rsid w:val="006A742F"/>
  </w:style>
  <w:style w:type="character" w:customStyle="1" w:styleId="InledningChar">
    <w:name w:val="Inledning Char"/>
    <w:basedOn w:val="Standardstycketeckensnitt"/>
    <w:link w:val="Inledning"/>
    <w:uiPriority w:val="99"/>
    <w:semiHidden/>
    <w:rsid w:val="006A742F"/>
  </w:style>
  <w:style w:type="paragraph" w:styleId="Innehll4">
    <w:name w:val="toc 4"/>
    <w:basedOn w:val="Normal"/>
    <w:next w:val="Normal"/>
    <w:autoRedefine/>
    <w:uiPriority w:val="39"/>
    <w:semiHidden/>
    <w:unhideWhenUsed/>
    <w:rsid w:val="006A742F"/>
    <w:pPr>
      <w:spacing w:after="100"/>
      <w:ind w:left="750"/>
    </w:pPr>
  </w:style>
  <w:style w:type="paragraph" w:styleId="Innehll5">
    <w:name w:val="toc 5"/>
    <w:basedOn w:val="Normal"/>
    <w:next w:val="Normal"/>
    <w:autoRedefine/>
    <w:uiPriority w:val="39"/>
    <w:semiHidden/>
    <w:unhideWhenUsed/>
    <w:rsid w:val="006A742F"/>
    <w:pPr>
      <w:spacing w:after="100"/>
      <w:ind w:left="1000"/>
    </w:pPr>
  </w:style>
  <w:style w:type="paragraph" w:styleId="Innehll6">
    <w:name w:val="toc 6"/>
    <w:basedOn w:val="Normal"/>
    <w:next w:val="Normal"/>
    <w:autoRedefine/>
    <w:uiPriority w:val="39"/>
    <w:semiHidden/>
    <w:unhideWhenUsed/>
    <w:rsid w:val="006A742F"/>
    <w:pPr>
      <w:spacing w:after="100"/>
      <w:ind w:left="1250"/>
    </w:pPr>
  </w:style>
  <w:style w:type="paragraph" w:styleId="Innehll7">
    <w:name w:val="toc 7"/>
    <w:basedOn w:val="Normal"/>
    <w:next w:val="Normal"/>
    <w:autoRedefine/>
    <w:uiPriority w:val="39"/>
    <w:semiHidden/>
    <w:unhideWhenUsed/>
    <w:rsid w:val="006A742F"/>
    <w:pPr>
      <w:spacing w:after="100"/>
      <w:ind w:left="1500"/>
    </w:pPr>
  </w:style>
  <w:style w:type="paragraph" w:styleId="Innehll8">
    <w:name w:val="toc 8"/>
    <w:basedOn w:val="Normal"/>
    <w:next w:val="Normal"/>
    <w:autoRedefine/>
    <w:uiPriority w:val="39"/>
    <w:semiHidden/>
    <w:unhideWhenUsed/>
    <w:rsid w:val="006A742F"/>
    <w:pPr>
      <w:spacing w:after="100"/>
      <w:ind w:left="1750"/>
    </w:pPr>
  </w:style>
  <w:style w:type="paragraph" w:styleId="Innehll9">
    <w:name w:val="toc 9"/>
    <w:basedOn w:val="Normal"/>
    <w:next w:val="Normal"/>
    <w:autoRedefine/>
    <w:uiPriority w:val="39"/>
    <w:semiHidden/>
    <w:unhideWhenUsed/>
    <w:rsid w:val="006A742F"/>
    <w:pPr>
      <w:spacing w:after="100"/>
      <w:ind w:left="2000"/>
    </w:pPr>
  </w:style>
  <w:style w:type="paragraph" w:styleId="Kommentarer">
    <w:name w:val="annotation text"/>
    <w:basedOn w:val="Normal"/>
    <w:link w:val="KommentarerChar"/>
    <w:uiPriority w:val="99"/>
    <w:semiHidden/>
    <w:unhideWhenUsed/>
    <w:rsid w:val="006A742F"/>
    <w:pPr>
      <w:spacing w:line="240" w:lineRule="auto"/>
    </w:pPr>
    <w:rPr>
      <w:sz w:val="20"/>
      <w:szCs w:val="20"/>
    </w:rPr>
  </w:style>
  <w:style w:type="character" w:customStyle="1" w:styleId="KommentarerChar">
    <w:name w:val="Kommentarer Char"/>
    <w:basedOn w:val="Standardstycketeckensnitt"/>
    <w:link w:val="Kommentarer"/>
    <w:uiPriority w:val="99"/>
    <w:semiHidden/>
    <w:rsid w:val="006A742F"/>
    <w:rPr>
      <w:sz w:val="20"/>
      <w:szCs w:val="20"/>
    </w:rPr>
  </w:style>
  <w:style w:type="paragraph" w:styleId="Kommentarsmne">
    <w:name w:val="annotation subject"/>
    <w:basedOn w:val="Kommentarer"/>
    <w:next w:val="Kommentarer"/>
    <w:link w:val="KommentarsmneChar"/>
    <w:uiPriority w:val="99"/>
    <w:semiHidden/>
    <w:unhideWhenUsed/>
    <w:rsid w:val="006A742F"/>
    <w:rPr>
      <w:b/>
      <w:bCs/>
    </w:rPr>
  </w:style>
  <w:style w:type="character" w:customStyle="1" w:styleId="KommentarsmneChar">
    <w:name w:val="Kommentarsämne Char"/>
    <w:basedOn w:val="KommentarerChar"/>
    <w:link w:val="Kommentarsmne"/>
    <w:uiPriority w:val="99"/>
    <w:semiHidden/>
    <w:rsid w:val="006A742F"/>
    <w:rPr>
      <w:b/>
      <w:bCs/>
      <w:sz w:val="20"/>
      <w:szCs w:val="20"/>
    </w:rPr>
  </w:style>
  <w:style w:type="paragraph" w:styleId="Lista">
    <w:name w:val="List"/>
    <w:basedOn w:val="Normal"/>
    <w:uiPriority w:val="99"/>
    <w:semiHidden/>
    <w:unhideWhenUsed/>
    <w:rsid w:val="006A742F"/>
    <w:pPr>
      <w:ind w:left="283" w:hanging="283"/>
      <w:contextualSpacing/>
    </w:pPr>
  </w:style>
  <w:style w:type="paragraph" w:styleId="Lista2">
    <w:name w:val="List 2"/>
    <w:basedOn w:val="Normal"/>
    <w:uiPriority w:val="99"/>
    <w:semiHidden/>
    <w:unhideWhenUsed/>
    <w:rsid w:val="006A742F"/>
    <w:pPr>
      <w:ind w:left="566" w:hanging="283"/>
      <w:contextualSpacing/>
    </w:pPr>
  </w:style>
  <w:style w:type="paragraph" w:styleId="Lista3">
    <w:name w:val="List 3"/>
    <w:basedOn w:val="Normal"/>
    <w:uiPriority w:val="99"/>
    <w:semiHidden/>
    <w:unhideWhenUsed/>
    <w:rsid w:val="006A742F"/>
    <w:pPr>
      <w:ind w:left="849" w:hanging="283"/>
      <w:contextualSpacing/>
    </w:pPr>
  </w:style>
  <w:style w:type="paragraph" w:styleId="Lista4">
    <w:name w:val="List 4"/>
    <w:basedOn w:val="Normal"/>
    <w:uiPriority w:val="99"/>
    <w:semiHidden/>
    <w:unhideWhenUsed/>
    <w:rsid w:val="006A742F"/>
    <w:pPr>
      <w:ind w:left="1132" w:hanging="283"/>
      <w:contextualSpacing/>
    </w:pPr>
  </w:style>
  <w:style w:type="paragraph" w:styleId="Lista5">
    <w:name w:val="List 5"/>
    <w:basedOn w:val="Normal"/>
    <w:uiPriority w:val="99"/>
    <w:semiHidden/>
    <w:unhideWhenUsed/>
    <w:rsid w:val="006A742F"/>
    <w:pPr>
      <w:ind w:left="1415" w:hanging="283"/>
      <w:contextualSpacing/>
    </w:pPr>
  </w:style>
  <w:style w:type="paragraph" w:styleId="Listafortstt">
    <w:name w:val="List Continue"/>
    <w:basedOn w:val="Normal"/>
    <w:uiPriority w:val="99"/>
    <w:semiHidden/>
    <w:unhideWhenUsed/>
    <w:rsid w:val="006A742F"/>
    <w:pPr>
      <w:spacing w:after="120"/>
      <w:ind w:left="283"/>
      <w:contextualSpacing/>
    </w:pPr>
  </w:style>
  <w:style w:type="paragraph" w:styleId="Listafortstt2">
    <w:name w:val="List Continue 2"/>
    <w:basedOn w:val="Normal"/>
    <w:uiPriority w:val="99"/>
    <w:semiHidden/>
    <w:unhideWhenUsed/>
    <w:rsid w:val="006A742F"/>
    <w:pPr>
      <w:spacing w:after="120"/>
      <w:ind w:left="566"/>
      <w:contextualSpacing/>
    </w:pPr>
  </w:style>
  <w:style w:type="paragraph" w:styleId="Listafortstt3">
    <w:name w:val="List Continue 3"/>
    <w:basedOn w:val="Normal"/>
    <w:uiPriority w:val="99"/>
    <w:semiHidden/>
    <w:unhideWhenUsed/>
    <w:rsid w:val="006A742F"/>
    <w:pPr>
      <w:spacing w:after="120"/>
      <w:ind w:left="849"/>
      <w:contextualSpacing/>
    </w:pPr>
  </w:style>
  <w:style w:type="paragraph" w:styleId="Listafortstt4">
    <w:name w:val="List Continue 4"/>
    <w:basedOn w:val="Normal"/>
    <w:uiPriority w:val="99"/>
    <w:semiHidden/>
    <w:unhideWhenUsed/>
    <w:rsid w:val="006A742F"/>
    <w:pPr>
      <w:spacing w:after="120"/>
      <w:ind w:left="1132"/>
      <w:contextualSpacing/>
    </w:pPr>
  </w:style>
  <w:style w:type="paragraph" w:styleId="Listafortstt5">
    <w:name w:val="List Continue 5"/>
    <w:basedOn w:val="Normal"/>
    <w:uiPriority w:val="99"/>
    <w:semiHidden/>
    <w:unhideWhenUsed/>
    <w:rsid w:val="006A742F"/>
    <w:pPr>
      <w:spacing w:after="120"/>
      <w:ind w:left="1415"/>
      <w:contextualSpacing/>
    </w:pPr>
  </w:style>
  <w:style w:type="paragraph" w:styleId="Liststycke">
    <w:name w:val="List Paragraph"/>
    <w:basedOn w:val="Normal"/>
    <w:uiPriority w:val="34"/>
    <w:semiHidden/>
    <w:qFormat/>
    <w:rsid w:val="006A742F"/>
    <w:pPr>
      <w:ind w:left="720"/>
      <w:contextualSpacing/>
    </w:pPr>
  </w:style>
  <w:style w:type="paragraph" w:styleId="Litteraturfrteckning">
    <w:name w:val="Bibliography"/>
    <w:basedOn w:val="Normal"/>
    <w:next w:val="Normal"/>
    <w:uiPriority w:val="37"/>
    <w:semiHidden/>
    <w:unhideWhenUsed/>
    <w:rsid w:val="006A742F"/>
  </w:style>
  <w:style w:type="paragraph" w:styleId="Makrotext">
    <w:name w:val="macro"/>
    <w:link w:val="MakrotextChar"/>
    <w:uiPriority w:val="99"/>
    <w:semiHidden/>
    <w:unhideWhenUsed/>
    <w:rsid w:val="006A74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6A742F"/>
    <w:rPr>
      <w:rFonts w:ascii="Consolas" w:hAnsi="Consolas" w:cs="Consolas"/>
      <w:sz w:val="20"/>
      <w:szCs w:val="20"/>
    </w:rPr>
  </w:style>
  <w:style w:type="paragraph" w:styleId="Meddelanderubrik">
    <w:name w:val="Message Header"/>
    <w:basedOn w:val="Normal"/>
    <w:link w:val="MeddelanderubrikChar"/>
    <w:uiPriority w:val="99"/>
    <w:semiHidden/>
    <w:unhideWhenUsed/>
    <w:rsid w:val="006A74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A742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A742F"/>
    <w:rPr>
      <w:rFonts w:ascii="Times New Roman" w:hAnsi="Times New Roman" w:cs="Times New Roman"/>
      <w:sz w:val="24"/>
      <w:szCs w:val="24"/>
    </w:rPr>
  </w:style>
  <w:style w:type="paragraph" w:styleId="Normaltindrag">
    <w:name w:val="Normal Indent"/>
    <w:basedOn w:val="Normal"/>
    <w:uiPriority w:val="99"/>
    <w:semiHidden/>
    <w:unhideWhenUsed/>
    <w:rsid w:val="006A742F"/>
    <w:pPr>
      <w:ind w:left="1304"/>
    </w:pPr>
  </w:style>
  <w:style w:type="paragraph" w:styleId="Numreradlista4">
    <w:name w:val="List Number 4"/>
    <w:basedOn w:val="Normal"/>
    <w:uiPriority w:val="99"/>
    <w:semiHidden/>
    <w:unhideWhenUsed/>
    <w:rsid w:val="006A742F"/>
    <w:pPr>
      <w:numPr>
        <w:numId w:val="37"/>
      </w:numPr>
      <w:contextualSpacing/>
    </w:pPr>
  </w:style>
  <w:style w:type="paragraph" w:styleId="Numreradlista5">
    <w:name w:val="List Number 5"/>
    <w:basedOn w:val="Normal"/>
    <w:uiPriority w:val="99"/>
    <w:semiHidden/>
    <w:unhideWhenUsed/>
    <w:rsid w:val="006A742F"/>
    <w:pPr>
      <w:numPr>
        <w:numId w:val="38"/>
      </w:numPr>
      <w:contextualSpacing/>
    </w:pPr>
  </w:style>
  <w:style w:type="paragraph" w:styleId="Oformateradtext">
    <w:name w:val="Plain Text"/>
    <w:basedOn w:val="Normal"/>
    <w:link w:val="OformateradtextChar"/>
    <w:uiPriority w:val="99"/>
    <w:semiHidden/>
    <w:unhideWhenUsed/>
    <w:rsid w:val="006A742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A742F"/>
    <w:rPr>
      <w:rFonts w:ascii="Consolas" w:hAnsi="Consolas" w:cs="Consolas"/>
      <w:sz w:val="21"/>
      <w:szCs w:val="21"/>
    </w:rPr>
  </w:style>
  <w:style w:type="paragraph" w:styleId="Punktlista4">
    <w:name w:val="List Bullet 4"/>
    <w:basedOn w:val="Normal"/>
    <w:uiPriority w:val="99"/>
    <w:semiHidden/>
    <w:unhideWhenUsed/>
    <w:rsid w:val="006A742F"/>
    <w:pPr>
      <w:numPr>
        <w:numId w:val="39"/>
      </w:numPr>
      <w:contextualSpacing/>
    </w:pPr>
  </w:style>
  <w:style w:type="paragraph" w:styleId="Punktlista5">
    <w:name w:val="List Bullet 5"/>
    <w:basedOn w:val="Normal"/>
    <w:uiPriority w:val="99"/>
    <w:semiHidden/>
    <w:unhideWhenUsed/>
    <w:rsid w:val="006A742F"/>
    <w:pPr>
      <w:numPr>
        <w:numId w:val="40"/>
      </w:numPr>
      <w:contextualSpacing/>
    </w:pPr>
  </w:style>
  <w:style w:type="character" w:customStyle="1" w:styleId="Rubrik6Char">
    <w:name w:val="Rubrik 6 Char"/>
    <w:basedOn w:val="Standardstycketeckensnitt"/>
    <w:link w:val="Rubrik6"/>
    <w:uiPriority w:val="9"/>
    <w:semiHidden/>
    <w:rsid w:val="006A742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A742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A742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A742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A742F"/>
    <w:pPr>
      <w:spacing w:after="0" w:line="240" w:lineRule="auto"/>
      <w:ind w:left="4252"/>
    </w:pPr>
  </w:style>
  <w:style w:type="character" w:customStyle="1" w:styleId="SignaturChar">
    <w:name w:val="Signatur Char"/>
    <w:basedOn w:val="Standardstycketeckensnitt"/>
    <w:link w:val="Signatur"/>
    <w:uiPriority w:val="99"/>
    <w:semiHidden/>
    <w:rsid w:val="006A742F"/>
  </w:style>
  <w:style w:type="paragraph" w:styleId="Slutkommentar">
    <w:name w:val="endnote text"/>
    <w:basedOn w:val="Normal"/>
    <w:link w:val="SlutkommentarChar"/>
    <w:uiPriority w:val="99"/>
    <w:semiHidden/>
    <w:unhideWhenUsed/>
    <w:rsid w:val="006A742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A742F"/>
    <w:rPr>
      <w:sz w:val="20"/>
      <w:szCs w:val="20"/>
    </w:rPr>
  </w:style>
  <w:style w:type="paragraph" w:styleId="Starktcitat">
    <w:name w:val="Intense Quote"/>
    <w:basedOn w:val="Normal"/>
    <w:next w:val="Normal"/>
    <w:link w:val="StarktcitatChar"/>
    <w:uiPriority w:val="30"/>
    <w:semiHidden/>
    <w:qFormat/>
    <w:rsid w:val="006A742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A742F"/>
    <w:rPr>
      <w:b/>
      <w:bCs/>
      <w:i/>
      <w:iCs/>
      <w:color w:val="1A3050" w:themeColor="accent1"/>
    </w:rPr>
  </w:style>
  <w:style w:type="paragraph" w:styleId="Underrubrik">
    <w:name w:val="Subtitle"/>
    <w:basedOn w:val="Normal"/>
    <w:next w:val="Normal"/>
    <w:link w:val="UnderrubrikChar"/>
    <w:uiPriority w:val="11"/>
    <w:semiHidden/>
    <w:qFormat/>
    <w:rsid w:val="006A742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A742F"/>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645CFE"/>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5530D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A742F"/>
  </w:style>
  <w:style w:type="paragraph" w:styleId="Rubrik1">
    <w:name w:val="heading 1"/>
    <w:basedOn w:val="Brdtext"/>
    <w:next w:val="Brdtext"/>
    <w:link w:val="Rubrik1Char"/>
    <w:uiPriority w:val="1"/>
    <w:qFormat/>
    <w:rsid w:val="006A742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A742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A742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A742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A742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A742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A7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A7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A74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A742F"/>
    <w:pPr>
      <w:tabs>
        <w:tab w:val="left" w:pos="1701"/>
        <w:tab w:val="left" w:pos="3600"/>
        <w:tab w:val="left" w:pos="5387"/>
      </w:tabs>
    </w:pPr>
  </w:style>
  <w:style w:type="character" w:customStyle="1" w:styleId="BrdtextChar">
    <w:name w:val="Brödtext Char"/>
    <w:basedOn w:val="Standardstycketeckensnitt"/>
    <w:link w:val="Brdtext"/>
    <w:rsid w:val="006A742F"/>
  </w:style>
  <w:style w:type="paragraph" w:styleId="Brdtextmedindrag">
    <w:name w:val="Body Text Indent"/>
    <w:basedOn w:val="Normal"/>
    <w:link w:val="BrdtextmedindragChar"/>
    <w:qFormat/>
    <w:rsid w:val="006A742F"/>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A742F"/>
  </w:style>
  <w:style w:type="character" w:customStyle="1" w:styleId="Rubrik1Char">
    <w:name w:val="Rubrik 1 Char"/>
    <w:basedOn w:val="Standardstycketeckensnitt"/>
    <w:link w:val="Rubrik1"/>
    <w:uiPriority w:val="1"/>
    <w:rsid w:val="006A742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A742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A742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A742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A742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A742F"/>
    <w:pPr>
      <w:numPr>
        <w:numId w:val="0"/>
      </w:numPr>
    </w:pPr>
  </w:style>
  <w:style w:type="paragraph" w:customStyle="1" w:styleId="Rubrik2utannumrering">
    <w:name w:val="Rubrik 2 utan numrering"/>
    <w:basedOn w:val="Rubrik2"/>
    <w:next w:val="Brdtext"/>
    <w:uiPriority w:val="1"/>
    <w:qFormat/>
    <w:rsid w:val="006A742F"/>
    <w:pPr>
      <w:numPr>
        <w:ilvl w:val="0"/>
        <w:numId w:val="0"/>
      </w:numPr>
    </w:pPr>
  </w:style>
  <w:style w:type="paragraph" w:customStyle="1" w:styleId="Rubrik3utannumrering">
    <w:name w:val="Rubrik 3 utan numrering"/>
    <w:basedOn w:val="Rubrik3"/>
    <w:next w:val="Brdtext"/>
    <w:uiPriority w:val="1"/>
    <w:qFormat/>
    <w:rsid w:val="006A742F"/>
    <w:pPr>
      <w:numPr>
        <w:ilvl w:val="0"/>
        <w:numId w:val="0"/>
      </w:numPr>
    </w:pPr>
  </w:style>
  <w:style w:type="character" w:customStyle="1" w:styleId="Rubrik4Char">
    <w:name w:val="Rubrik 4 Char"/>
    <w:basedOn w:val="Standardstycketeckensnitt"/>
    <w:link w:val="Rubrik4"/>
    <w:uiPriority w:val="1"/>
    <w:rsid w:val="006A742F"/>
    <w:rPr>
      <w:rFonts w:asciiTheme="majorHAnsi" w:eastAsiaTheme="majorEastAsia" w:hAnsiTheme="majorHAnsi" w:cstheme="majorBidi"/>
      <w:b/>
      <w:iCs/>
      <w:sz w:val="20"/>
    </w:rPr>
  </w:style>
  <w:style w:type="paragraph" w:customStyle="1" w:styleId="Brdtextutanavstnd">
    <w:name w:val="Brödtext utan avstånd"/>
    <w:basedOn w:val="Normal"/>
    <w:qFormat/>
    <w:rsid w:val="006A742F"/>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6A742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A742F"/>
    <w:pPr>
      <w:numPr>
        <w:ilvl w:val="0"/>
        <w:numId w:val="0"/>
      </w:numPr>
    </w:pPr>
  </w:style>
  <w:style w:type="paragraph" w:customStyle="1" w:styleId="Rubrik5utannumrering">
    <w:name w:val="Rubrik 5 utan numrering"/>
    <w:basedOn w:val="Rubrik5"/>
    <w:next w:val="Brdtext"/>
    <w:uiPriority w:val="1"/>
    <w:qFormat/>
    <w:rsid w:val="006A742F"/>
  </w:style>
  <w:style w:type="paragraph" w:styleId="Beskrivning">
    <w:name w:val="caption"/>
    <w:basedOn w:val="Bildtext"/>
    <w:next w:val="Normal"/>
    <w:uiPriority w:val="35"/>
    <w:qFormat/>
    <w:rsid w:val="006A742F"/>
    <w:rPr>
      <w:iCs/>
      <w:szCs w:val="18"/>
    </w:rPr>
  </w:style>
  <w:style w:type="character" w:customStyle="1" w:styleId="Rubrik5Char">
    <w:name w:val="Rubrik 5 Char"/>
    <w:basedOn w:val="Standardstycketeckensnitt"/>
    <w:link w:val="Rubrik5"/>
    <w:uiPriority w:val="1"/>
    <w:rsid w:val="006A742F"/>
    <w:rPr>
      <w:rFonts w:asciiTheme="majorHAnsi" w:eastAsiaTheme="majorEastAsia" w:hAnsiTheme="majorHAnsi" w:cstheme="majorBidi"/>
      <w:sz w:val="20"/>
    </w:rPr>
  </w:style>
  <w:style w:type="numbering" w:customStyle="1" w:styleId="RKNumreraderubriker">
    <w:name w:val="RK Numrerade rubriker"/>
    <w:uiPriority w:val="99"/>
    <w:rsid w:val="006A742F"/>
    <w:pPr>
      <w:numPr>
        <w:numId w:val="1"/>
      </w:numPr>
    </w:pPr>
  </w:style>
  <w:style w:type="paragraph" w:customStyle="1" w:styleId="Klla">
    <w:name w:val="Källa"/>
    <w:basedOn w:val="Bildtext"/>
    <w:next w:val="Brdtext"/>
    <w:uiPriority w:val="2"/>
    <w:qFormat/>
    <w:rsid w:val="006A742F"/>
    <w:rPr>
      <w:noProof/>
    </w:rPr>
  </w:style>
  <w:style w:type="paragraph" w:styleId="Sidhuvud">
    <w:name w:val="header"/>
    <w:basedOn w:val="Normal"/>
    <w:link w:val="SidhuvudChar"/>
    <w:uiPriority w:val="99"/>
    <w:rsid w:val="006A742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A742F"/>
    <w:rPr>
      <w:rFonts w:asciiTheme="majorHAnsi" w:hAnsiTheme="majorHAnsi"/>
      <w:sz w:val="19"/>
    </w:rPr>
  </w:style>
  <w:style w:type="paragraph" w:styleId="Sidfot">
    <w:name w:val="footer"/>
    <w:basedOn w:val="Normal"/>
    <w:link w:val="SidfotChar"/>
    <w:uiPriority w:val="99"/>
    <w:rsid w:val="006A742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6A742F"/>
    <w:rPr>
      <w:rFonts w:asciiTheme="majorHAnsi" w:hAnsiTheme="majorHAnsi"/>
      <w:sz w:val="16"/>
    </w:rPr>
  </w:style>
  <w:style w:type="paragraph" w:styleId="Innehll2">
    <w:name w:val="toc 2"/>
    <w:basedOn w:val="Normal"/>
    <w:next w:val="Brdtext"/>
    <w:uiPriority w:val="39"/>
    <w:rsid w:val="006A742F"/>
    <w:pPr>
      <w:spacing w:after="0" w:line="240" w:lineRule="auto"/>
    </w:pPr>
  </w:style>
  <w:style w:type="character" w:styleId="Sidnummer">
    <w:name w:val="page number"/>
    <w:basedOn w:val="SidfotChar"/>
    <w:uiPriority w:val="99"/>
    <w:rsid w:val="006A742F"/>
    <w:rPr>
      <w:rFonts w:asciiTheme="majorHAnsi" w:hAnsiTheme="majorHAnsi"/>
      <w:sz w:val="17"/>
    </w:rPr>
  </w:style>
  <w:style w:type="paragraph" w:styleId="Innehll1">
    <w:name w:val="toc 1"/>
    <w:basedOn w:val="Normal"/>
    <w:next w:val="Brdtext"/>
    <w:uiPriority w:val="39"/>
    <w:rsid w:val="006A742F"/>
    <w:pPr>
      <w:spacing w:before="240" w:after="100" w:line="240" w:lineRule="auto"/>
    </w:pPr>
    <w:rPr>
      <w:rFonts w:asciiTheme="majorHAnsi" w:hAnsiTheme="majorHAnsi"/>
      <w:sz w:val="24"/>
    </w:rPr>
  </w:style>
  <w:style w:type="paragraph" w:styleId="Innehll3">
    <w:name w:val="toc 3"/>
    <w:basedOn w:val="Normal"/>
    <w:next w:val="Brdtext"/>
    <w:uiPriority w:val="39"/>
    <w:rsid w:val="006A742F"/>
    <w:pPr>
      <w:spacing w:after="0" w:line="240" w:lineRule="auto"/>
      <w:ind w:left="284"/>
    </w:pPr>
  </w:style>
  <w:style w:type="character" w:styleId="Hyperlnk">
    <w:name w:val="Hyperlink"/>
    <w:basedOn w:val="Standardstycketeckensnitt"/>
    <w:uiPriority w:val="99"/>
    <w:unhideWhenUsed/>
    <w:rsid w:val="006A742F"/>
    <w:rPr>
      <w:color w:val="0563C1" w:themeColor="hyperlink"/>
      <w:u w:val="single"/>
    </w:rPr>
  </w:style>
  <w:style w:type="paragraph" w:styleId="Innehllsfrteckningsrubrik">
    <w:name w:val="TOC Heading"/>
    <w:basedOn w:val="Rubrik1utannumrering"/>
    <w:next w:val="Normal"/>
    <w:uiPriority w:val="39"/>
    <w:qFormat/>
    <w:rsid w:val="006A742F"/>
    <w:pPr>
      <w:outlineLvl w:val="9"/>
    </w:pPr>
  </w:style>
  <w:style w:type="table" w:styleId="Tabellrutnt">
    <w:name w:val="Table Grid"/>
    <w:basedOn w:val="Normaltabell"/>
    <w:uiPriority w:val="39"/>
    <w:rsid w:val="006A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6A742F"/>
    <w:pPr>
      <w:spacing w:after="0"/>
    </w:pPr>
    <w:rPr>
      <w:szCs w:val="20"/>
    </w:rPr>
  </w:style>
  <w:style w:type="character" w:customStyle="1" w:styleId="FotnotstextChar">
    <w:name w:val="Fotnotstext Char"/>
    <w:basedOn w:val="Standardstycketeckensnitt"/>
    <w:link w:val="Fotnotstext"/>
    <w:uiPriority w:val="99"/>
    <w:rsid w:val="006A742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A742F"/>
    <w:rPr>
      <w:vertAlign w:val="superscript"/>
    </w:rPr>
  </w:style>
  <w:style w:type="paragraph" w:styleId="Numreradlista">
    <w:name w:val="List Number"/>
    <w:basedOn w:val="Normal"/>
    <w:uiPriority w:val="6"/>
    <w:rsid w:val="006A742F"/>
    <w:pPr>
      <w:numPr>
        <w:numId w:val="36"/>
      </w:numPr>
      <w:spacing w:after="100"/>
    </w:pPr>
  </w:style>
  <w:style w:type="paragraph" w:styleId="Numreradlista2">
    <w:name w:val="List Number 2"/>
    <w:basedOn w:val="Normal"/>
    <w:uiPriority w:val="6"/>
    <w:rsid w:val="006A742F"/>
    <w:pPr>
      <w:numPr>
        <w:ilvl w:val="1"/>
        <w:numId w:val="36"/>
      </w:numPr>
      <w:spacing w:after="100"/>
      <w:contextualSpacing/>
    </w:pPr>
  </w:style>
  <w:style w:type="paragraph" w:styleId="Punktlista">
    <w:name w:val="List Bullet"/>
    <w:basedOn w:val="Normal"/>
    <w:uiPriority w:val="6"/>
    <w:rsid w:val="006A742F"/>
    <w:pPr>
      <w:numPr>
        <w:numId w:val="28"/>
      </w:numPr>
      <w:spacing w:after="100"/>
      <w:contextualSpacing/>
    </w:pPr>
  </w:style>
  <w:style w:type="paragraph" w:styleId="Punktlista2">
    <w:name w:val="List Bullet 2"/>
    <w:basedOn w:val="Normal"/>
    <w:uiPriority w:val="6"/>
    <w:rsid w:val="006A742F"/>
    <w:pPr>
      <w:numPr>
        <w:ilvl w:val="1"/>
        <w:numId w:val="28"/>
      </w:numPr>
      <w:spacing w:after="100"/>
      <w:ind w:left="850" w:hanging="425"/>
      <w:contextualSpacing/>
    </w:pPr>
  </w:style>
  <w:style w:type="numbering" w:customStyle="1" w:styleId="RKNumreradlista">
    <w:name w:val="RK Numrerad lista"/>
    <w:uiPriority w:val="99"/>
    <w:rsid w:val="006A742F"/>
    <w:pPr>
      <w:numPr>
        <w:numId w:val="7"/>
      </w:numPr>
    </w:pPr>
  </w:style>
  <w:style w:type="paragraph" w:customStyle="1" w:styleId="Strecklista">
    <w:name w:val="Strecklista"/>
    <w:basedOn w:val="Punktlista"/>
    <w:uiPriority w:val="6"/>
    <w:qFormat/>
    <w:rsid w:val="006A742F"/>
    <w:pPr>
      <w:numPr>
        <w:numId w:val="34"/>
      </w:numPr>
    </w:pPr>
    <w:rPr>
      <w:noProof/>
    </w:rPr>
  </w:style>
  <w:style w:type="numbering" w:customStyle="1" w:styleId="RKPunktlista">
    <w:name w:val="RK Punktlista"/>
    <w:uiPriority w:val="99"/>
    <w:rsid w:val="006A742F"/>
    <w:pPr>
      <w:numPr>
        <w:numId w:val="14"/>
      </w:numPr>
    </w:pPr>
  </w:style>
  <w:style w:type="paragraph" w:customStyle="1" w:styleId="Strecklista2">
    <w:name w:val="Strecklista 2"/>
    <w:basedOn w:val="Strecklista"/>
    <w:uiPriority w:val="6"/>
    <w:qFormat/>
    <w:rsid w:val="006A742F"/>
    <w:pPr>
      <w:numPr>
        <w:ilvl w:val="1"/>
      </w:numPr>
    </w:pPr>
  </w:style>
  <w:style w:type="numbering" w:customStyle="1" w:styleId="Strecklistan">
    <w:name w:val="Strecklistan"/>
    <w:uiPriority w:val="99"/>
    <w:rsid w:val="006A742F"/>
    <w:pPr>
      <w:numPr>
        <w:numId w:val="18"/>
      </w:numPr>
    </w:pPr>
  </w:style>
  <w:style w:type="character" w:styleId="Platshllartext">
    <w:name w:val="Placeholder Text"/>
    <w:basedOn w:val="Standardstycketeckensnitt"/>
    <w:uiPriority w:val="99"/>
    <w:semiHidden/>
    <w:rsid w:val="006A742F"/>
    <w:rPr>
      <w:color w:val="808080"/>
    </w:rPr>
  </w:style>
  <w:style w:type="paragraph" w:styleId="Numreradlista3">
    <w:name w:val="List Number 3"/>
    <w:basedOn w:val="Normal"/>
    <w:uiPriority w:val="6"/>
    <w:rsid w:val="006A742F"/>
    <w:pPr>
      <w:numPr>
        <w:ilvl w:val="2"/>
        <w:numId w:val="36"/>
      </w:numPr>
      <w:spacing w:after="100"/>
      <w:contextualSpacing/>
    </w:pPr>
  </w:style>
  <w:style w:type="paragraph" w:customStyle="1" w:styleId="Strecklista3">
    <w:name w:val="Strecklista 3"/>
    <w:basedOn w:val="Brdtext"/>
    <w:uiPriority w:val="6"/>
    <w:qFormat/>
    <w:rsid w:val="006A742F"/>
    <w:pPr>
      <w:numPr>
        <w:ilvl w:val="2"/>
        <w:numId w:val="34"/>
      </w:numPr>
      <w:spacing w:after="100"/>
    </w:pPr>
    <w:rPr>
      <w:noProof/>
    </w:rPr>
  </w:style>
  <w:style w:type="paragraph" w:styleId="Punktlista3">
    <w:name w:val="List Bullet 3"/>
    <w:basedOn w:val="Normal"/>
    <w:uiPriority w:val="6"/>
    <w:rsid w:val="006A742F"/>
    <w:pPr>
      <w:numPr>
        <w:ilvl w:val="2"/>
        <w:numId w:val="28"/>
      </w:numPr>
      <w:spacing w:after="100"/>
      <w:contextualSpacing/>
    </w:pPr>
  </w:style>
  <w:style w:type="paragraph" w:customStyle="1" w:styleId="Brdtextmedram">
    <w:name w:val="Brödtext med ram"/>
    <w:basedOn w:val="Brdtext"/>
    <w:qFormat/>
    <w:rsid w:val="006A742F"/>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6A742F"/>
    <w:rPr>
      <w:rFonts w:ascii="Calibri" w:hAnsi="Calibri" w:cs="Calibri"/>
      <w:sz w:val="16"/>
    </w:rPr>
  </w:style>
  <w:style w:type="character" w:customStyle="1" w:styleId="DocNrChar">
    <w:name w:val="DocNr Char"/>
    <w:basedOn w:val="Standardstycketeckensnitt"/>
    <w:link w:val="DocNr"/>
    <w:rsid w:val="006A742F"/>
    <w:rPr>
      <w:rFonts w:ascii="Calibri" w:hAnsi="Calibri" w:cs="Calibri"/>
      <w:sz w:val="16"/>
    </w:rPr>
  </w:style>
  <w:style w:type="paragraph" w:styleId="Ballongtext">
    <w:name w:val="Balloon Text"/>
    <w:basedOn w:val="Normal"/>
    <w:link w:val="BallongtextChar"/>
    <w:uiPriority w:val="99"/>
    <w:semiHidden/>
    <w:unhideWhenUsed/>
    <w:rsid w:val="006A74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2F"/>
    <w:rPr>
      <w:rFonts w:ascii="Tahoma" w:hAnsi="Tahoma" w:cs="Tahoma"/>
      <w:sz w:val="16"/>
      <w:szCs w:val="16"/>
    </w:rPr>
  </w:style>
  <w:style w:type="paragraph" w:customStyle="1" w:styleId="RKnormal">
    <w:name w:val="RKnormal"/>
    <w:basedOn w:val="Normal"/>
    <w:semiHidden/>
    <w:rsid w:val="006A742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A742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A742F"/>
    <w:pPr>
      <w:spacing w:after="0" w:line="240" w:lineRule="auto"/>
    </w:pPr>
  </w:style>
  <w:style w:type="character" w:customStyle="1" w:styleId="AnteckningsrubrikChar">
    <w:name w:val="Anteckningsrubrik Char"/>
    <w:basedOn w:val="Standardstycketeckensnitt"/>
    <w:link w:val="Anteckningsrubrik"/>
    <w:uiPriority w:val="99"/>
    <w:semiHidden/>
    <w:rsid w:val="006A742F"/>
  </w:style>
  <w:style w:type="paragraph" w:styleId="Avslutandetext">
    <w:name w:val="Closing"/>
    <w:basedOn w:val="Normal"/>
    <w:link w:val="AvslutandetextChar"/>
    <w:uiPriority w:val="99"/>
    <w:semiHidden/>
    <w:unhideWhenUsed/>
    <w:rsid w:val="006A742F"/>
    <w:pPr>
      <w:spacing w:after="0" w:line="240" w:lineRule="auto"/>
      <w:ind w:left="4252"/>
    </w:pPr>
  </w:style>
  <w:style w:type="character" w:customStyle="1" w:styleId="AvslutandetextChar">
    <w:name w:val="Avslutande text Char"/>
    <w:basedOn w:val="Standardstycketeckensnitt"/>
    <w:link w:val="Avslutandetext"/>
    <w:uiPriority w:val="99"/>
    <w:semiHidden/>
    <w:rsid w:val="006A742F"/>
  </w:style>
  <w:style w:type="paragraph" w:styleId="Avsndaradress-brev">
    <w:name w:val="envelope return"/>
    <w:basedOn w:val="Normal"/>
    <w:uiPriority w:val="99"/>
    <w:semiHidden/>
    <w:unhideWhenUsed/>
    <w:rsid w:val="006A742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A742F"/>
    <w:pPr>
      <w:spacing w:after="120" w:line="480" w:lineRule="auto"/>
    </w:pPr>
  </w:style>
  <w:style w:type="character" w:customStyle="1" w:styleId="Brdtext2Char">
    <w:name w:val="Brödtext 2 Char"/>
    <w:basedOn w:val="Standardstycketeckensnitt"/>
    <w:link w:val="Brdtext2"/>
    <w:uiPriority w:val="99"/>
    <w:semiHidden/>
    <w:rsid w:val="006A742F"/>
  </w:style>
  <w:style w:type="paragraph" w:styleId="Brdtext3">
    <w:name w:val="Body Text 3"/>
    <w:basedOn w:val="Normal"/>
    <w:link w:val="Brdtext3Char"/>
    <w:uiPriority w:val="99"/>
    <w:semiHidden/>
    <w:unhideWhenUsed/>
    <w:rsid w:val="006A742F"/>
    <w:pPr>
      <w:spacing w:after="120"/>
    </w:pPr>
    <w:rPr>
      <w:sz w:val="16"/>
      <w:szCs w:val="16"/>
    </w:rPr>
  </w:style>
  <w:style w:type="character" w:customStyle="1" w:styleId="Brdtext3Char">
    <w:name w:val="Brödtext 3 Char"/>
    <w:basedOn w:val="Standardstycketeckensnitt"/>
    <w:link w:val="Brdtext3"/>
    <w:uiPriority w:val="99"/>
    <w:semiHidden/>
    <w:rsid w:val="006A742F"/>
    <w:rPr>
      <w:sz w:val="16"/>
      <w:szCs w:val="16"/>
    </w:rPr>
  </w:style>
  <w:style w:type="paragraph" w:styleId="Brdtextmedfrstaindrag">
    <w:name w:val="Body Text First Indent"/>
    <w:basedOn w:val="Brdtext"/>
    <w:link w:val="BrdtextmedfrstaindragChar"/>
    <w:uiPriority w:val="99"/>
    <w:semiHidden/>
    <w:unhideWhenUsed/>
    <w:rsid w:val="006A742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A742F"/>
  </w:style>
  <w:style w:type="paragraph" w:styleId="Brdtextmedfrstaindrag2">
    <w:name w:val="Body Text First Indent 2"/>
    <w:basedOn w:val="Brdtextmedindrag"/>
    <w:link w:val="Brdtextmedfrstaindrag2Char"/>
    <w:uiPriority w:val="99"/>
    <w:semiHidden/>
    <w:unhideWhenUsed/>
    <w:rsid w:val="006A742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A742F"/>
  </w:style>
  <w:style w:type="paragraph" w:styleId="Brdtextmedindrag2">
    <w:name w:val="Body Text Indent 2"/>
    <w:basedOn w:val="Normal"/>
    <w:link w:val="Brdtextmedindrag2Char"/>
    <w:uiPriority w:val="99"/>
    <w:semiHidden/>
    <w:unhideWhenUsed/>
    <w:rsid w:val="006A742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A742F"/>
  </w:style>
  <w:style w:type="paragraph" w:styleId="Brdtextmedindrag3">
    <w:name w:val="Body Text Indent 3"/>
    <w:basedOn w:val="Normal"/>
    <w:link w:val="Brdtextmedindrag3Char"/>
    <w:uiPriority w:val="99"/>
    <w:semiHidden/>
    <w:unhideWhenUsed/>
    <w:rsid w:val="006A742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A742F"/>
    <w:rPr>
      <w:sz w:val="16"/>
      <w:szCs w:val="16"/>
    </w:rPr>
  </w:style>
  <w:style w:type="paragraph" w:styleId="Citat">
    <w:name w:val="Quote"/>
    <w:basedOn w:val="Normal"/>
    <w:next w:val="Normal"/>
    <w:link w:val="CitatChar"/>
    <w:uiPriority w:val="29"/>
    <w:semiHidden/>
    <w:qFormat/>
    <w:rsid w:val="006A742F"/>
    <w:rPr>
      <w:i/>
      <w:iCs/>
      <w:color w:val="000000" w:themeColor="text1"/>
    </w:rPr>
  </w:style>
  <w:style w:type="character" w:customStyle="1" w:styleId="CitatChar">
    <w:name w:val="Citat Char"/>
    <w:basedOn w:val="Standardstycketeckensnitt"/>
    <w:link w:val="Citat"/>
    <w:uiPriority w:val="29"/>
    <w:semiHidden/>
    <w:rsid w:val="006A742F"/>
    <w:rPr>
      <w:i/>
      <w:iCs/>
      <w:color w:val="000000" w:themeColor="text1"/>
    </w:rPr>
  </w:style>
  <w:style w:type="paragraph" w:styleId="Citatfrteckning">
    <w:name w:val="table of authorities"/>
    <w:basedOn w:val="Normal"/>
    <w:next w:val="Normal"/>
    <w:uiPriority w:val="99"/>
    <w:semiHidden/>
    <w:unhideWhenUsed/>
    <w:rsid w:val="006A742F"/>
    <w:pPr>
      <w:spacing w:after="0"/>
      <w:ind w:left="250" w:hanging="250"/>
    </w:pPr>
  </w:style>
  <w:style w:type="paragraph" w:styleId="Citatfrteckningsrubrik">
    <w:name w:val="toa heading"/>
    <w:basedOn w:val="Normal"/>
    <w:next w:val="Normal"/>
    <w:uiPriority w:val="99"/>
    <w:semiHidden/>
    <w:unhideWhenUsed/>
    <w:rsid w:val="006A742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A742F"/>
  </w:style>
  <w:style w:type="character" w:customStyle="1" w:styleId="DatumChar">
    <w:name w:val="Datum Char"/>
    <w:basedOn w:val="Standardstycketeckensnitt"/>
    <w:link w:val="Datum"/>
    <w:uiPriority w:val="99"/>
    <w:semiHidden/>
    <w:rsid w:val="006A742F"/>
  </w:style>
  <w:style w:type="paragraph" w:styleId="Dokumentversikt">
    <w:name w:val="Document Map"/>
    <w:basedOn w:val="Normal"/>
    <w:link w:val="DokumentversiktChar"/>
    <w:uiPriority w:val="99"/>
    <w:semiHidden/>
    <w:unhideWhenUsed/>
    <w:rsid w:val="006A742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A742F"/>
    <w:rPr>
      <w:rFonts w:ascii="Tahoma" w:hAnsi="Tahoma" w:cs="Tahoma"/>
      <w:sz w:val="16"/>
      <w:szCs w:val="16"/>
    </w:rPr>
  </w:style>
  <w:style w:type="paragraph" w:styleId="E-postsignatur">
    <w:name w:val="E-mail Signature"/>
    <w:basedOn w:val="Normal"/>
    <w:link w:val="E-postsignaturChar"/>
    <w:uiPriority w:val="99"/>
    <w:semiHidden/>
    <w:unhideWhenUsed/>
    <w:rsid w:val="006A742F"/>
    <w:pPr>
      <w:spacing w:after="0" w:line="240" w:lineRule="auto"/>
    </w:pPr>
  </w:style>
  <w:style w:type="character" w:customStyle="1" w:styleId="E-postsignaturChar">
    <w:name w:val="E-postsignatur Char"/>
    <w:basedOn w:val="Standardstycketeckensnitt"/>
    <w:link w:val="E-postsignatur"/>
    <w:uiPriority w:val="99"/>
    <w:semiHidden/>
    <w:rsid w:val="006A742F"/>
  </w:style>
  <w:style w:type="paragraph" w:styleId="Figurfrteckning">
    <w:name w:val="table of figures"/>
    <w:basedOn w:val="Normal"/>
    <w:next w:val="Normal"/>
    <w:uiPriority w:val="99"/>
    <w:semiHidden/>
    <w:unhideWhenUsed/>
    <w:rsid w:val="006A742F"/>
    <w:pPr>
      <w:spacing w:after="0"/>
    </w:pPr>
  </w:style>
  <w:style w:type="paragraph" w:styleId="HTML-adress">
    <w:name w:val="HTML Address"/>
    <w:basedOn w:val="Normal"/>
    <w:link w:val="HTML-adressChar"/>
    <w:uiPriority w:val="99"/>
    <w:semiHidden/>
    <w:unhideWhenUsed/>
    <w:rsid w:val="006A742F"/>
    <w:pPr>
      <w:spacing w:after="0" w:line="240" w:lineRule="auto"/>
    </w:pPr>
    <w:rPr>
      <w:i/>
      <w:iCs/>
    </w:rPr>
  </w:style>
  <w:style w:type="character" w:customStyle="1" w:styleId="HTML-adressChar">
    <w:name w:val="HTML - adress Char"/>
    <w:basedOn w:val="Standardstycketeckensnitt"/>
    <w:link w:val="HTML-adress"/>
    <w:uiPriority w:val="99"/>
    <w:semiHidden/>
    <w:rsid w:val="006A742F"/>
    <w:rPr>
      <w:i/>
      <w:iCs/>
    </w:rPr>
  </w:style>
  <w:style w:type="paragraph" w:styleId="HTML-frformaterad">
    <w:name w:val="HTML Preformatted"/>
    <w:basedOn w:val="Normal"/>
    <w:link w:val="HTML-frformateradChar"/>
    <w:uiPriority w:val="99"/>
    <w:semiHidden/>
    <w:unhideWhenUsed/>
    <w:rsid w:val="006A742F"/>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6A742F"/>
    <w:rPr>
      <w:rFonts w:ascii="Consolas" w:hAnsi="Consolas" w:cs="Consolas"/>
      <w:sz w:val="20"/>
      <w:szCs w:val="20"/>
    </w:rPr>
  </w:style>
  <w:style w:type="paragraph" w:styleId="Index1">
    <w:name w:val="index 1"/>
    <w:basedOn w:val="Normal"/>
    <w:next w:val="Normal"/>
    <w:autoRedefine/>
    <w:uiPriority w:val="99"/>
    <w:semiHidden/>
    <w:unhideWhenUsed/>
    <w:rsid w:val="006A742F"/>
    <w:pPr>
      <w:spacing w:after="0" w:line="240" w:lineRule="auto"/>
      <w:ind w:left="250" w:hanging="250"/>
    </w:pPr>
  </w:style>
  <w:style w:type="paragraph" w:styleId="Index2">
    <w:name w:val="index 2"/>
    <w:basedOn w:val="Normal"/>
    <w:next w:val="Normal"/>
    <w:autoRedefine/>
    <w:uiPriority w:val="99"/>
    <w:semiHidden/>
    <w:unhideWhenUsed/>
    <w:rsid w:val="006A742F"/>
    <w:pPr>
      <w:spacing w:after="0" w:line="240" w:lineRule="auto"/>
      <w:ind w:left="500" w:hanging="250"/>
    </w:pPr>
  </w:style>
  <w:style w:type="paragraph" w:styleId="Index3">
    <w:name w:val="index 3"/>
    <w:basedOn w:val="Normal"/>
    <w:next w:val="Normal"/>
    <w:autoRedefine/>
    <w:uiPriority w:val="99"/>
    <w:semiHidden/>
    <w:unhideWhenUsed/>
    <w:rsid w:val="006A742F"/>
    <w:pPr>
      <w:spacing w:after="0" w:line="240" w:lineRule="auto"/>
      <w:ind w:left="750" w:hanging="250"/>
    </w:pPr>
  </w:style>
  <w:style w:type="paragraph" w:styleId="Index4">
    <w:name w:val="index 4"/>
    <w:basedOn w:val="Normal"/>
    <w:next w:val="Normal"/>
    <w:autoRedefine/>
    <w:uiPriority w:val="99"/>
    <w:semiHidden/>
    <w:unhideWhenUsed/>
    <w:rsid w:val="006A742F"/>
    <w:pPr>
      <w:spacing w:after="0" w:line="240" w:lineRule="auto"/>
      <w:ind w:left="1000" w:hanging="250"/>
    </w:pPr>
  </w:style>
  <w:style w:type="paragraph" w:styleId="Index5">
    <w:name w:val="index 5"/>
    <w:basedOn w:val="Normal"/>
    <w:next w:val="Normal"/>
    <w:autoRedefine/>
    <w:uiPriority w:val="99"/>
    <w:semiHidden/>
    <w:unhideWhenUsed/>
    <w:rsid w:val="006A742F"/>
    <w:pPr>
      <w:spacing w:after="0" w:line="240" w:lineRule="auto"/>
      <w:ind w:left="1250" w:hanging="250"/>
    </w:pPr>
  </w:style>
  <w:style w:type="paragraph" w:styleId="Index6">
    <w:name w:val="index 6"/>
    <w:basedOn w:val="Normal"/>
    <w:next w:val="Normal"/>
    <w:autoRedefine/>
    <w:uiPriority w:val="99"/>
    <w:semiHidden/>
    <w:unhideWhenUsed/>
    <w:rsid w:val="006A742F"/>
    <w:pPr>
      <w:spacing w:after="0" w:line="240" w:lineRule="auto"/>
      <w:ind w:left="1500" w:hanging="250"/>
    </w:pPr>
  </w:style>
  <w:style w:type="paragraph" w:styleId="Index7">
    <w:name w:val="index 7"/>
    <w:basedOn w:val="Normal"/>
    <w:next w:val="Normal"/>
    <w:autoRedefine/>
    <w:uiPriority w:val="99"/>
    <w:semiHidden/>
    <w:unhideWhenUsed/>
    <w:rsid w:val="006A742F"/>
    <w:pPr>
      <w:spacing w:after="0" w:line="240" w:lineRule="auto"/>
      <w:ind w:left="1750" w:hanging="250"/>
    </w:pPr>
  </w:style>
  <w:style w:type="paragraph" w:styleId="Index8">
    <w:name w:val="index 8"/>
    <w:basedOn w:val="Normal"/>
    <w:next w:val="Normal"/>
    <w:autoRedefine/>
    <w:uiPriority w:val="99"/>
    <w:semiHidden/>
    <w:unhideWhenUsed/>
    <w:rsid w:val="006A742F"/>
    <w:pPr>
      <w:spacing w:after="0" w:line="240" w:lineRule="auto"/>
      <w:ind w:left="2000" w:hanging="250"/>
    </w:pPr>
  </w:style>
  <w:style w:type="paragraph" w:styleId="Index9">
    <w:name w:val="index 9"/>
    <w:basedOn w:val="Normal"/>
    <w:next w:val="Normal"/>
    <w:autoRedefine/>
    <w:uiPriority w:val="99"/>
    <w:semiHidden/>
    <w:unhideWhenUsed/>
    <w:rsid w:val="006A742F"/>
    <w:pPr>
      <w:spacing w:after="0" w:line="240" w:lineRule="auto"/>
      <w:ind w:left="2250" w:hanging="250"/>
    </w:pPr>
  </w:style>
  <w:style w:type="paragraph" w:styleId="Indexrubrik">
    <w:name w:val="index heading"/>
    <w:basedOn w:val="Normal"/>
    <w:next w:val="Index1"/>
    <w:uiPriority w:val="99"/>
    <w:semiHidden/>
    <w:unhideWhenUsed/>
    <w:rsid w:val="006A742F"/>
    <w:rPr>
      <w:rFonts w:asciiTheme="majorHAnsi" w:eastAsiaTheme="majorEastAsia" w:hAnsiTheme="majorHAnsi" w:cstheme="majorBidi"/>
      <w:b/>
      <w:bCs/>
    </w:rPr>
  </w:style>
  <w:style w:type="paragraph" w:styleId="Indragetstycke">
    <w:name w:val="Block Text"/>
    <w:basedOn w:val="Normal"/>
    <w:uiPriority w:val="99"/>
    <w:semiHidden/>
    <w:unhideWhenUsed/>
    <w:rsid w:val="006A742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A742F"/>
    <w:pPr>
      <w:spacing w:after="0" w:line="240" w:lineRule="auto"/>
    </w:pPr>
  </w:style>
  <w:style w:type="paragraph" w:styleId="Inledning">
    <w:name w:val="Salutation"/>
    <w:basedOn w:val="Normal"/>
    <w:next w:val="Normal"/>
    <w:link w:val="InledningChar"/>
    <w:uiPriority w:val="99"/>
    <w:semiHidden/>
    <w:unhideWhenUsed/>
    <w:rsid w:val="006A742F"/>
  </w:style>
  <w:style w:type="character" w:customStyle="1" w:styleId="InledningChar">
    <w:name w:val="Inledning Char"/>
    <w:basedOn w:val="Standardstycketeckensnitt"/>
    <w:link w:val="Inledning"/>
    <w:uiPriority w:val="99"/>
    <w:semiHidden/>
    <w:rsid w:val="006A742F"/>
  </w:style>
  <w:style w:type="paragraph" w:styleId="Innehll4">
    <w:name w:val="toc 4"/>
    <w:basedOn w:val="Normal"/>
    <w:next w:val="Normal"/>
    <w:autoRedefine/>
    <w:uiPriority w:val="39"/>
    <w:semiHidden/>
    <w:unhideWhenUsed/>
    <w:rsid w:val="006A742F"/>
    <w:pPr>
      <w:spacing w:after="100"/>
      <w:ind w:left="750"/>
    </w:pPr>
  </w:style>
  <w:style w:type="paragraph" w:styleId="Innehll5">
    <w:name w:val="toc 5"/>
    <w:basedOn w:val="Normal"/>
    <w:next w:val="Normal"/>
    <w:autoRedefine/>
    <w:uiPriority w:val="39"/>
    <w:semiHidden/>
    <w:unhideWhenUsed/>
    <w:rsid w:val="006A742F"/>
    <w:pPr>
      <w:spacing w:after="100"/>
      <w:ind w:left="1000"/>
    </w:pPr>
  </w:style>
  <w:style w:type="paragraph" w:styleId="Innehll6">
    <w:name w:val="toc 6"/>
    <w:basedOn w:val="Normal"/>
    <w:next w:val="Normal"/>
    <w:autoRedefine/>
    <w:uiPriority w:val="39"/>
    <w:semiHidden/>
    <w:unhideWhenUsed/>
    <w:rsid w:val="006A742F"/>
    <w:pPr>
      <w:spacing w:after="100"/>
      <w:ind w:left="1250"/>
    </w:pPr>
  </w:style>
  <w:style w:type="paragraph" w:styleId="Innehll7">
    <w:name w:val="toc 7"/>
    <w:basedOn w:val="Normal"/>
    <w:next w:val="Normal"/>
    <w:autoRedefine/>
    <w:uiPriority w:val="39"/>
    <w:semiHidden/>
    <w:unhideWhenUsed/>
    <w:rsid w:val="006A742F"/>
    <w:pPr>
      <w:spacing w:after="100"/>
      <w:ind w:left="1500"/>
    </w:pPr>
  </w:style>
  <w:style w:type="paragraph" w:styleId="Innehll8">
    <w:name w:val="toc 8"/>
    <w:basedOn w:val="Normal"/>
    <w:next w:val="Normal"/>
    <w:autoRedefine/>
    <w:uiPriority w:val="39"/>
    <w:semiHidden/>
    <w:unhideWhenUsed/>
    <w:rsid w:val="006A742F"/>
    <w:pPr>
      <w:spacing w:after="100"/>
      <w:ind w:left="1750"/>
    </w:pPr>
  </w:style>
  <w:style w:type="paragraph" w:styleId="Innehll9">
    <w:name w:val="toc 9"/>
    <w:basedOn w:val="Normal"/>
    <w:next w:val="Normal"/>
    <w:autoRedefine/>
    <w:uiPriority w:val="39"/>
    <w:semiHidden/>
    <w:unhideWhenUsed/>
    <w:rsid w:val="006A742F"/>
    <w:pPr>
      <w:spacing w:after="100"/>
      <w:ind w:left="2000"/>
    </w:pPr>
  </w:style>
  <w:style w:type="paragraph" w:styleId="Kommentarer">
    <w:name w:val="annotation text"/>
    <w:basedOn w:val="Normal"/>
    <w:link w:val="KommentarerChar"/>
    <w:uiPriority w:val="99"/>
    <w:semiHidden/>
    <w:unhideWhenUsed/>
    <w:rsid w:val="006A742F"/>
    <w:pPr>
      <w:spacing w:line="240" w:lineRule="auto"/>
    </w:pPr>
    <w:rPr>
      <w:sz w:val="20"/>
      <w:szCs w:val="20"/>
    </w:rPr>
  </w:style>
  <w:style w:type="character" w:customStyle="1" w:styleId="KommentarerChar">
    <w:name w:val="Kommentarer Char"/>
    <w:basedOn w:val="Standardstycketeckensnitt"/>
    <w:link w:val="Kommentarer"/>
    <w:uiPriority w:val="99"/>
    <w:semiHidden/>
    <w:rsid w:val="006A742F"/>
    <w:rPr>
      <w:sz w:val="20"/>
      <w:szCs w:val="20"/>
    </w:rPr>
  </w:style>
  <w:style w:type="paragraph" w:styleId="Kommentarsmne">
    <w:name w:val="annotation subject"/>
    <w:basedOn w:val="Kommentarer"/>
    <w:next w:val="Kommentarer"/>
    <w:link w:val="KommentarsmneChar"/>
    <w:uiPriority w:val="99"/>
    <w:semiHidden/>
    <w:unhideWhenUsed/>
    <w:rsid w:val="006A742F"/>
    <w:rPr>
      <w:b/>
      <w:bCs/>
    </w:rPr>
  </w:style>
  <w:style w:type="character" w:customStyle="1" w:styleId="KommentarsmneChar">
    <w:name w:val="Kommentarsämne Char"/>
    <w:basedOn w:val="KommentarerChar"/>
    <w:link w:val="Kommentarsmne"/>
    <w:uiPriority w:val="99"/>
    <w:semiHidden/>
    <w:rsid w:val="006A742F"/>
    <w:rPr>
      <w:b/>
      <w:bCs/>
      <w:sz w:val="20"/>
      <w:szCs w:val="20"/>
    </w:rPr>
  </w:style>
  <w:style w:type="paragraph" w:styleId="Lista">
    <w:name w:val="List"/>
    <w:basedOn w:val="Normal"/>
    <w:uiPriority w:val="99"/>
    <w:semiHidden/>
    <w:unhideWhenUsed/>
    <w:rsid w:val="006A742F"/>
    <w:pPr>
      <w:ind w:left="283" w:hanging="283"/>
      <w:contextualSpacing/>
    </w:pPr>
  </w:style>
  <w:style w:type="paragraph" w:styleId="Lista2">
    <w:name w:val="List 2"/>
    <w:basedOn w:val="Normal"/>
    <w:uiPriority w:val="99"/>
    <w:semiHidden/>
    <w:unhideWhenUsed/>
    <w:rsid w:val="006A742F"/>
    <w:pPr>
      <w:ind w:left="566" w:hanging="283"/>
      <w:contextualSpacing/>
    </w:pPr>
  </w:style>
  <w:style w:type="paragraph" w:styleId="Lista3">
    <w:name w:val="List 3"/>
    <w:basedOn w:val="Normal"/>
    <w:uiPriority w:val="99"/>
    <w:semiHidden/>
    <w:unhideWhenUsed/>
    <w:rsid w:val="006A742F"/>
    <w:pPr>
      <w:ind w:left="849" w:hanging="283"/>
      <w:contextualSpacing/>
    </w:pPr>
  </w:style>
  <w:style w:type="paragraph" w:styleId="Lista4">
    <w:name w:val="List 4"/>
    <w:basedOn w:val="Normal"/>
    <w:uiPriority w:val="99"/>
    <w:semiHidden/>
    <w:unhideWhenUsed/>
    <w:rsid w:val="006A742F"/>
    <w:pPr>
      <w:ind w:left="1132" w:hanging="283"/>
      <w:contextualSpacing/>
    </w:pPr>
  </w:style>
  <w:style w:type="paragraph" w:styleId="Lista5">
    <w:name w:val="List 5"/>
    <w:basedOn w:val="Normal"/>
    <w:uiPriority w:val="99"/>
    <w:semiHidden/>
    <w:unhideWhenUsed/>
    <w:rsid w:val="006A742F"/>
    <w:pPr>
      <w:ind w:left="1415" w:hanging="283"/>
      <w:contextualSpacing/>
    </w:pPr>
  </w:style>
  <w:style w:type="paragraph" w:styleId="Listafortstt">
    <w:name w:val="List Continue"/>
    <w:basedOn w:val="Normal"/>
    <w:uiPriority w:val="99"/>
    <w:semiHidden/>
    <w:unhideWhenUsed/>
    <w:rsid w:val="006A742F"/>
    <w:pPr>
      <w:spacing w:after="120"/>
      <w:ind w:left="283"/>
      <w:contextualSpacing/>
    </w:pPr>
  </w:style>
  <w:style w:type="paragraph" w:styleId="Listafortstt2">
    <w:name w:val="List Continue 2"/>
    <w:basedOn w:val="Normal"/>
    <w:uiPriority w:val="99"/>
    <w:semiHidden/>
    <w:unhideWhenUsed/>
    <w:rsid w:val="006A742F"/>
    <w:pPr>
      <w:spacing w:after="120"/>
      <w:ind w:left="566"/>
      <w:contextualSpacing/>
    </w:pPr>
  </w:style>
  <w:style w:type="paragraph" w:styleId="Listafortstt3">
    <w:name w:val="List Continue 3"/>
    <w:basedOn w:val="Normal"/>
    <w:uiPriority w:val="99"/>
    <w:semiHidden/>
    <w:unhideWhenUsed/>
    <w:rsid w:val="006A742F"/>
    <w:pPr>
      <w:spacing w:after="120"/>
      <w:ind w:left="849"/>
      <w:contextualSpacing/>
    </w:pPr>
  </w:style>
  <w:style w:type="paragraph" w:styleId="Listafortstt4">
    <w:name w:val="List Continue 4"/>
    <w:basedOn w:val="Normal"/>
    <w:uiPriority w:val="99"/>
    <w:semiHidden/>
    <w:unhideWhenUsed/>
    <w:rsid w:val="006A742F"/>
    <w:pPr>
      <w:spacing w:after="120"/>
      <w:ind w:left="1132"/>
      <w:contextualSpacing/>
    </w:pPr>
  </w:style>
  <w:style w:type="paragraph" w:styleId="Listafortstt5">
    <w:name w:val="List Continue 5"/>
    <w:basedOn w:val="Normal"/>
    <w:uiPriority w:val="99"/>
    <w:semiHidden/>
    <w:unhideWhenUsed/>
    <w:rsid w:val="006A742F"/>
    <w:pPr>
      <w:spacing w:after="120"/>
      <w:ind w:left="1415"/>
      <w:contextualSpacing/>
    </w:pPr>
  </w:style>
  <w:style w:type="paragraph" w:styleId="Liststycke">
    <w:name w:val="List Paragraph"/>
    <w:basedOn w:val="Normal"/>
    <w:uiPriority w:val="34"/>
    <w:semiHidden/>
    <w:qFormat/>
    <w:rsid w:val="006A742F"/>
    <w:pPr>
      <w:ind w:left="720"/>
      <w:contextualSpacing/>
    </w:pPr>
  </w:style>
  <w:style w:type="paragraph" w:styleId="Litteraturfrteckning">
    <w:name w:val="Bibliography"/>
    <w:basedOn w:val="Normal"/>
    <w:next w:val="Normal"/>
    <w:uiPriority w:val="37"/>
    <w:semiHidden/>
    <w:unhideWhenUsed/>
    <w:rsid w:val="006A742F"/>
  </w:style>
  <w:style w:type="paragraph" w:styleId="Makrotext">
    <w:name w:val="macro"/>
    <w:link w:val="MakrotextChar"/>
    <w:uiPriority w:val="99"/>
    <w:semiHidden/>
    <w:unhideWhenUsed/>
    <w:rsid w:val="006A74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6A742F"/>
    <w:rPr>
      <w:rFonts w:ascii="Consolas" w:hAnsi="Consolas" w:cs="Consolas"/>
      <w:sz w:val="20"/>
      <w:szCs w:val="20"/>
    </w:rPr>
  </w:style>
  <w:style w:type="paragraph" w:styleId="Meddelanderubrik">
    <w:name w:val="Message Header"/>
    <w:basedOn w:val="Normal"/>
    <w:link w:val="MeddelanderubrikChar"/>
    <w:uiPriority w:val="99"/>
    <w:semiHidden/>
    <w:unhideWhenUsed/>
    <w:rsid w:val="006A74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A742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A742F"/>
    <w:rPr>
      <w:rFonts w:ascii="Times New Roman" w:hAnsi="Times New Roman" w:cs="Times New Roman"/>
      <w:sz w:val="24"/>
      <w:szCs w:val="24"/>
    </w:rPr>
  </w:style>
  <w:style w:type="paragraph" w:styleId="Normaltindrag">
    <w:name w:val="Normal Indent"/>
    <w:basedOn w:val="Normal"/>
    <w:uiPriority w:val="99"/>
    <w:semiHidden/>
    <w:unhideWhenUsed/>
    <w:rsid w:val="006A742F"/>
    <w:pPr>
      <w:ind w:left="1304"/>
    </w:pPr>
  </w:style>
  <w:style w:type="paragraph" w:styleId="Numreradlista4">
    <w:name w:val="List Number 4"/>
    <w:basedOn w:val="Normal"/>
    <w:uiPriority w:val="99"/>
    <w:semiHidden/>
    <w:unhideWhenUsed/>
    <w:rsid w:val="006A742F"/>
    <w:pPr>
      <w:numPr>
        <w:numId w:val="37"/>
      </w:numPr>
      <w:contextualSpacing/>
    </w:pPr>
  </w:style>
  <w:style w:type="paragraph" w:styleId="Numreradlista5">
    <w:name w:val="List Number 5"/>
    <w:basedOn w:val="Normal"/>
    <w:uiPriority w:val="99"/>
    <w:semiHidden/>
    <w:unhideWhenUsed/>
    <w:rsid w:val="006A742F"/>
    <w:pPr>
      <w:numPr>
        <w:numId w:val="38"/>
      </w:numPr>
      <w:contextualSpacing/>
    </w:pPr>
  </w:style>
  <w:style w:type="paragraph" w:styleId="Oformateradtext">
    <w:name w:val="Plain Text"/>
    <w:basedOn w:val="Normal"/>
    <w:link w:val="OformateradtextChar"/>
    <w:uiPriority w:val="99"/>
    <w:semiHidden/>
    <w:unhideWhenUsed/>
    <w:rsid w:val="006A742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A742F"/>
    <w:rPr>
      <w:rFonts w:ascii="Consolas" w:hAnsi="Consolas" w:cs="Consolas"/>
      <w:sz w:val="21"/>
      <w:szCs w:val="21"/>
    </w:rPr>
  </w:style>
  <w:style w:type="paragraph" w:styleId="Punktlista4">
    <w:name w:val="List Bullet 4"/>
    <w:basedOn w:val="Normal"/>
    <w:uiPriority w:val="99"/>
    <w:semiHidden/>
    <w:unhideWhenUsed/>
    <w:rsid w:val="006A742F"/>
    <w:pPr>
      <w:numPr>
        <w:numId w:val="39"/>
      </w:numPr>
      <w:contextualSpacing/>
    </w:pPr>
  </w:style>
  <w:style w:type="paragraph" w:styleId="Punktlista5">
    <w:name w:val="List Bullet 5"/>
    <w:basedOn w:val="Normal"/>
    <w:uiPriority w:val="99"/>
    <w:semiHidden/>
    <w:unhideWhenUsed/>
    <w:rsid w:val="006A742F"/>
    <w:pPr>
      <w:numPr>
        <w:numId w:val="40"/>
      </w:numPr>
      <w:contextualSpacing/>
    </w:pPr>
  </w:style>
  <w:style w:type="character" w:customStyle="1" w:styleId="Rubrik6Char">
    <w:name w:val="Rubrik 6 Char"/>
    <w:basedOn w:val="Standardstycketeckensnitt"/>
    <w:link w:val="Rubrik6"/>
    <w:uiPriority w:val="9"/>
    <w:semiHidden/>
    <w:rsid w:val="006A742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A742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A742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A742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A742F"/>
    <w:pPr>
      <w:spacing w:after="0" w:line="240" w:lineRule="auto"/>
      <w:ind w:left="4252"/>
    </w:pPr>
  </w:style>
  <w:style w:type="character" w:customStyle="1" w:styleId="SignaturChar">
    <w:name w:val="Signatur Char"/>
    <w:basedOn w:val="Standardstycketeckensnitt"/>
    <w:link w:val="Signatur"/>
    <w:uiPriority w:val="99"/>
    <w:semiHidden/>
    <w:rsid w:val="006A742F"/>
  </w:style>
  <w:style w:type="paragraph" w:styleId="Slutkommentar">
    <w:name w:val="endnote text"/>
    <w:basedOn w:val="Normal"/>
    <w:link w:val="SlutkommentarChar"/>
    <w:uiPriority w:val="99"/>
    <w:semiHidden/>
    <w:unhideWhenUsed/>
    <w:rsid w:val="006A742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A742F"/>
    <w:rPr>
      <w:sz w:val="20"/>
      <w:szCs w:val="20"/>
    </w:rPr>
  </w:style>
  <w:style w:type="paragraph" w:styleId="Starktcitat">
    <w:name w:val="Intense Quote"/>
    <w:basedOn w:val="Normal"/>
    <w:next w:val="Normal"/>
    <w:link w:val="StarktcitatChar"/>
    <w:uiPriority w:val="30"/>
    <w:semiHidden/>
    <w:qFormat/>
    <w:rsid w:val="006A742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A742F"/>
    <w:rPr>
      <w:b/>
      <w:bCs/>
      <w:i/>
      <w:iCs/>
      <w:color w:val="1A3050" w:themeColor="accent1"/>
    </w:rPr>
  </w:style>
  <w:style w:type="paragraph" w:styleId="Underrubrik">
    <w:name w:val="Subtitle"/>
    <w:basedOn w:val="Normal"/>
    <w:next w:val="Normal"/>
    <w:link w:val="UnderrubrikChar"/>
    <w:uiPriority w:val="11"/>
    <w:semiHidden/>
    <w:qFormat/>
    <w:rsid w:val="006A742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A742F"/>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645CFE"/>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5530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1" Type="http://schemas.microsoft.com/office/2007/relationships/stylesWithEffects" Target="stylesWithEffect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CF6AC3FFC41DABDD5C58FAE10B05F"/>
        <w:category>
          <w:name w:val="Allmänt"/>
          <w:gallery w:val="placeholder"/>
        </w:category>
        <w:types>
          <w:type w:val="bbPlcHdr"/>
        </w:types>
        <w:behaviors>
          <w:behavior w:val="content"/>
        </w:behaviors>
        <w:guid w:val="{F37AEB34-EDBD-47BF-B988-A2B507792987}"/>
      </w:docPartPr>
      <w:docPartBody>
        <w:p w14:paraId="05EC8FDA" w14:textId="77777777" w:rsidR="00F02563" w:rsidRDefault="00AB7BB9" w:rsidP="00AB7BB9">
          <w:pPr>
            <w:pStyle w:val="738CF6AC3FFC41DABDD5C58FAE10B05F"/>
          </w:pPr>
          <w:r>
            <w:t xml:space="preserve"> </w:t>
          </w:r>
        </w:p>
      </w:docPartBody>
    </w:docPart>
    <w:docPart>
      <w:docPartPr>
        <w:name w:val="98DE4B3EB4CB4008BD24AC0C4D6A2CBF"/>
        <w:category>
          <w:name w:val="Allmänt"/>
          <w:gallery w:val="placeholder"/>
        </w:category>
        <w:types>
          <w:type w:val="bbPlcHdr"/>
        </w:types>
        <w:behaviors>
          <w:behavior w:val="content"/>
        </w:behaviors>
        <w:guid w:val="{E664010A-285F-48DC-A521-040CFDF9377B}"/>
      </w:docPartPr>
      <w:docPartBody>
        <w:p w14:paraId="05EC8FDB" w14:textId="77777777" w:rsidR="00F02563" w:rsidRDefault="00AB7BB9" w:rsidP="00AB7BB9">
          <w:pPr>
            <w:pStyle w:val="98DE4B3EB4CB4008BD24AC0C4D6A2CBF"/>
          </w:pPr>
          <w:r>
            <w:rPr>
              <w:rStyle w:val="Platshllartext"/>
            </w:rPr>
            <w:t xml:space="preserve"> </w:t>
          </w:r>
        </w:p>
      </w:docPartBody>
    </w:docPart>
    <w:docPart>
      <w:docPartPr>
        <w:name w:val="9AF2AC226CD345E2A3D0A3AC3C348C4B"/>
        <w:category>
          <w:name w:val="Allmänt"/>
          <w:gallery w:val="placeholder"/>
        </w:category>
        <w:types>
          <w:type w:val="bbPlcHdr"/>
        </w:types>
        <w:behaviors>
          <w:behavior w:val="content"/>
        </w:behaviors>
        <w:guid w:val="{35BA69EC-0D3A-488E-8D8A-8ED966C75071}"/>
      </w:docPartPr>
      <w:docPartBody>
        <w:p w14:paraId="05EC8FDC" w14:textId="77777777" w:rsidR="00F02563" w:rsidRDefault="00AB7BB9" w:rsidP="00AB7BB9">
          <w:pPr>
            <w:pStyle w:val="9AF2AC226CD345E2A3D0A3AC3C348C4B"/>
          </w:pPr>
          <w:r>
            <w:rPr>
              <w:rStyle w:val="Platshllartext"/>
            </w:rPr>
            <w:t xml:space="preserve"> </w:t>
          </w:r>
        </w:p>
      </w:docPartBody>
    </w:docPart>
    <w:docPart>
      <w:docPartPr>
        <w:name w:val="9B058E1A091D40D08C69F8B5A42F82E7"/>
        <w:category>
          <w:name w:val="Allmänt"/>
          <w:gallery w:val="placeholder"/>
        </w:category>
        <w:types>
          <w:type w:val="bbPlcHdr"/>
        </w:types>
        <w:behaviors>
          <w:behavior w:val="content"/>
        </w:behaviors>
        <w:guid w:val="{5F782B13-675D-4036-82E1-74B87875AE24}"/>
      </w:docPartPr>
      <w:docPartBody>
        <w:p w14:paraId="05EC8FDD" w14:textId="77777777" w:rsidR="00F02563" w:rsidRDefault="00AB7BB9" w:rsidP="00AB7BB9">
          <w:pPr>
            <w:pStyle w:val="9B058E1A091D40D08C69F8B5A42F82E7"/>
          </w:pPr>
          <w:r w:rsidRPr="0094502D">
            <w:t xml:space="preserve"> </w:t>
          </w:r>
        </w:p>
      </w:docPartBody>
    </w:docPart>
    <w:docPart>
      <w:docPartPr>
        <w:name w:val="D8552EE84FC147DD9B29127A5FAF0749"/>
        <w:category>
          <w:name w:val="Allmänt"/>
          <w:gallery w:val="placeholder"/>
        </w:category>
        <w:types>
          <w:type w:val="bbPlcHdr"/>
        </w:types>
        <w:behaviors>
          <w:behavior w:val="content"/>
        </w:behaviors>
        <w:guid w:val="{A00501CB-6805-4A1B-964A-C735592CFBDA}"/>
      </w:docPartPr>
      <w:docPartBody>
        <w:p w14:paraId="05EC8FDE" w14:textId="77777777" w:rsidR="00F02563" w:rsidRDefault="00AB7BB9" w:rsidP="00AB7BB9">
          <w:pPr>
            <w:pStyle w:val="D8552EE84FC147DD9B29127A5FAF0749"/>
          </w:pPr>
          <w:r>
            <w:t xml:space="preserve">     </w:t>
          </w:r>
        </w:p>
      </w:docPartBody>
    </w:docPart>
    <w:docPart>
      <w:docPartPr>
        <w:name w:val="6730B74CC6DB4AF380E2C7DFD37D6C41"/>
        <w:category>
          <w:name w:val="Allmänt"/>
          <w:gallery w:val="placeholder"/>
        </w:category>
        <w:types>
          <w:type w:val="bbPlcHdr"/>
        </w:types>
        <w:behaviors>
          <w:behavior w:val="content"/>
        </w:behaviors>
        <w:guid w:val="{54CAFD8F-E67D-4EBD-93FB-81CD21B33F1A}"/>
      </w:docPartPr>
      <w:docPartBody>
        <w:p w14:paraId="05EC8FDF" w14:textId="77777777" w:rsidR="00F02563" w:rsidRDefault="00AB7BB9" w:rsidP="00AB7BB9">
          <w:pPr>
            <w:pStyle w:val="6730B74CC6DB4AF380E2C7DFD37D6C41"/>
          </w:pPr>
          <w:r>
            <w:t xml:space="preserve"> </w:t>
          </w:r>
        </w:p>
      </w:docPartBody>
    </w:docPart>
    <w:docPart>
      <w:docPartPr>
        <w:name w:val="CE74C0ABD3344D4FACBBC1BDA31CE937"/>
        <w:category>
          <w:name w:val="Allmänt"/>
          <w:gallery w:val="placeholder"/>
        </w:category>
        <w:types>
          <w:type w:val="bbPlcHdr"/>
        </w:types>
        <w:behaviors>
          <w:behavior w:val="content"/>
        </w:behaviors>
        <w:guid w:val="{3517AE07-21F5-41F1-8CAC-A04E6D7AB9DC}"/>
      </w:docPartPr>
      <w:docPartBody>
        <w:p w14:paraId="05EC8FE0" w14:textId="77777777" w:rsidR="00F02563" w:rsidRDefault="00AB7BB9" w:rsidP="00AB7BB9">
          <w:pPr>
            <w:pStyle w:val="CE74C0ABD3344D4FACBBC1BDA31CE93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B9"/>
    <w:rsid w:val="0035670C"/>
    <w:rsid w:val="00AB7BB9"/>
    <w:rsid w:val="00F0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EC8F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7BB9"/>
    <w:rPr>
      <w:color w:val="808080"/>
    </w:rPr>
  </w:style>
  <w:style w:type="paragraph" w:customStyle="1" w:styleId="577FC52C290C495AA60A54AECE72C28E">
    <w:name w:val="577FC52C290C495AA60A54AECE72C28E"/>
    <w:rsid w:val="00AB7BB9"/>
  </w:style>
  <w:style w:type="paragraph" w:customStyle="1" w:styleId="414177BF6E1A4301857B950B10CF1153">
    <w:name w:val="414177BF6E1A4301857B950B10CF1153"/>
    <w:rsid w:val="00AB7BB9"/>
  </w:style>
  <w:style w:type="paragraph" w:customStyle="1" w:styleId="9F1D625C593040F3904B3A16AC69A612">
    <w:name w:val="9F1D625C593040F3904B3A16AC69A612"/>
    <w:rsid w:val="00AB7BB9"/>
  </w:style>
  <w:style w:type="paragraph" w:customStyle="1" w:styleId="0B5D2A4B916448A28CBBD7990B44C85E">
    <w:name w:val="0B5D2A4B916448A28CBBD7990B44C85E"/>
    <w:rsid w:val="00AB7BB9"/>
  </w:style>
  <w:style w:type="paragraph" w:customStyle="1" w:styleId="738CF6AC3FFC41DABDD5C58FAE10B05F">
    <w:name w:val="738CF6AC3FFC41DABDD5C58FAE10B05F"/>
    <w:rsid w:val="00AB7BB9"/>
  </w:style>
  <w:style w:type="paragraph" w:customStyle="1" w:styleId="98DE4B3EB4CB4008BD24AC0C4D6A2CBF">
    <w:name w:val="98DE4B3EB4CB4008BD24AC0C4D6A2CBF"/>
    <w:rsid w:val="00AB7BB9"/>
  </w:style>
  <w:style w:type="paragraph" w:customStyle="1" w:styleId="9AF2AC226CD345E2A3D0A3AC3C348C4B">
    <w:name w:val="9AF2AC226CD345E2A3D0A3AC3C348C4B"/>
    <w:rsid w:val="00AB7BB9"/>
  </w:style>
  <w:style w:type="paragraph" w:customStyle="1" w:styleId="9B058E1A091D40D08C69F8B5A42F82E7">
    <w:name w:val="9B058E1A091D40D08C69F8B5A42F82E7"/>
    <w:rsid w:val="00AB7BB9"/>
  </w:style>
  <w:style w:type="paragraph" w:customStyle="1" w:styleId="11BDD62BB42B4217A631851D95A54944">
    <w:name w:val="11BDD62BB42B4217A631851D95A54944"/>
    <w:rsid w:val="00AB7BB9"/>
  </w:style>
  <w:style w:type="paragraph" w:customStyle="1" w:styleId="D8552EE84FC147DD9B29127A5FAF0749">
    <w:name w:val="D8552EE84FC147DD9B29127A5FAF0749"/>
    <w:rsid w:val="00AB7BB9"/>
  </w:style>
  <w:style w:type="paragraph" w:customStyle="1" w:styleId="6730B74CC6DB4AF380E2C7DFD37D6C41">
    <w:name w:val="6730B74CC6DB4AF380E2C7DFD37D6C41"/>
    <w:rsid w:val="00AB7BB9"/>
  </w:style>
  <w:style w:type="paragraph" w:customStyle="1" w:styleId="CE74C0ABD3344D4FACBBC1BDA31CE937">
    <w:name w:val="CE74C0ABD3344D4FACBBC1BDA31CE937"/>
    <w:rsid w:val="00AB7BB9"/>
  </w:style>
  <w:style w:type="paragraph" w:customStyle="1" w:styleId="3B1261F0CA9341ABB4DFF7321CB8A6D3">
    <w:name w:val="3B1261F0CA9341ABB4DFF7321CB8A6D3"/>
    <w:rsid w:val="00AB7BB9"/>
  </w:style>
  <w:style w:type="paragraph" w:customStyle="1" w:styleId="DD1BC47F756D4B638999451AB0796A56">
    <w:name w:val="DD1BC47F756D4B638999451AB0796A56"/>
    <w:rsid w:val="00AB7B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7BB9"/>
    <w:rPr>
      <w:color w:val="808080"/>
    </w:rPr>
  </w:style>
  <w:style w:type="paragraph" w:customStyle="1" w:styleId="577FC52C290C495AA60A54AECE72C28E">
    <w:name w:val="577FC52C290C495AA60A54AECE72C28E"/>
    <w:rsid w:val="00AB7BB9"/>
  </w:style>
  <w:style w:type="paragraph" w:customStyle="1" w:styleId="414177BF6E1A4301857B950B10CF1153">
    <w:name w:val="414177BF6E1A4301857B950B10CF1153"/>
    <w:rsid w:val="00AB7BB9"/>
  </w:style>
  <w:style w:type="paragraph" w:customStyle="1" w:styleId="9F1D625C593040F3904B3A16AC69A612">
    <w:name w:val="9F1D625C593040F3904B3A16AC69A612"/>
    <w:rsid w:val="00AB7BB9"/>
  </w:style>
  <w:style w:type="paragraph" w:customStyle="1" w:styleId="0B5D2A4B916448A28CBBD7990B44C85E">
    <w:name w:val="0B5D2A4B916448A28CBBD7990B44C85E"/>
    <w:rsid w:val="00AB7BB9"/>
  </w:style>
  <w:style w:type="paragraph" w:customStyle="1" w:styleId="738CF6AC3FFC41DABDD5C58FAE10B05F">
    <w:name w:val="738CF6AC3FFC41DABDD5C58FAE10B05F"/>
    <w:rsid w:val="00AB7BB9"/>
  </w:style>
  <w:style w:type="paragraph" w:customStyle="1" w:styleId="98DE4B3EB4CB4008BD24AC0C4D6A2CBF">
    <w:name w:val="98DE4B3EB4CB4008BD24AC0C4D6A2CBF"/>
    <w:rsid w:val="00AB7BB9"/>
  </w:style>
  <w:style w:type="paragraph" w:customStyle="1" w:styleId="9AF2AC226CD345E2A3D0A3AC3C348C4B">
    <w:name w:val="9AF2AC226CD345E2A3D0A3AC3C348C4B"/>
    <w:rsid w:val="00AB7BB9"/>
  </w:style>
  <w:style w:type="paragraph" w:customStyle="1" w:styleId="9B058E1A091D40D08C69F8B5A42F82E7">
    <w:name w:val="9B058E1A091D40D08C69F8B5A42F82E7"/>
    <w:rsid w:val="00AB7BB9"/>
  </w:style>
  <w:style w:type="paragraph" w:customStyle="1" w:styleId="11BDD62BB42B4217A631851D95A54944">
    <w:name w:val="11BDD62BB42B4217A631851D95A54944"/>
    <w:rsid w:val="00AB7BB9"/>
  </w:style>
  <w:style w:type="paragraph" w:customStyle="1" w:styleId="D8552EE84FC147DD9B29127A5FAF0749">
    <w:name w:val="D8552EE84FC147DD9B29127A5FAF0749"/>
    <w:rsid w:val="00AB7BB9"/>
  </w:style>
  <w:style w:type="paragraph" w:customStyle="1" w:styleId="6730B74CC6DB4AF380E2C7DFD37D6C41">
    <w:name w:val="6730B74CC6DB4AF380E2C7DFD37D6C41"/>
    <w:rsid w:val="00AB7BB9"/>
  </w:style>
  <w:style w:type="paragraph" w:customStyle="1" w:styleId="CE74C0ABD3344D4FACBBC1BDA31CE937">
    <w:name w:val="CE74C0ABD3344D4FACBBC1BDA31CE937"/>
    <w:rsid w:val="00AB7BB9"/>
  </w:style>
  <w:style w:type="paragraph" w:customStyle="1" w:styleId="3B1261F0CA9341ABB4DFF7321CB8A6D3">
    <w:name w:val="3B1261F0CA9341ABB4DFF7321CB8A6D3"/>
    <w:rsid w:val="00AB7BB9"/>
  </w:style>
  <w:style w:type="paragraph" w:customStyle="1" w:styleId="DD1BC47F756D4B638999451AB0796A56">
    <w:name w:val="DD1BC47F756D4B638999451AB0796A56"/>
    <w:rsid w:val="00AB7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K">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E8CF1530999BDD49A599EFD5BC36BC96" ma:contentTypeVersion="11" ma:contentTypeDescription="Skapa ett nytt dokument." ma:contentTypeScope="" ma:versionID="26c70ca1cb4e899f7e92c52893be8b0e">
  <xsd:schema xmlns:xsd="http://www.w3.org/2001/XMLSchema" xmlns:xs="http://www.w3.org/2001/XMLSchema" xmlns:p="http://schemas.microsoft.com/office/2006/metadata/properties" xmlns:ns2="3c80189f-ff8c-4032-93bc-b4ed3025e6a4" targetNamespace="http://schemas.microsoft.com/office/2006/metadata/properties" ma:root="true" ma:fieldsID="1defd34cefd3aeaeb0cbffb060977d77" ns2:_="">
    <xsd:import namespace="3c80189f-ff8c-4032-93bc-b4ed3025e6a4"/>
    <xsd:element name="properties">
      <xsd:complexType>
        <xsd:sequence>
          <xsd:element name="documentManagement">
            <xsd:complexType>
              <xsd:all>
                <xsd:element ref="ns2:Diarienummer" minOccurs="0"/>
                <xsd:element ref="ns2:Nyckelord" minOccurs="0"/>
                <xsd:element ref="ns2:Sekretess_x0020_m.m." minOccurs="0"/>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0189f-ff8c-4032-93bc-b4ed3025e6a4" elementFormDefault="qualified">
    <xsd:import namespace="http://schemas.microsoft.com/office/2006/documentManagement/types"/>
    <xsd:import namespace="http://schemas.microsoft.com/office/infopath/2007/PartnerControls"/>
    <xsd:element name="Diarienummer" ma:index="8" nillable="true" ma:displayName="Diarienummer" ma:internalName="Diarienummer">
      <xsd:simpleType>
        <xsd:restriction base="dms:Text"/>
      </xsd:simpleType>
    </xsd:element>
    <xsd:element name="Nyckelord" ma:index="9" nillable="true" ma:displayName="Nyckelord" ma:internalName="Nyckelord">
      <xsd:simpleType>
        <xsd:restriction base="dms:Text"/>
      </xsd:simpleType>
    </xsd:element>
    <xsd:element name="Sekretess_x0020_m.m." ma:index="10"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Spara ID" ma:description="Behåll ID vid tillägg." ma:hidden="true" ma:internalName="_dlc_DocIdPersistId" ma:readOnly="true">
      <xsd:simpleType>
        <xsd:restriction base="dms:Boolean"/>
      </xsd:simpleType>
    </xsd:element>
    <xsd:element name="TaxCatchAll" ma:index="14" nillable="true" ma:displayName="Global taxonomikolumn" ma:description="" ma:hidden="true" ma:list="{68aaa6ab-b6fc-48c3-99ad-674da0302a63}" ma:internalName="TaxCatchAll" ma:showField="CatchAllData" ma:web="3c80189f-ff8c-4032-93bc-b4ed3025e6a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Global taxonomikolumn1" ma:description="" ma:hidden="true" ma:list="{68aaa6ab-b6fc-48c3-99ad-674da0302a63}" ma:internalName="TaxCatchAllLabel" ma:readOnly="true" ma:showField="CatchAllDataLabel" ma:web="3c80189f-ff8c-4032-93bc-b4ed3025e6a4">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24</RkTemplate>
    <DocType>Beslut</DocType>
    <DocTypeShowName>Beslut</DocTypeShowName>
    <Status>Koncept</Status>
    <Sender>
      <SenderName>Ulrika Askling</SenderName>
      <SenderTitle>Kansliråd</SenderTitle>
      <SenderMail>ulrika.askling@regeringskansliet.se</SenderMail>
      <SenderPhone>08-405 35 66
072-541 03 44</SenderPhone>
    </Sender>
    <TopId>1</TopId>
    <TopSender/>
    <OrganisationInfo>
      <Organisatoriskenhet1>Näringsdepartementet</Organisatoriskenhet1>
      <Organisatoriskenhet2>Avdelningen för näringsliv och villkor</Organisatoriskenhet2>
      <Organisatoriskenhet3>Enheten för jordbruk och miljö</Organisatoriskenhet3>
      <Organisatoriskenhet1Id>196</Organisatoriskenhet1Id>
      <Organisatoriskenhet2Id>648</Organisatoriskenhet2Id>
      <Organisatoriskenhet3Id>654</Organisatoriskenhet3Id>
    </OrganisationInfo>
    <HeaderDate/>
    <Office/>
    <Dnr>N2017/01135/JM</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e95d892f-27e4-40b0-8f2f-33f0f44fc4be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AE51-EAB9-4023-85BD-EF57DDC4986E}">
  <ds:schemaRefs>
    <ds:schemaRef ds:uri="http://schemas.microsoft.com/office/2006/metadata/customXsn"/>
  </ds:schemaRefs>
</ds:datastoreItem>
</file>

<file path=customXml/itemProps2.xml><?xml version="1.0" encoding="utf-8"?>
<ds:datastoreItem xmlns:ds="http://schemas.openxmlformats.org/officeDocument/2006/customXml" ds:itemID="{0212F3D2-CF78-4396-B1FC-DD2BCAC2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0189f-ff8c-4032-93bc-b4ed3025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66B67-B938-4568-9380-4D58EF108A6E}"/>
</file>

<file path=customXml/itemProps4.xml><?xml version="1.0" encoding="utf-8"?>
<ds:datastoreItem xmlns:ds="http://schemas.openxmlformats.org/officeDocument/2006/customXml" ds:itemID="{33F4E2F5-88AB-4C7F-B441-6D941EE143C0}">
  <ds:schemaRefs>
    <ds:schemaRef ds:uri="http://schemas.microsoft.com/sharepoint/v3/contenttype/forms/url"/>
  </ds:schemaRefs>
</ds:datastoreItem>
</file>

<file path=customXml/itemProps5.xml><?xml version="1.0" encoding="utf-8"?>
<ds:datastoreItem xmlns:ds="http://schemas.openxmlformats.org/officeDocument/2006/customXml" ds:itemID="{F28417A7-B196-4496-A886-07E776339FA6}">
  <ds:schemaRefs>
    <ds:schemaRef ds:uri="http://lp/documentinfo/RK"/>
  </ds:schemaRefs>
</ds:datastoreItem>
</file>

<file path=customXml/itemProps6.xml><?xml version="1.0" encoding="utf-8"?>
<ds:datastoreItem xmlns:ds="http://schemas.openxmlformats.org/officeDocument/2006/customXml" ds:itemID="{5E3A83EC-6AA3-4AFE-AB4E-3672DA1179A0}">
  <ds:schemaRefs>
    <ds:schemaRef ds:uri="http://schemas.microsoft.com/sharepoint/v3/contenttype/forms"/>
  </ds:schemaRefs>
</ds:datastoreItem>
</file>

<file path=customXml/itemProps7.xml><?xml version="1.0" encoding="utf-8"?>
<ds:datastoreItem xmlns:ds="http://schemas.openxmlformats.org/officeDocument/2006/customXml" ds:itemID="{5D078476-4204-42D4-83F1-2149AAAC5D15}">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3c80189f-ff8c-4032-93bc-b4ed3025e6a4"/>
    <ds:schemaRef ds:uri="http://schemas.microsoft.com/office/infopath/2007/PartnerControls"/>
    <ds:schemaRef ds:uri="http://schemas.openxmlformats.org/package/2006/metadata/core-properties"/>
  </ds:schemaRefs>
</ds:datastoreItem>
</file>

<file path=customXml/itemProps8.xml><?xml version="1.0" encoding="utf-8"?>
<ds:datastoreItem xmlns:ds="http://schemas.openxmlformats.org/officeDocument/2006/customXml" ds:itemID="{3003300D-B740-4308-8EFC-F1D6946B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553</Words>
  <Characters>2932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Manager>Ulrika Askling</Manager>
  <Company>Regeringskansliet RK IT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Askling</dc:creator>
  <cp:lastModifiedBy>Tobias Tengström</cp:lastModifiedBy>
  <cp:revision>6</cp:revision>
  <cp:lastPrinted>2017-02-21T07:33:00Z</cp:lastPrinted>
  <dcterms:created xsi:type="dcterms:W3CDTF">2017-02-20T15:21:00Z</dcterms:created>
  <dcterms:modified xsi:type="dcterms:W3CDTF">2017-02-21T07:34:00Z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948ca14d-6455-4b99-8bed-32b035ea8c38</vt:lpwstr>
  </property>
  <property fmtid="{D5CDD505-2E9C-101B-9397-08002B2CF9AE}" pid="4" name="Departementsenhet">
    <vt:lpwstr/>
  </property>
  <property fmtid="{D5CDD505-2E9C-101B-9397-08002B2CF9AE}" pid="5" name="Aktivitetskategori">
    <vt:lpwstr/>
  </property>
  <property fmtid="{D5CDD505-2E9C-101B-9397-08002B2CF9AE}" pid="6" name="RKAktivitetskategori">
    <vt:lpwstr/>
  </property>
  <property fmtid="{D5CDD505-2E9C-101B-9397-08002B2CF9AE}" pid="7" name="RKDepartementsenhet">
    <vt:lpwstr/>
  </property>
</Properties>
</file>