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2493F" w14:textId="0A698BD8" w:rsidR="00A843A9" w:rsidRDefault="00A843A9" w:rsidP="00DA0661">
      <w:pPr>
        <w:pStyle w:val="Rubrik"/>
      </w:pPr>
      <w:bookmarkStart w:id="0" w:name="Start"/>
      <w:bookmarkEnd w:id="0"/>
      <w:r>
        <w:t>Svar på fråga 2019/20:211 av Boriana Åberg (M)</w:t>
      </w:r>
      <w:r>
        <w:br/>
        <w:t>Handläggningstiderna för bostadstillägg</w:t>
      </w:r>
    </w:p>
    <w:p w14:paraId="72F0AF81" w14:textId="74AA4741" w:rsidR="00A843A9" w:rsidRDefault="00A843A9" w:rsidP="002749F7">
      <w:pPr>
        <w:pStyle w:val="Brdtext"/>
      </w:pPr>
      <w:r>
        <w:t>Boriana Åberg har frågat mig vilka åtgärder jag avser att vidta för att handläggningstiderna för bostadstillägg omgående ska minska.</w:t>
      </w:r>
    </w:p>
    <w:p w14:paraId="1689DBDB" w14:textId="253EF902" w:rsidR="00A843A9" w:rsidRDefault="00A843A9" w:rsidP="002749F7">
      <w:pPr>
        <w:pStyle w:val="Brdtext"/>
      </w:pPr>
      <w:r w:rsidRPr="00A843A9">
        <w:t>Jag</w:t>
      </w:r>
      <w:r w:rsidR="00B93D60">
        <w:t xml:space="preserve"> välkomnar </w:t>
      </w:r>
      <w:r w:rsidR="000A3874">
        <w:t>att</w:t>
      </w:r>
      <w:r>
        <w:t xml:space="preserve"> Boriana Åberg</w:t>
      </w:r>
      <w:r w:rsidR="000A3874">
        <w:t xml:space="preserve"> delar regeringens </w:t>
      </w:r>
      <w:r>
        <w:t>uppfattning om</w:t>
      </w:r>
      <w:r w:rsidRPr="00A843A9">
        <w:t xml:space="preserve"> att bostadstillägget är nödvändigt för att de pensionärer som har </w:t>
      </w:r>
      <w:r w:rsidR="00A37406">
        <w:t>de lägsta inkomsterna ska kunna</w:t>
      </w:r>
      <w:r w:rsidRPr="00A843A9">
        <w:t xml:space="preserve"> garanteras en rimlig bostad och en rimlig levnadsnivå.</w:t>
      </w:r>
      <w:r w:rsidR="00A37406">
        <w:t xml:space="preserve"> Att det är fler som ansöker om bostadstillägg är delvis ett resultat av de förstärkningar av bostadstillägget som regeringen har gjort och de uppdrag som regeringen gett till Pensionsmyndigheten för att minska antalet pensionärer som är berättigade till bostadstillägg men som ändå inte ansöker. </w:t>
      </w:r>
      <w:r w:rsidR="009830A6">
        <w:t>Dessa</w:t>
      </w:r>
      <w:r w:rsidR="00B30295">
        <w:t xml:space="preserve"> viktiga</w:t>
      </w:r>
      <w:r w:rsidR="009830A6">
        <w:t xml:space="preserve"> i</w:t>
      </w:r>
      <w:r w:rsidR="00A37406">
        <w:t xml:space="preserve">nsatser </w:t>
      </w:r>
      <w:r w:rsidR="009830A6">
        <w:t xml:space="preserve">har </w:t>
      </w:r>
      <w:r w:rsidR="00A37406">
        <w:t xml:space="preserve">genomförts just för att stärka skyddet för pensionärer </w:t>
      </w:r>
      <w:r w:rsidR="005E4FFF">
        <w:t xml:space="preserve">som har en </w:t>
      </w:r>
      <w:r w:rsidR="00A37406">
        <w:t>tuff ekonomisk situation.</w:t>
      </w:r>
    </w:p>
    <w:p w14:paraId="1B49E30C" w14:textId="1171BCCF" w:rsidR="009830A6" w:rsidRDefault="00986746" w:rsidP="002749F7">
      <w:pPr>
        <w:pStyle w:val="Brdtext"/>
      </w:pPr>
      <w:r>
        <w:t>Med detta sagt är d</w:t>
      </w:r>
      <w:r w:rsidR="005E4FFF" w:rsidRPr="005E4FFF">
        <w:t>et</w:t>
      </w:r>
      <w:r w:rsidR="005E4FFF">
        <w:t xml:space="preserve"> är </w:t>
      </w:r>
      <w:r w:rsidR="005E4FFF" w:rsidRPr="005E4FFF">
        <w:t>naturligtvis o</w:t>
      </w:r>
      <w:r w:rsidR="000A3874">
        <w:t>acceptabelt</w:t>
      </w:r>
      <w:r w:rsidR="005E4FFF" w:rsidRPr="005E4FFF">
        <w:t xml:space="preserve"> att handläggningstiderna är så här långa</w:t>
      </w:r>
      <w:r w:rsidR="00593A47">
        <w:t xml:space="preserve">. </w:t>
      </w:r>
      <w:r w:rsidR="005E4FFF" w:rsidRPr="005E4FFF">
        <w:t xml:space="preserve">Regeringen för en </w:t>
      </w:r>
      <w:r w:rsidR="001F79D4">
        <w:t>kontinuerlig</w:t>
      </w:r>
      <w:r w:rsidR="005E4FFF" w:rsidRPr="005E4FFF">
        <w:t xml:space="preserve"> dialog med myndigheten om </w:t>
      </w:r>
      <w:r w:rsidR="00B30295">
        <w:t>de</w:t>
      </w:r>
      <w:r>
        <w:t xml:space="preserve"> långa</w:t>
      </w:r>
      <w:r w:rsidR="005E4FFF">
        <w:t xml:space="preserve"> handläggningstider</w:t>
      </w:r>
      <w:r>
        <w:t>na</w:t>
      </w:r>
      <w:r w:rsidR="005E4FFF">
        <w:t>.</w:t>
      </w:r>
      <w:r w:rsidR="001F79D4">
        <w:t xml:space="preserve"> </w:t>
      </w:r>
      <w:r w:rsidR="00A87A0A">
        <w:t>Pensionsm</w:t>
      </w:r>
      <w:r w:rsidR="00B3375F">
        <w:t xml:space="preserve">yndigheten </w:t>
      </w:r>
      <w:r w:rsidR="00DB7F6E">
        <w:t>bedriver</w:t>
      </w:r>
      <w:r w:rsidR="00B3375F">
        <w:t xml:space="preserve"> </w:t>
      </w:r>
      <w:r w:rsidR="00593A47">
        <w:t>ett</w:t>
      </w:r>
      <w:r w:rsidR="00DB7F6E">
        <w:t xml:space="preserve"> </w:t>
      </w:r>
      <w:r w:rsidR="00D16154">
        <w:t>utvecklings</w:t>
      </w:r>
      <w:r w:rsidR="00DB7F6E">
        <w:t>-</w:t>
      </w:r>
      <w:r w:rsidR="00D16154">
        <w:t>arbete och har f</w:t>
      </w:r>
      <w:r w:rsidR="00B30295">
        <w:t>ör 2019 och 2020</w:t>
      </w:r>
      <w:r w:rsidR="009830A6">
        <w:t xml:space="preserve"> </w:t>
      </w:r>
      <w:r w:rsidR="00B30295">
        <w:t xml:space="preserve">tilldelats </w:t>
      </w:r>
      <w:r w:rsidR="009830A6">
        <w:t xml:space="preserve">extra medel för </w:t>
      </w:r>
      <w:r w:rsidR="00B30295">
        <w:t>att komma till rätta med</w:t>
      </w:r>
      <w:r w:rsidR="009830A6">
        <w:t xml:space="preserve"> </w:t>
      </w:r>
      <w:r w:rsidR="00B30295">
        <w:t>situationen</w:t>
      </w:r>
      <w:r w:rsidR="00D16154">
        <w:t>. M</w:t>
      </w:r>
      <w:r>
        <w:t xml:space="preserve">yndigheten har redan påbörjat </w:t>
      </w:r>
      <w:r w:rsidR="00B30295">
        <w:t>rekryteringen av nya medarbetare som ska handlägga bostadstillägg</w:t>
      </w:r>
      <w:r w:rsidR="000A3874">
        <w:t>. Jag är inte nöjd med dagens situation</w:t>
      </w:r>
      <w:r w:rsidR="00B30295">
        <w:t xml:space="preserve"> och</w:t>
      </w:r>
      <w:r w:rsidR="009830A6">
        <w:t xml:space="preserve"> kommer</w:t>
      </w:r>
      <w:r w:rsidR="007575CB">
        <w:t xml:space="preserve"> noga</w:t>
      </w:r>
      <w:r w:rsidR="009830A6">
        <w:t xml:space="preserve"> att följa utvecklingen framöver. </w:t>
      </w:r>
      <w:r w:rsidR="00593A47">
        <w:br/>
      </w:r>
    </w:p>
    <w:p w14:paraId="74E5AEFD" w14:textId="3B0E56D0" w:rsidR="00A843A9" w:rsidRPr="00DB48AB" w:rsidRDefault="00A843A9" w:rsidP="00DB48AB">
      <w:pPr>
        <w:pStyle w:val="Brdtext"/>
      </w:pPr>
      <w:r>
        <w:t xml:space="preserve">Stockholm den </w:t>
      </w:r>
      <w:sdt>
        <w:sdtPr>
          <w:id w:val="-1225218591"/>
          <w:placeholder>
            <w:docPart w:val="B5894EB11B634FC382DA815C8CF0AADF"/>
          </w:placeholder>
          <w:dataBinding w:prefixMappings="xmlns:ns0='http://lp/documentinfo/RK' " w:xpath="/ns0:DocumentInfo[1]/ns0:BaseInfo[1]/ns0:HeaderDate[1]" w:storeItemID="{5933EA88-38A4-49E8-A9D6-3601EE3952A2}"/>
          <w:date w:fullDate="2019-10-25T00:00:00Z">
            <w:dateFormat w:val="d MMMM yyyy"/>
            <w:lid w:val="sv-SE"/>
            <w:storeMappedDataAs w:val="dateTime"/>
            <w:calendar w:val="gregorian"/>
          </w:date>
        </w:sdtPr>
        <w:sdtEndPr/>
        <w:sdtContent>
          <w:r w:rsidR="00EA7099">
            <w:t>25 oktober 2019</w:t>
          </w:r>
        </w:sdtContent>
      </w:sdt>
      <w:r w:rsidR="00DB7F6E">
        <w:br/>
      </w:r>
      <w:r w:rsidR="00DB7F6E">
        <w:br/>
      </w:r>
      <w:r w:rsidR="00DB7F6E">
        <w:br/>
      </w:r>
      <w:r>
        <w:t>Ardalan Shekarabi</w:t>
      </w:r>
    </w:p>
    <w:sectPr w:rsidR="00A843A9"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4A466" w14:textId="77777777" w:rsidR="00791024" w:rsidRDefault="00791024" w:rsidP="00A87A54">
      <w:pPr>
        <w:spacing w:after="0" w:line="240" w:lineRule="auto"/>
      </w:pPr>
      <w:r>
        <w:separator/>
      </w:r>
    </w:p>
  </w:endnote>
  <w:endnote w:type="continuationSeparator" w:id="0">
    <w:p w14:paraId="37FDE7A9" w14:textId="77777777" w:rsidR="00791024" w:rsidRDefault="00791024"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87492AB" w14:textId="77777777" w:rsidTr="006A26EC">
      <w:trPr>
        <w:trHeight w:val="227"/>
        <w:jc w:val="right"/>
      </w:trPr>
      <w:tc>
        <w:tcPr>
          <w:tcW w:w="708" w:type="dxa"/>
          <w:vAlign w:val="bottom"/>
        </w:tcPr>
        <w:p w14:paraId="0B9D9BF4"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7DB4BA15" w14:textId="77777777" w:rsidTr="006A26EC">
      <w:trPr>
        <w:trHeight w:val="850"/>
        <w:jc w:val="right"/>
      </w:trPr>
      <w:tc>
        <w:tcPr>
          <w:tcW w:w="708" w:type="dxa"/>
          <w:vAlign w:val="bottom"/>
        </w:tcPr>
        <w:p w14:paraId="6B2B7858" w14:textId="77777777" w:rsidR="005606BC" w:rsidRPr="00347E11" w:rsidRDefault="005606BC" w:rsidP="005606BC">
          <w:pPr>
            <w:pStyle w:val="Sidfot"/>
            <w:spacing w:line="276" w:lineRule="auto"/>
            <w:jc w:val="right"/>
          </w:pPr>
        </w:p>
      </w:tc>
    </w:tr>
  </w:tbl>
  <w:p w14:paraId="1953AA0C"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F760A28" w14:textId="77777777" w:rsidTr="001F4302">
      <w:trPr>
        <w:trHeight w:val="510"/>
      </w:trPr>
      <w:tc>
        <w:tcPr>
          <w:tcW w:w="8525" w:type="dxa"/>
          <w:gridSpan w:val="2"/>
          <w:vAlign w:val="bottom"/>
        </w:tcPr>
        <w:p w14:paraId="162D35CF" w14:textId="77777777" w:rsidR="00347E11" w:rsidRPr="00347E11" w:rsidRDefault="00347E11" w:rsidP="00347E11">
          <w:pPr>
            <w:pStyle w:val="Sidfot"/>
            <w:rPr>
              <w:sz w:val="8"/>
            </w:rPr>
          </w:pPr>
        </w:p>
      </w:tc>
    </w:tr>
    <w:tr w:rsidR="00093408" w:rsidRPr="00EE3C0F" w14:paraId="19B63097" w14:textId="77777777" w:rsidTr="00C26068">
      <w:trPr>
        <w:trHeight w:val="227"/>
      </w:trPr>
      <w:tc>
        <w:tcPr>
          <w:tcW w:w="4074" w:type="dxa"/>
        </w:tcPr>
        <w:p w14:paraId="4E709711" w14:textId="77777777" w:rsidR="00347E11" w:rsidRPr="00F53AEA" w:rsidRDefault="00347E11" w:rsidP="00C26068">
          <w:pPr>
            <w:pStyle w:val="Sidfot"/>
            <w:spacing w:line="276" w:lineRule="auto"/>
          </w:pPr>
        </w:p>
      </w:tc>
      <w:tc>
        <w:tcPr>
          <w:tcW w:w="4451" w:type="dxa"/>
        </w:tcPr>
        <w:p w14:paraId="50604EA7" w14:textId="77777777" w:rsidR="00093408" w:rsidRPr="00F53AEA" w:rsidRDefault="00093408" w:rsidP="00F53AEA">
          <w:pPr>
            <w:pStyle w:val="Sidfot"/>
            <w:spacing w:line="276" w:lineRule="auto"/>
          </w:pPr>
        </w:p>
      </w:tc>
    </w:tr>
  </w:tbl>
  <w:p w14:paraId="7D72D51D"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BC835" w14:textId="77777777" w:rsidR="00791024" w:rsidRDefault="00791024" w:rsidP="00A87A54">
      <w:pPr>
        <w:spacing w:after="0" w:line="240" w:lineRule="auto"/>
      </w:pPr>
      <w:r>
        <w:separator/>
      </w:r>
    </w:p>
  </w:footnote>
  <w:footnote w:type="continuationSeparator" w:id="0">
    <w:p w14:paraId="490C6B71" w14:textId="77777777" w:rsidR="00791024" w:rsidRDefault="00791024"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843A9" w14:paraId="4FC451C8" w14:textId="77777777" w:rsidTr="00C93EBA">
      <w:trPr>
        <w:trHeight w:val="227"/>
      </w:trPr>
      <w:tc>
        <w:tcPr>
          <w:tcW w:w="5534" w:type="dxa"/>
        </w:tcPr>
        <w:p w14:paraId="1599E81B" w14:textId="77777777" w:rsidR="00A843A9" w:rsidRPr="007D73AB" w:rsidRDefault="00A843A9">
          <w:pPr>
            <w:pStyle w:val="Sidhuvud"/>
          </w:pPr>
        </w:p>
      </w:tc>
      <w:tc>
        <w:tcPr>
          <w:tcW w:w="3170" w:type="dxa"/>
          <w:vAlign w:val="bottom"/>
        </w:tcPr>
        <w:p w14:paraId="4C69FF57" w14:textId="77777777" w:rsidR="00A843A9" w:rsidRPr="007D73AB" w:rsidRDefault="00A843A9" w:rsidP="00340DE0">
          <w:pPr>
            <w:pStyle w:val="Sidhuvud"/>
          </w:pPr>
        </w:p>
      </w:tc>
      <w:tc>
        <w:tcPr>
          <w:tcW w:w="1134" w:type="dxa"/>
        </w:tcPr>
        <w:p w14:paraId="19759AE7" w14:textId="77777777" w:rsidR="00A843A9" w:rsidRDefault="00A843A9" w:rsidP="005A703A">
          <w:pPr>
            <w:pStyle w:val="Sidhuvud"/>
          </w:pPr>
        </w:p>
      </w:tc>
    </w:tr>
    <w:tr w:rsidR="00A843A9" w14:paraId="0F1E7D06" w14:textId="77777777" w:rsidTr="00C93EBA">
      <w:trPr>
        <w:trHeight w:val="1928"/>
      </w:trPr>
      <w:tc>
        <w:tcPr>
          <w:tcW w:w="5534" w:type="dxa"/>
        </w:tcPr>
        <w:p w14:paraId="39823289" w14:textId="77777777" w:rsidR="00A843A9" w:rsidRPr="00340DE0" w:rsidRDefault="00A843A9" w:rsidP="00340DE0">
          <w:pPr>
            <w:pStyle w:val="Sidhuvud"/>
          </w:pPr>
          <w:r>
            <w:rPr>
              <w:noProof/>
            </w:rPr>
            <w:drawing>
              <wp:inline distT="0" distB="0" distL="0" distR="0" wp14:anchorId="3E39982E" wp14:editId="429004F0">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52D9732E" w14:textId="77777777" w:rsidR="00A843A9" w:rsidRPr="00710A6C" w:rsidRDefault="00A843A9" w:rsidP="00EE3C0F">
          <w:pPr>
            <w:pStyle w:val="Sidhuvud"/>
            <w:rPr>
              <w:b/>
            </w:rPr>
          </w:pPr>
        </w:p>
        <w:p w14:paraId="7B249B80" w14:textId="77777777" w:rsidR="00A843A9" w:rsidRDefault="00A843A9" w:rsidP="00EE3C0F">
          <w:pPr>
            <w:pStyle w:val="Sidhuvud"/>
          </w:pPr>
        </w:p>
        <w:p w14:paraId="466E7E01" w14:textId="77777777" w:rsidR="00A843A9" w:rsidRDefault="00A843A9" w:rsidP="00EE3C0F">
          <w:pPr>
            <w:pStyle w:val="Sidhuvud"/>
          </w:pPr>
        </w:p>
        <w:p w14:paraId="17E4B39F" w14:textId="77777777" w:rsidR="00A843A9" w:rsidRDefault="00A843A9" w:rsidP="00EE3C0F">
          <w:pPr>
            <w:pStyle w:val="Sidhuvud"/>
          </w:pPr>
        </w:p>
        <w:sdt>
          <w:sdtPr>
            <w:alias w:val="Dnr"/>
            <w:tag w:val="ccRKShow_Dnr"/>
            <w:id w:val="-829283628"/>
            <w:placeholder>
              <w:docPart w:val="11EEDE7C355E49EA9620EF67C5492C08"/>
            </w:placeholder>
            <w:dataBinding w:prefixMappings="xmlns:ns0='http://lp/documentinfo/RK' " w:xpath="/ns0:DocumentInfo[1]/ns0:BaseInfo[1]/ns0:Dnr[1]" w:storeItemID="{5933EA88-38A4-49E8-A9D6-3601EE3952A2}"/>
            <w:text/>
          </w:sdtPr>
          <w:sdtEndPr/>
          <w:sdtContent>
            <w:p w14:paraId="3BCBAAA3" w14:textId="77777777" w:rsidR="00A843A9" w:rsidRDefault="00A843A9" w:rsidP="00EE3C0F">
              <w:pPr>
                <w:pStyle w:val="Sidhuvud"/>
              </w:pPr>
              <w:r>
                <w:t>S2019/04337/SF</w:t>
              </w:r>
            </w:p>
          </w:sdtContent>
        </w:sdt>
        <w:sdt>
          <w:sdtPr>
            <w:alias w:val="DocNumber"/>
            <w:tag w:val="DocNumber"/>
            <w:id w:val="1726028884"/>
            <w:placeholder>
              <w:docPart w:val="45A14040B4C64DC09E66BC5002446797"/>
            </w:placeholder>
            <w:showingPlcHdr/>
            <w:dataBinding w:prefixMappings="xmlns:ns0='http://lp/documentinfo/RK' " w:xpath="/ns0:DocumentInfo[1]/ns0:BaseInfo[1]/ns0:DocNumber[1]" w:storeItemID="{5933EA88-38A4-49E8-A9D6-3601EE3952A2}"/>
            <w:text/>
          </w:sdtPr>
          <w:sdtEndPr/>
          <w:sdtContent>
            <w:p w14:paraId="0F5DFAD2" w14:textId="77777777" w:rsidR="00A843A9" w:rsidRDefault="00A843A9" w:rsidP="00EE3C0F">
              <w:pPr>
                <w:pStyle w:val="Sidhuvud"/>
              </w:pPr>
              <w:r>
                <w:rPr>
                  <w:rStyle w:val="Platshllartext"/>
                </w:rPr>
                <w:t xml:space="preserve"> </w:t>
              </w:r>
            </w:p>
          </w:sdtContent>
        </w:sdt>
        <w:p w14:paraId="236C0855" w14:textId="77777777" w:rsidR="00A843A9" w:rsidRDefault="00A843A9" w:rsidP="00EE3C0F">
          <w:pPr>
            <w:pStyle w:val="Sidhuvud"/>
          </w:pPr>
        </w:p>
      </w:tc>
      <w:tc>
        <w:tcPr>
          <w:tcW w:w="1134" w:type="dxa"/>
        </w:tcPr>
        <w:p w14:paraId="028867A5" w14:textId="77777777" w:rsidR="00A843A9" w:rsidRDefault="00A843A9" w:rsidP="0094502D">
          <w:pPr>
            <w:pStyle w:val="Sidhuvud"/>
          </w:pPr>
        </w:p>
        <w:p w14:paraId="45FCD259" w14:textId="77777777" w:rsidR="00A843A9" w:rsidRPr="0094502D" w:rsidRDefault="00A843A9" w:rsidP="00EC71A6">
          <w:pPr>
            <w:pStyle w:val="Sidhuvud"/>
          </w:pPr>
        </w:p>
      </w:tc>
    </w:tr>
    <w:tr w:rsidR="00A843A9" w14:paraId="26439478" w14:textId="77777777" w:rsidTr="00C93EBA">
      <w:trPr>
        <w:trHeight w:val="2268"/>
      </w:trPr>
      <w:sdt>
        <w:sdtPr>
          <w:rPr>
            <w:b/>
          </w:rPr>
          <w:alias w:val="SenderText"/>
          <w:tag w:val="ccRKShow_SenderText"/>
          <w:id w:val="1374046025"/>
          <w:placeholder>
            <w:docPart w:val="2871043B29B646B285F5CC611AF403ED"/>
          </w:placeholder>
        </w:sdtPr>
        <w:sdtEndPr>
          <w:rPr>
            <w:b w:val="0"/>
          </w:rPr>
        </w:sdtEndPr>
        <w:sdtContent>
          <w:tc>
            <w:tcPr>
              <w:tcW w:w="5534" w:type="dxa"/>
              <w:tcMar>
                <w:right w:w="1134" w:type="dxa"/>
              </w:tcMar>
            </w:tcPr>
            <w:p w14:paraId="1FAF0DBF" w14:textId="77777777" w:rsidR="00A843A9" w:rsidRPr="00A843A9" w:rsidRDefault="00A843A9" w:rsidP="00340DE0">
              <w:pPr>
                <w:pStyle w:val="Sidhuvud"/>
                <w:rPr>
                  <w:b/>
                </w:rPr>
              </w:pPr>
              <w:r w:rsidRPr="00A843A9">
                <w:rPr>
                  <w:b/>
                </w:rPr>
                <w:t>Socialdepartementet</w:t>
              </w:r>
            </w:p>
            <w:p w14:paraId="2E560001" w14:textId="77777777" w:rsidR="00174969" w:rsidRDefault="00A843A9" w:rsidP="00340DE0">
              <w:pPr>
                <w:pStyle w:val="Sidhuvud"/>
              </w:pPr>
              <w:r w:rsidRPr="00A843A9">
                <w:t>Socialförsäkringsministern</w:t>
              </w:r>
            </w:p>
            <w:p w14:paraId="19AF2591" w14:textId="2292F410" w:rsidR="00A843A9" w:rsidRPr="00340DE0" w:rsidRDefault="00A843A9" w:rsidP="00340DE0">
              <w:pPr>
                <w:pStyle w:val="Sidhuvud"/>
              </w:pPr>
            </w:p>
          </w:tc>
        </w:sdtContent>
      </w:sdt>
      <w:sdt>
        <w:sdtPr>
          <w:alias w:val="Recipient"/>
          <w:tag w:val="ccRKShow_Recipient"/>
          <w:id w:val="-28344517"/>
          <w:placeholder>
            <w:docPart w:val="21E90E021D0D4FCBA55080F6DF8D981F"/>
          </w:placeholder>
          <w:dataBinding w:prefixMappings="xmlns:ns0='http://lp/documentinfo/RK' " w:xpath="/ns0:DocumentInfo[1]/ns0:BaseInfo[1]/ns0:Recipient[1]" w:storeItemID="{5933EA88-38A4-49E8-A9D6-3601EE3952A2}"/>
          <w:text w:multiLine="1"/>
        </w:sdtPr>
        <w:sdtEndPr/>
        <w:sdtContent>
          <w:tc>
            <w:tcPr>
              <w:tcW w:w="3170" w:type="dxa"/>
            </w:tcPr>
            <w:p w14:paraId="6F40E298" w14:textId="77777777" w:rsidR="00A843A9" w:rsidRDefault="00A843A9" w:rsidP="00547B89">
              <w:pPr>
                <w:pStyle w:val="Sidhuvud"/>
              </w:pPr>
              <w:r>
                <w:t>Till riksdagen</w:t>
              </w:r>
            </w:p>
          </w:tc>
        </w:sdtContent>
      </w:sdt>
      <w:tc>
        <w:tcPr>
          <w:tcW w:w="1134" w:type="dxa"/>
        </w:tcPr>
        <w:p w14:paraId="2741E6E5" w14:textId="77777777" w:rsidR="00A843A9" w:rsidRDefault="00A843A9" w:rsidP="003E6020">
          <w:pPr>
            <w:pStyle w:val="Sidhuvud"/>
          </w:pPr>
        </w:p>
      </w:tc>
    </w:tr>
  </w:tbl>
  <w:p w14:paraId="09A378B1"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3A9"/>
    <w:rsid w:val="00000290"/>
    <w:rsid w:val="00001068"/>
    <w:rsid w:val="0000412C"/>
    <w:rsid w:val="00004D5C"/>
    <w:rsid w:val="00005F68"/>
    <w:rsid w:val="00006CA7"/>
    <w:rsid w:val="000128EB"/>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46415"/>
    <w:rsid w:val="00051341"/>
    <w:rsid w:val="00053CAA"/>
    <w:rsid w:val="00057FE0"/>
    <w:rsid w:val="0006147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3874"/>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535B"/>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4969"/>
    <w:rsid w:val="00176A26"/>
    <w:rsid w:val="001774F8"/>
    <w:rsid w:val="00180BE1"/>
    <w:rsid w:val="001813DF"/>
    <w:rsid w:val="00185AF1"/>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1F79D4"/>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41E2"/>
    <w:rsid w:val="00365461"/>
    <w:rsid w:val="00370311"/>
    <w:rsid w:val="00380663"/>
    <w:rsid w:val="003853E3"/>
    <w:rsid w:val="0038587E"/>
    <w:rsid w:val="00392ED4"/>
    <w:rsid w:val="00393680"/>
    <w:rsid w:val="00394D4C"/>
    <w:rsid w:val="00395D9F"/>
    <w:rsid w:val="003A1315"/>
    <w:rsid w:val="003A2E73"/>
    <w:rsid w:val="003A3071"/>
    <w:rsid w:val="003A3A54"/>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46FD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C7474"/>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16F62"/>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3A47"/>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4FFF"/>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4D57"/>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5CB"/>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1024"/>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37BAF"/>
    <w:rsid w:val="0094502D"/>
    <w:rsid w:val="00946561"/>
    <w:rsid w:val="00946B39"/>
    <w:rsid w:val="00947013"/>
    <w:rsid w:val="0095062C"/>
    <w:rsid w:val="00973084"/>
    <w:rsid w:val="00974520"/>
    <w:rsid w:val="00974B59"/>
    <w:rsid w:val="00975341"/>
    <w:rsid w:val="0097653D"/>
    <w:rsid w:val="009830A6"/>
    <w:rsid w:val="00984EA2"/>
    <w:rsid w:val="00986746"/>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9F76A9"/>
    <w:rsid w:val="00A00AE4"/>
    <w:rsid w:val="00A00D24"/>
    <w:rsid w:val="00A01F5C"/>
    <w:rsid w:val="00A12A69"/>
    <w:rsid w:val="00A2019A"/>
    <w:rsid w:val="00A23493"/>
    <w:rsid w:val="00A2416A"/>
    <w:rsid w:val="00A25C19"/>
    <w:rsid w:val="00A30E06"/>
    <w:rsid w:val="00A3270B"/>
    <w:rsid w:val="00A37406"/>
    <w:rsid w:val="00A379E4"/>
    <w:rsid w:val="00A42F07"/>
    <w:rsid w:val="00A43B02"/>
    <w:rsid w:val="00A4407B"/>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3A9"/>
    <w:rsid w:val="00A8483F"/>
    <w:rsid w:val="00A870B0"/>
    <w:rsid w:val="00A8728A"/>
    <w:rsid w:val="00A87A0A"/>
    <w:rsid w:val="00A87A54"/>
    <w:rsid w:val="00AA105C"/>
    <w:rsid w:val="00AA1809"/>
    <w:rsid w:val="00AA1FFE"/>
    <w:rsid w:val="00AA72F4"/>
    <w:rsid w:val="00AB10E7"/>
    <w:rsid w:val="00AB4D25"/>
    <w:rsid w:val="00AB5033"/>
    <w:rsid w:val="00AB5298"/>
    <w:rsid w:val="00AB5519"/>
    <w:rsid w:val="00AB6313"/>
    <w:rsid w:val="00AB71DD"/>
    <w:rsid w:val="00AC15C5"/>
    <w:rsid w:val="00AC36CC"/>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49E2"/>
    <w:rsid w:val="00B2169D"/>
    <w:rsid w:val="00B21CBB"/>
    <w:rsid w:val="00B2606D"/>
    <w:rsid w:val="00B263C0"/>
    <w:rsid w:val="00B30295"/>
    <w:rsid w:val="00B316CA"/>
    <w:rsid w:val="00B31BFB"/>
    <w:rsid w:val="00B3375F"/>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3D60"/>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630A"/>
    <w:rsid w:val="00C9061B"/>
    <w:rsid w:val="00C93EBA"/>
    <w:rsid w:val="00CA0BD8"/>
    <w:rsid w:val="00CA69E3"/>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16154"/>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97542"/>
    <w:rsid w:val="00DA4084"/>
    <w:rsid w:val="00DA56ED"/>
    <w:rsid w:val="00DA5A54"/>
    <w:rsid w:val="00DA5C0D"/>
    <w:rsid w:val="00DB4E26"/>
    <w:rsid w:val="00DB714B"/>
    <w:rsid w:val="00DB7F6E"/>
    <w:rsid w:val="00DC1025"/>
    <w:rsid w:val="00DC10F6"/>
    <w:rsid w:val="00DC1EB8"/>
    <w:rsid w:val="00DC3E45"/>
    <w:rsid w:val="00DC4598"/>
    <w:rsid w:val="00DD0722"/>
    <w:rsid w:val="00DD0B3D"/>
    <w:rsid w:val="00DD212F"/>
    <w:rsid w:val="00DD5E06"/>
    <w:rsid w:val="00DE18F5"/>
    <w:rsid w:val="00DE73D2"/>
    <w:rsid w:val="00DF5BFB"/>
    <w:rsid w:val="00DF5CD6"/>
    <w:rsid w:val="00E022DA"/>
    <w:rsid w:val="00E03BCB"/>
    <w:rsid w:val="00E124DC"/>
    <w:rsid w:val="00E15A41"/>
    <w:rsid w:val="00E22D68"/>
    <w:rsid w:val="00E247D9"/>
    <w:rsid w:val="00E258D8"/>
    <w:rsid w:val="00E26DDF"/>
    <w:rsid w:val="00E30167"/>
    <w:rsid w:val="00E32073"/>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A7099"/>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A3811"/>
  <w15:docId w15:val="{2D285DCC-BC62-4D7A-8BE1-600096D41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EEDE7C355E49EA9620EF67C5492C08"/>
        <w:category>
          <w:name w:val="Allmänt"/>
          <w:gallery w:val="placeholder"/>
        </w:category>
        <w:types>
          <w:type w:val="bbPlcHdr"/>
        </w:types>
        <w:behaviors>
          <w:behavior w:val="content"/>
        </w:behaviors>
        <w:guid w:val="{F200DB3E-EFCA-4327-BEFD-F32BFF16C954}"/>
      </w:docPartPr>
      <w:docPartBody>
        <w:p w:rsidR="00BF2B5F" w:rsidRDefault="008D33CA" w:rsidP="008D33CA">
          <w:pPr>
            <w:pStyle w:val="11EEDE7C355E49EA9620EF67C5492C08"/>
          </w:pPr>
          <w:r>
            <w:rPr>
              <w:rStyle w:val="Platshllartext"/>
            </w:rPr>
            <w:t xml:space="preserve"> </w:t>
          </w:r>
        </w:p>
      </w:docPartBody>
    </w:docPart>
    <w:docPart>
      <w:docPartPr>
        <w:name w:val="45A14040B4C64DC09E66BC5002446797"/>
        <w:category>
          <w:name w:val="Allmänt"/>
          <w:gallery w:val="placeholder"/>
        </w:category>
        <w:types>
          <w:type w:val="bbPlcHdr"/>
        </w:types>
        <w:behaviors>
          <w:behavior w:val="content"/>
        </w:behaviors>
        <w:guid w:val="{C36305B0-EFF4-4FBE-B33C-98F310A7F7DD}"/>
      </w:docPartPr>
      <w:docPartBody>
        <w:p w:rsidR="00BF2B5F" w:rsidRDefault="008D33CA" w:rsidP="008D33CA">
          <w:pPr>
            <w:pStyle w:val="45A14040B4C64DC09E66BC5002446797"/>
          </w:pPr>
          <w:r>
            <w:rPr>
              <w:rStyle w:val="Platshllartext"/>
            </w:rPr>
            <w:t xml:space="preserve"> </w:t>
          </w:r>
        </w:p>
      </w:docPartBody>
    </w:docPart>
    <w:docPart>
      <w:docPartPr>
        <w:name w:val="2871043B29B646B285F5CC611AF403ED"/>
        <w:category>
          <w:name w:val="Allmänt"/>
          <w:gallery w:val="placeholder"/>
        </w:category>
        <w:types>
          <w:type w:val="bbPlcHdr"/>
        </w:types>
        <w:behaviors>
          <w:behavior w:val="content"/>
        </w:behaviors>
        <w:guid w:val="{E9C8586C-791E-4432-AB42-C41E87F72B27}"/>
      </w:docPartPr>
      <w:docPartBody>
        <w:p w:rsidR="00BF2B5F" w:rsidRDefault="008D33CA" w:rsidP="008D33CA">
          <w:pPr>
            <w:pStyle w:val="2871043B29B646B285F5CC611AF403ED"/>
          </w:pPr>
          <w:r>
            <w:rPr>
              <w:rStyle w:val="Platshllartext"/>
            </w:rPr>
            <w:t xml:space="preserve"> </w:t>
          </w:r>
        </w:p>
      </w:docPartBody>
    </w:docPart>
    <w:docPart>
      <w:docPartPr>
        <w:name w:val="21E90E021D0D4FCBA55080F6DF8D981F"/>
        <w:category>
          <w:name w:val="Allmänt"/>
          <w:gallery w:val="placeholder"/>
        </w:category>
        <w:types>
          <w:type w:val="bbPlcHdr"/>
        </w:types>
        <w:behaviors>
          <w:behavior w:val="content"/>
        </w:behaviors>
        <w:guid w:val="{BBA9FA8C-5912-476C-97D7-F419BA477692}"/>
      </w:docPartPr>
      <w:docPartBody>
        <w:p w:rsidR="00BF2B5F" w:rsidRDefault="008D33CA" w:rsidP="008D33CA">
          <w:pPr>
            <w:pStyle w:val="21E90E021D0D4FCBA55080F6DF8D981F"/>
          </w:pPr>
          <w:r>
            <w:rPr>
              <w:rStyle w:val="Platshllartext"/>
            </w:rPr>
            <w:t xml:space="preserve"> </w:t>
          </w:r>
        </w:p>
      </w:docPartBody>
    </w:docPart>
    <w:docPart>
      <w:docPartPr>
        <w:name w:val="B5894EB11B634FC382DA815C8CF0AADF"/>
        <w:category>
          <w:name w:val="Allmänt"/>
          <w:gallery w:val="placeholder"/>
        </w:category>
        <w:types>
          <w:type w:val="bbPlcHdr"/>
        </w:types>
        <w:behaviors>
          <w:behavior w:val="content"/>
        </w:behaviors>
        <w:guid w:val="{CE09114B-9881-4377-B4A1-68B677839F16}"/>
      </w:docPartPr>
      <w:docPartBody>
        <w:p w:rsidR="00BF2B5F" w:rsidRDefault="008D33CA" w:rsidP="008D33CA">
          <w:pPr>
            <w:pStyle w:val="B5894EB11B634FC382DA815C8CF0AADF"/>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3CA"/>
    <w:rsid w:val="008D33CA"/>
    <w:rsid w:val="00AC66C2"/>
    <w:rsid w:val="00BF2B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A5C7B3C6ED74035BFCC419B59874A0B">
    <w:name w:val="EA5C7B3C6ED74035BFCC419B59874A0B"/>
    <w:rsid w:val="008D33CA"/>
  </w:style>
  <w:style w:type="character" w:styleId="Platshllartext">
    <w:name w:val="Placeholder Text"/>
    <w:basedOn w:val="Standardstycketeckensnitt"/>
    <w:uiPriority w:val="99"/>
    <w:semiHidden/>
    <w:rsid w:val="008D33CA"/>
    <w:rPr>
      <w:noProof w:val="0"/>
      <w:color w:val="808080"/>
    </w:rPr>
  </w:style>
  <w:style w:type="paragraph" w:customStyle="1" w:styleId="BB66B3CCA538404093B5F41A12C8724A">
    <w:name w:val="BB66B3CCA538404093B5F41A12C8724A"/>
    <w:rsid w:val="008D33CA"/>
  </w:style>
  <w:style w:type="paragraph" w:customStyle="1" w:styleId="074B88DE527D470A8C6700A08A277DC7">
    <w:name w:val="074B88DE527D470A8C6700A08A277DC7"/>
    <w:rsid w:val="008D33CA"/>
  </w:style>
  <w:style w:type="paragraph" w:customStyle="1" w:styleId="D46CF2794F3544CA8767B42BC7E714F7">
    <w:name w:val="D46CF2794F3544CA8767B42BC7E714F7"/>
    <w:rsid w:val="008D33CA"/>
  </w:style>
  <w:style w:type="paragraph" w:customStyle="1" w:styleId="11EEDE7C355E49EA9620EF67C5492C08">
    <w:name w:val="11EEDE7C355E49EA9620EF67C5492C08"/>
    <w:rsid w:val="008D33CA"/>
  </w:style>
  <w:style w:type="paragraph" w:customStyle="1" w:styleId="45A14040B4C64DC09E66BC5002446797">
    <w:name w:val="45A14040B4C64DC09E66BC5002446797"/>
    <w:rsid w:val="008D33CA"/>
  </w:style>
  <w:style w:type="paragraph" w:customStyle="1" w:styleId="2561D46EBEA34047BC4DF36BA37779C4">
    <w:name w:val="2561D46EBEA34047BC4DF36BA37779C4"/>
    <w:rsid w:val="008D33CA"/>
  </w:style>
  <w:style w:type="paragraph" w:customStyle="1" w:styleId="E281CF73C7AD4DDB96E097A30EEC158B">
    <w:name w:val="E281CF73C7AD4DDB96E097A30EEC158B"/>
    <w:rsid w:val="008D33CA"/>
  </w:style>
  <w:style w:type="paragraph" w:customStyle="1" w:styleId="870E3CA94FA34F86928783BACF1DE1ED">
    <w:name w:val="870E3CA94FA34F86928783BACF1DE1ED"/>
    <w:rsid w:val="008D33CA"/>
  </w:style>
  <w:style w:type="paragraph" w:customStyle="1" w:styleId="2871043B29B646B285F5CC611AF403ED">
    <w:name w:val="2871043B29B646B285F5CC611AF403ED"/>
    <w:rsid w:val="008D33CA"/>
  </w:style>
  <w:style w:type="paragraph" w:customStyle="1" w:styleId="21E90E021D0D4FCBA55080F6DF8D981F">
    <w:name w:val="21E90E021D0D4FCBA55080F6DF8D981F"/>
    <w:rsid w:val="008D33CA"/>
  </w:style>
  <w:style w:type="paragraph" w:customStyle="1" w:styleId="6A39EEEE2DBC4577BC08E5EC67A9F503">
    <w:name w:val="6A39EEEE2DBC4577BC08E5EC67A9F503"/>
    <w:rsid w:val="008D33CA"/>
  </w:style>
  <w:style w:type="paragraph" w:customStyle="1" w:styleId="08B5205BBF934A479B0F91CF0716407B">
    <w:name w:val="08B5205BBF934A479B0F91CF0716407B"/>
    <w:rsid w:val="008D33CA"/>
  </w:style>
  <w:style w:type="paragraph" w:customStyle="1" w:styleId="D6367D07CB4C4F4ABBA5B96E3B8EFEA2">
    <w:name w:val="D6367D07CB4C4F4ABBA5B96E3B8EFEA2"/>
    <w:rsid w:val="008D33CA"/>
  </w:style>
  <w:style w:type="paragraph" w:customStyle="1" w:styleId="3DBAC778F19A48CC81160CE0C852C520">
    <w:name w:val="3DBAC778F19A48CC81160CE0C852C520"/>
    <w:rsid w:val="008D33CA"/>
  </w:style>
  <w:style w:type="paragraph" w:customStyle="1" w:styleId="16E634FF40C8420CB427AAE11BD39945">
    <w:name w:val="16E634FF40C8420CB427AAE11BD39945"/>
    <w:rsid w:val="008D33CA"/>
  </w:style>
  <w:style w:type="paragraph" w:customStyle="1" w:styleId="B5894EB11B634FC382DA815C8CF0AADF">
    <w:name w:val="B5894EB11B634FC382DA815C8CF0AADF"/>
    <w:rsid w:val="008D33CA"/>
  </w:style>
  <w:style w:type="paragraph" w:customStyle="1" w:styleId="E2F4F32C793A482E8EAF718D9FEDDC74">
    <w:name w:val="E2F4F32C793A482E8EAF718D9FEDDC74"/>
    <w:rsid w:val="008D33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260bf83f2811731f829421c33c2ce4e8">
  <xsd:schema xmlns:xsd="http://www.w3.org/2001/XMLSchema" xmlns:xs="http://www.w3.org/2001/XMLSchema" xmlns:p="http://schemas.microsoft.com/office/2006/metadata/properties" xmlns:ns2="02C1D855-2A68-49BF-A9F2-56B935B923E7" targetNamespace="http://schemas.microsoft.com/office/2006/metadata/properties" ma:root="true" ma:fieldsID="f86c0e1d7a7991b5e2a7a987506e6584"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Socialförsäkringsministern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2019-10-25T00:00:00</HeaderDate>
    <Office/>
    <Dnr>S2019/04337/SF</Dnr>
    <ParagrafNr/>
    <DocumentTitle/>
    <VisitingAddress/>
    <Extra1/>
    <Extra2/>
    <Extra3>Boriana Åberg</Extra3>
    <Number/>
    <Recipient>Till riksdagen</Recipient>
    <SenderText/>
    <DocNumber/>
    <Doclanguage>1053</Doclanguage>
    <Appendix/>
    <LogotypeName>RK_LOGO_SV_BW.emf</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cc625d36-bb37-4650-91b9-0c96159295ba"/>
    <DirtyMigration xmlns="4e9c2f0c-7bf8-49af-8356-cbf363fc78a7">false</DirtyMigration>
    <k46d94c0acf84ab9a79866a9d8b1905f xmlns="cc625d36-bb37-4650-91b9-0c96159295ba">
      <Terms xmlns="http://schemas.microsoft.com/office/infopath/2007/PartnerControls"/>
    </k46d94c0acf84ab9a79866a9d8b1905f>
    <_dlc_DocId xmlns="a68c6c55-4fbb-48c7-bd04-03a904b43046">PANP3H6M3MHX-2059719819-497</_dlc_DocId>
    <_dlc_DocIdUrl xmlns="a68c6c55-4fbb-48c7-bd04-03a904b43046">
      <Url>https://dhs.sp.regeringskansliet.se/dep/s/SF_fragor/_layouts/15/DocIdRedir.aspx?ID=PANP3H6M3MHX-2059719819-497</Url>
      <Description>PANP3H6M3MHX-2059719819-497</Description>
    </_dlc_DocIdUrl>
  </documentManagement>
</p:properties>
</file>

<file path=customXml/item6.xml><?xml version="1.0" encoding="utf-8"?>
<?mso-contentType ?>
<SharedContentType xmlns="Microsoft.SharePoint.Taxonomy.ContentTypeSync" SourceId="d07acfae-4dfa-4949-99a8-259efd31a6ae" ContentTypeId="0x010100BBA312BF02777149882D207184EC35C032" PreviousValue="false"/>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31ce2f9b-db4f-4ea0-b393-ee85af9d5a44</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41481-54A6-4760-A999-254204FAA928}"/>
</file>

<file path=customXml/itemProps2.xml><?xml version="1.0" encoding="utf-8"?>
<ds:datastoreItem xmlns:ds="http://schemas.openxmlformats.org/officeDocument/2006/customXml" ds:itemID="{92AEBE72-4F28-4F25-8566-51A20B3F095F}"/>
</file>

<file path=customXml/itemProps3.xml><?xml version="1.0" encoding="utf-8"?>
<ds:datastoreItem xmlns:ds="http://schemas.openxmlformats.org/officeDocument/2006/customXml" ds:itemID="{5933EA88-38A4-49E8-A9D6-3601EE3952A2}"/>
</file>

<file path=customXml/itemProps4.xml><?xml version="1.0" encoding="utf-8"?>
<ds:datastoreItem xmlns:ds="http://schemas.openxmlformats.org/officeDocument/2006/customXml" ds:itemID="{92AEBE72-4F28-4F25-8566-51A20B3F095F}">
  <ds:schemaRefs>
    <ds:schemaRef ds:uri="http://schemas.microsoft.com/sharepoint/v3/contenttype/forms"/>
  </ds:schemaRefs>
</ds:datastoreItem>
</file>

<file path=customXml/itemProps5.xml><?xml version="1.0" encoding="utf-8"?>
<ds:datastoreItem xmlns:ds="http://schemas.openxmlformats.org/officeDocument/2006/customXml" ds:itemID="{6AAFCC19-E499-496F-8885-C6368AF754A4}">
  <ds:schemaRefs>
    <ds:schemaRef ds:uri="http://schemas.microsoft.com/office/2006/metadata/properties"/>
    <ds:schemaRef ds:uri="http://schemas.microsoft.com/office/infopath/2007/PartnerControls"/>
    <ds:schemaRef ds:uri="cc625d36-bb37-4650-91b9-0c96159295ba"/>
    <ds:schemaRef ds:uri="4e9c2f0c-7bf8-49af-8356-cbf363fc78a7"/>
    <ds:schemaRef ds:uri="a68c6c55-4fbb-48c7-bd04-03a904b43046"/>
  </ds:schemaRefs>
</ds:datastoreItem>
</file>

<file path=customXml/itemProps6.xml><?xml version="1.0" encoding="utf-8"?>
<ds:datastoreItem xmlns:ds="http://schemas.openxmlformats.org/officeDocument/2006/customXml" ds:itemID="{3CA955FC-E2B5-484B-8FA5-F4FCC83EF530}">
  <ds:schemaRefs>
    <ds:schemaRef ds:uri="Microsoft.SharePoint.Taxonomy.ContentTypeSync"/>
  </ds:schemaRefs>
</ds:datastoreItem>
</file>

<file path=customXml/itemProps7.xml><?xml version="1.0" encoding="utf-8"?>
<ds:datastoreItem xmlns:ds="http://schemas.openxmlformats.org/officeDocument/2006/customXml" ds:itemID="{6AAFCC19-E499-496F-8885-C6368AF754A4}"/>
</file>

<file path=customXml/itemProps8.xml><?xml version="1.0" encoding="utf-8"?>
<ds:datastoreItem xmlns:ds="http://schemas.openxmlformats.org/officeDocument/2006/customXml" ds:itemID="{D351EE82-7238-458E-918B-F483A480E2B0}"/>
</file>

<file path=docProps/app.xml><?xml version="1.0" encoding="utf-8"?>
<Properties xmlns="http://schemas.openxmlformats.org/officeDocument/2006/extended-properties" xmlns:vt="http://schemas.openxmlformats.org/officeDocument/2006/docPropsVTypes">
  <Template>RK Basmall</Template>
  <TotalTime>0</TotalTime>
  <Pages>1</Pages>
  <Words>224</Words>
  <Characters>1192</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211 av Boriana Åberg.docx</dc:title>
  <dc:subject/>
  <dc:creator>Ivana Vujic</dc:creator>
  <cp:keywords/>
  <dc:description/>
  <cp:lastModifiedBy>Ivana Vujic</cp:lastModifiedBy>
  <cp:revision>22</cp:revision>
  <cp:lastPrinted>2019-10-24T13:24:00Z</cp:lastPrinted>
  <dcterms:created xsi:type="dcterms:W3CDTF">2019-10-18T12:22:00Z</dcterms:created>
  <dcterms:modified xsi:type="dcterms:W3CDTF">2019-10-24T13:38:00Z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RecordNumber">
    <vt:lpwstr>S2019/04337/SF</vt:lpwstr>
  </property>
  <property fmtid="{D5CDD505-2E9C-101B-9397-08002B2CF9AE}" pid="5" name="TaxKeyword">
    <vt:lpwstr/>
  </property>
  <property fmtid="{D5CDD505-2E9C-101B-9397-08002B2CF9AE}" pid="6" name="Organisation">
    <vt:lpwstr/>
  </property>
  <property fmtid="{D5CDD505-2E9C-101B-9397-08002B2CF9AE}" pid="7" name="ActivityCategory">
    <vt:lpwstr/>
  </property>
  <property fmtid="{D5CDD505-2E9C-101B-9397-08002B2CF9AE}" pid="8" name="c9cd366cc722410295b9eacffbd73909">
    <vt:lpwstr/>
  </property>
  <property fmtid="{D5CDD505-2E9C-101B-9397-08002B2CF9AE}" pid="9" name="TaxKeywordTaxHTField">
    <vt:lpwstr/>
  </property>
  <property fmtid="{D5CDD505-2E9C-101B-9397-08002B2CF9AE}" pid="10" name="_dlc_DocIdItemGuid">
    <vt:lpwstr>133d022d-849e-451f-85fe-8a227e14defb</vt:lpwstr>
  </property>
</Properties>
</file>