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E9AA" w14:textId="75D6D59A" w:rsidR="00524D61" w:rsidRDefault="00524D61" w:rsidP="00DA0661">
      <w:pPr>
        <w:pStyle w:val="Rubrik"/>
      </w:pPr>
      <w:bookmarkStart w:id="0" w:name="Start"/>
      <w:bookmarkEnd w:id="0"/>
      <w:r>
        <w:t>Svar på fråga 2018/19:178 av Lars Thomsson (C)</w:t>
      </w:r>
      <w:r>
        <w:br/>
        <w:t>Hållbara Gotland</w:t>
      </w:r>
    </w:p>
    <w:p w14:paraId="25E200FE" w14:textId="23FA6F2E" w:rsidR="00524D61" w:rsidRDefault="00524D61" w:rsidP="008070B1">
      <w:pPr>
        <w:pStyle w:val="Brdtext"/>
      </w:pPr>
      <w:r>
        <w:t>Lars Thomsson</w:t>
      </w:r>
      <w:r w:rsidR="008070B1">
        <w:t xml:space="preserve"> har frågat </w:t>
      </w:r>
      <w:bookmarkStart w:id="1" w:name="_GoBack"/>
      <w:bookmarkEnd w:id="1"/>
      <w:r w:rsidR="008070B1">
        <w:t>näringsministern hur han planerat att åtgärda situationen att utlovade medel inte finns med i den beslutade statsbudgeten så att löften som givits inom ramen för programmet Hållbara Gotland kan infrias</w:t>
      </w:r>
      <w:r>
        <w:t>.</w:t>
      </w:r>
    </w:p>
    <w:p w14:paraId="6A4CC8C4" w14:textId="77777777" w:rsidR="00524D61" w:rsidRDefault="00524D61" w:rsidP="006A12F1">
      <w:pPr>
        <w:pStyle w:val="Brdtext"/>
      </w:pPr>
      <w:r>
        <w:t>Arbetet inom regeringen är så fördelat att det är jag som ska svara på frågan.</w:t>
      </w:r>
    </w:p>
    <w:p w14:paraId="1EBF05C2" w14:textId="4F4D9ABF" w:rsidR="009F0CD9" w:rsidRPr="009F0CD9" w:rsidRDefault="009F0CD9" w:rsidP="00023676">
      <w:pPr>
        <w:pStyle w:val="Brdtext"/>
      </w:pPr>
      <w:r w:rsidRPr="009F0CD9">
        <w:t>Tillväxtverket fick i juni 2016 i uppdrag och Gotlands kommun erbjöds att genomföra insatser om 100 mil</w:t>
      </w:r>
      <w:r>
        <w:t>joner kronor för att skapa håll</w:t>
      </w:r>
      <w:r w:rsidRPr="009F0CD9">
        <w:t>bar regional tillväxt och näringslivsutveckling i Gotlands län under perioden 2016–2019 (N2016/04642/RTS).</w:t>
      </w:r>
      <w:r w:rsidR="00023676">
        <w:t xml:space="preserve"> Uppdraget har senare förlängts t</w:t>
      </w:r>
      <w:r w:rsidR="004A7979">
        <w:t>.</w:t>
      </w:r>
      <w:r w:rsidR="00023676">
        <w:t>o</w:t>
      </w:r>
      <w:r w:rsidR="004A7979">
        <w:t>.</w:t>
      </w:r>
      <w:r w:rsidR="00023676">
        <w:t xml:space="preserve">m. 2020 </w:t>
      </w:r>
      <w:r w:rsidR="007601C9">
        <w:t>(</w:t>
      </w:r>
      <w:r w:rsidR="00023676" w:rsidRPr="00023676">
        <w:t>N2017/04522/RTS</w:t>
      </w:r>
      <w:r w:rsidR="007601C9">
        <w:t>)</w:t>
      </w:r>
      <w:r w:rsidR="00023676">
        <w:t xml:space="preserve">. </w:t>
      </w:r>
    </w:p>
    <w:p w14:paraId="214CB54D" w14:textId="6CF6894D" w:rsidR="00524D61" w:rsidRDefault="005B24CA" w:rsidP="006A12F1">
      <w:pPr>
        <w:pStyle w:val="Brdtext"/>
      </w:pPr>
      <w:r>
        <w:t xml:space="preserve">I </w:t>
      </w:r>
      <w:r w:rsidR="0067596C" w:rsidRPr="00524D61">
        <w:t>Tillväxtverket</w:t>
      </w:r>
      <w:r w:rsidR="0067596C">
        <w:t>s</w:t>
      </w:r>
      <w:r>
        <w:t xml:space="preserve"> delredovisning av uppdraget från januari 2019</w:t>
      </w:r>
      <w:r w:rsidR="0067596C">
        <w:t xml:space="preserve"> konstateras </w:t>
      </w:r>
      <w:r w:rsidR="00524D61" w:rsidRPr="00524D61">
        <w:t xml:space="preserve">att programmet Hållbara Gotland </w:t>
      </w:r>
      <w:r w:rsidR="00234AB6" w:rsidRPr="00524D61">
        <w:t xml:space="preserve">stärker det regionala tillväxtarbetet på Gotland och </w:t>
      </w:r>
      <w:r w:rsidR="00524D61" w:rsidRPr="00524D61">
        <w:t>skapar ett viktigt lärande.</w:t>
      </w:r>
    </w:p>
    <w:p w14:paraId="387500B8" w14:textId="2A728773" w:rsidR="00C21F3C" w:rsidRPr="00AA71BF" w:rsidRDefault="004752EF" w:rsidP="006A12F1">
      <w:pPr>
        <w:pStyle w:val="Brdtext"/>
      </w:pPr>
      <w:r>
        <w:t>Regeringen är medveten om den situation som uppstått i och med de principer som tillämpats i övergångsbudgeten och frågan bereds inom Regeringskansliet</w:t>
      </w:r>
      <w:r w:rsidR="009F0CD9">
        <w:t>.</w:t>
      </w:r>
    </w:p>
    <w:p w14:paraId="7B5734A8" w14:textId="77777777" w:rsidR="008070B1" w:rsidRDefault="008070B1" w:rsidP="00C21F3C">
      <w:pPr>
        <w:pStyle w:val="Brdtext"/>
      </w:pPr>
    </w:p>
    <w:p w14:paraId="07BEBE02" w14:textId="5074AB95" w:rsidR="00524D61" w:rsidRPr="00234AB6" w:rsidRDefault="00524D61" w:rsidP="008070B1">
      <w:pPr>
        <w:pStyle w:val="Brdtext"/>
      </w:pPr>
      <w:r w:rsidRPr="00234AB6">
        <w:t xml:space="preserve">Stockholm den </w:t>
      </w:r>
      <w:sdt>
        <w:sdtPr>
          <w:rPr>
            <w:lang w:val="de-DE"/>
          </w:rPr>
          <w:id w:val="2032990546"/>
          <w:placeholder>
            <w:docPart w:val="1D5732C6A29840468E6F1C3142C3FA36"/>
          </w:placeholder>
          <w:dataBinding w:prefixMappings="xmlns:ns0='http://lp/documentinfo/RK' " w:xpath="/ns0:DocumentInfo[1]/ns0:BaseInfo[1]/ns0:HeaderDate[1]" w:storeItemID="{5EDE6596-44DC-47BA-91B0-BA12150FB290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F0CD9">
            <w:t>20 februari 2019</w:t>
          </w:r>
        </w:sdtContent>
      </w:sdt>
    </w:p>
    <w:p w14:paraId="3B8C04A1" w14:textId="77777777" w:rsidR="00524D61" w:rsidRPr="00234AB6" w:rsidRDefault="00524D61" w:rsidP="00471B06">
      <w:pPr>
        <w:pStyle w:val="Brdtextutanavstnd"/>
      </w:pPr>
    </w:p>
    <w:p w14:paraId="059A6D48" w14:textId="38BD5FFD" w:rsidR="00524D61" w:rsidRPr="00234AB6" w:rsidRDefault="00524D61" w:rsidP="00DB48AB">
      <w:pPr>
        <w:pStyle w:val="Brdtext"/>
      </w:pPr>
      <w:r w:rsidRPr="00234AB6">
        <w:t>Jennie Nilsson</w:t>
      </w:r>
    </w:p>
    <w:sectPr w:rsidR="00524D61" w:rsidRPr="00234AB6" w:rsidSect="00524D6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F8A8" w14:textId="77777777" w:rsidR="00524D61" w:rsidRDefault="00524D61" w:rsidP="00A87A54">
      <w:pPr>
        <w:spacing w:after="0" w:line="240" w:lineRule="auto"/>
      </w:pPr>
      <w:r>
        <w:separator/>
      </w:r>
    </w:p>
  </w:endnote>
  <w:endnote w:type="continuationSeparator" w:id="0">
    <w:p w14:paraId="0A12C882" w14:textId="77777777" w:rsidR="00524D61" w:rsidRDefault="00524D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7345C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FDBE1E" w14:textId="1251923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070B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070B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C6BAA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49156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F469C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2473E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74CE8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E344BE" w14:textId="77777777" w:rsidTr="00C26068">
      <w:trPr>
        <w:trHeight w:val="227"/>
      </w:trPr>
      <w:tc>
        <w:tcPr>
          <w:tcW w:w="4074" w:type="dxa"/>
        </w:tcPr>
        <w:p w14:paraId="4180253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215C6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D11F2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5C69" w14:textId="77777777" w:rsidR="00524D61" w:rsidRDefault="00524D61" w:rsidP="00A87A54">
      <w:pPr>
        <w:spacing w:after="0" w:line="240" w:lineRule="auto"/>
      </w:pPr>
      <w:r>
        <w:separator/>
      </w:r>
    </w:p>
  </w:footnote>
  <w:footnote w:type="continuationSeparator" w:id="0">
    <w:p w14:paraId="01198EAD" w14:textId="77777777" w:rsidR="00524D61" w:rsidRDefault="00524D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24D61" w14:paraId="4C66E69C" w14:textId="77777777" w:rsidTr="00C93EBA">
      <w:trPr>
        <w:trHeight w:val="227"/>
      </w:trPr>
      <w:tc>
        <w:tcPr>
          <w:tcW w:w="5534" w:type="dxa"/>
        </w:tcPr>
        <w:p w14:paraId="222E6E22" w14:textId="77777777" w:rsidR="00524D61" w:rsidRPr="007D73AB" w:rsidRDefault="00524D61">
          <w:pPr>
            <w:pStyle w:val="Sidhuvud"/>
          </w:pPr>
        </w:p>
      </w:tc>
      <w:tc>
        <w:tcPr>
          <w:tcW w:w="3170" w:type="dxa"/>
          <w:vAlign w:val="bottom"/>
        </w:tcPr>
        <w:p w14:paraId="6A43E544" w14:textId="77777777" w:rsidR="00524D61" w:rsidRPr="007D73AB" w:rsidRDefault="00524D61" w:rsidP="00340DE0">
          <w:pPr>
            <w:pStyle w:val="Sidhuvud"/>
          </w:pPr>
        </w:p>
      </w:tc>
      <w:tc>
        <w:tcPr>
          <w:tcW w:w="1134" w:type="dxa"/>
        </w:tcPr>
        <w:p w14:paraId="49BF5684" w14:textId="77777777" w:rsidR="00524D61" w:rsidRDefault="00524D61" w:rsidP="005A703A">
          <w:pPr>
            <w:pStyle w:val="Sidhuvud"/>
          </w:pPr>
        </w:p>
      </w:tc>
    </w:tr>
    <w:tr w:rsidR="00524D61" w14:paraId="153CE7E0" w14:textId="77777777" w:rsidTr="00C93EBA">
      <w:trPr>
        <w:trHeight w:val="1928"/>
      </w:trPr>
      <w:tc>
        <w:tcPr>
          <w:tcW w:w="5534" w:type="dxa"/>
        </w:tcPr>
        <w:p w14:paraId="22A9D4A7" w14:textId="77777777" w:rsidR="00524D61" w:rsidRPr="00340DE0" w:rsidRDefault="00524D6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64FF416" wp14:editId="7453E5E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4FC64F" w14:textId="77777777" w:rsidR="00524D61" w:rsidRPr="00710A6C" w:rsidRDefault="00524D61" w:rsidP="00EE3C0F">
          <w:pPr>
            <w:pStyle w:val="Sidhuvud"/>
            <w:rPr>
              <w:b/>
            </w:rPr>
          </w:pPr>
        </w:p>
        <w:p w14:paraId="5777B504" w14:textId="77777777" w:rsidR="00524D61" w:rsidRDefault="00524D61" w:rsidP="00EE3C0F">
          <w:pPr>
            <w:pStyle w:val="Sidhuvud"/>
          </w:pPr>
        </w:p>
        <w:p w14:paraId="26683F02" w14:textId="77777777" w:rsidR="00524D61" w:rsidRDefault="00524D61" w:rsidP="00EE3C0F">
          <w:pPr>
            <w:pStyle w:val="Sidhuvud"/>
          </w:pPr>
        </w:p>
        <w:p w14:paraId="0846006E" w14:textId="77777777" w:rsidR="00524D61" w:rsidRDefault="00524D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2F25C54AC52467896E80F2084D59CF0"/>
            </w:placeholder>
            <w:dataBinding w:prefixMappings="xmlns:ns0='http://lp/documentinfo/RK' " w:xpath="/ns0:DocumentInfo[1]/ns0:BaseInfo[1]/ns0:Dnr[1]" w:storeItemID="{5EDE6596-44DC-47BA-91B0-BA12150FB290}"/>
            <w:text/>
          </w:sdtPr>
          <w:sdtEndPr/>
          <w:sdtContent>
            <w:p w14:paraId="008B2121" w14:textId="06C4F619" w:rsidR="00524D61" w:rsidRDefault="006F73A5" w:rsidP="00EE3C0F">
              <w:pPr>
                <w:pStyle w:val="Sidhuvud"/>
              </w:pPr>
              <w:r w:rsidRPr="006F73A5">
                <w:t>N2019/00577/RTS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A9CCE2AEB1D4443BF54EA7F4D23A685"/>
            </w:placeholder>
            <w:showingPlcHdr/>
            <w:dataBinding w:prefixMappings="xmlns:ns0='http://lp/documentinfo/RK' " w:xpath="/ns0:DocumentInfo[1]/ns0:BaseInfo[1]/ns0:DocNumber[1]" w:storeItemID="{5EDE6596-44DC-47BA-91B0-BA12150FB290}"/>
            <w:text/>
          </w:sdtPr>
          <w:sdtEndPr/>
          <w:sdtContent>
            <w:p w14:paraId="7482A60F" w14:textId="77777777" w:rsidR="00524D61" w:rsidRDefault="00524D6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297AB2" w14:textId="77777777" w:rsidR="00524D61" w:rsidRDefault="00524D61" w:rsidP="00EE3C0F">
          <w:pPr>
            <w:pStyle w:val="Sidhuvud"/>
          </w:pPr>
        </w:p>
      </w:tc>
      <w:tc>
        <w:tcPr>
          <w:tcW w:w="1134" w:type="dxa"/>
        </w:tcPr>
        <w:p w14:paraId="7954DD98" w14:textId="77777777" w:rsidR="00524D61" w:rsidRDefault="00524D61" w:rsidP="0094502D">
          <w:pPr>
            <w:pStyle w:val="Sidhuvud"/>
          </w:pPr>
        </w:p>
        <w:p w14:paraId="47C615BE" w14:textId="77777777" w:rsidR="00524D61" w:rsidRPr="0094502D" w:rsidRDefault="00524D61" w:rsidP="00EC71A6">
          <w:pPr>
            <w:pStyle w:val="Sidhuvud"/>
          </w:pPr>
        </w:p>
      </w:tc>
    </w:tr>
    <w:tr w:rsidR="00524D61" w14:paraId="672C339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4ED005A0DB4A4E8DCCD2CA6BE89C5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C984BA6" w14:textId="77777777" w:rsidR="00524D61" w:rsidRPr="00524D61" w:rsidRDefault="00524D61" w:rsidP="00340DE0">
              <w:pPr>
                <w:pStyle w:val="Sidhuvud"/>
                <w:rPr>
                  <w:b/>
                </w:rPr>
              </w:pPr>
              <w:r w:rsidRPr="00524D61">
                <w:rPr>
                  <w:b/>
                </w:rPr>
                <w:t>Näringsdepartementet</w:t>
              </w:r>
            </w:p>
            <w:p w14:paraId="699E490C" w14:textId="77777777" w:rsidR="000F210B" w:rsidRDefault="00524D61" w:rsidP="00340DE0">
              <w:pPr>
                <w:pStyle w:val="Sidhuvud"/>
              </w:pPr>
              <w:r w:rsidRPr="00524D61">
                <w:t>Landsbygdsministern</w:t>
              </w:r>
            </w:p>
            <w:p w14:paraId="599AFFE3" w14:textId="1A932C83" w:rsidR="00524D61" w:rsidRPr="00340DE0" w:rsidRDefault="00524D6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537EC5C1ED4E25BEBB6FBFAA88F87B"/>
          </w:placeholder>
          <w:dataBinding w:prefixMappings="xmlns:ns0='http://lp/documentinfo/RK' " w:xpath="/ns0:DocumentInfo[1]/ns0:BaseInfo[1]/ns0:Recipient[1]" w:storeItemID="{5EDE6596-44DC-47BA-91B0-BA12150FB290}"/>
          <w:text w:multiLine="1"/>
        </w:sdtPr>
        <w:sdtEndPr/>
        <w:sdtContent>
          <w:tc>
            <w:tcPr>
              <w:tcW w:w="3170" w:type="dxa"/>
            </w:tcPr>
            <w:p w14:paraId="2A57867A" w14:textId="77777777" w:rsidR="00524D61" w:rsidRDefault="00524D6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ACEB615" w14:textId="77777777" w:rsidR="00524D61" w:rsidRDefault="00524D61" w:rsidP="003E6020">
          <w:pPr>
            <w:pStyle w:val="Sidhuvud"/>
          </w:pPr>
        </w:p>
      </w:tc>
    </w:tr>
  </w:tbl>
  <w:p w14:paraId="25C3504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D73C6"/>
    <w:multiLevelType w:val="hybridMultilevel"/>
    <w:tmpl w:val="6756B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6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3676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10B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4AB6"/>
    <w:rsid w:val="00237147"/>
    <w:rsid w:val="00242AD1"/>
    <w:rsid w:val="0024412C"/>
    <w:rsid w:val="002539A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6C49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2EF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979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D61"/>
    <w:rsid w:val="00526AEB"/>
    <w:rsid w:val="005302E0"/>
    <w:rsid w:val="00544738"/>
    <w:rsid w:val="005456E4"/>
    <w:rsid w:val="00547B89"/>
    <w:rsid w:val="005530C5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24C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596C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6F73A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01C9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70B1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25D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0CD9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89E"/>
    <w:rsid w:val="00A870B0"/>
    <w:rsid w:val="00A8728A"/>
    <w:rsid w:val="00A87A54"/>
    <w:rsid w:val="00AA1809"/>
    <w:rsid w:val="00AA71BF"/>
    <w:rsid w:val="00AB5033"/>
    <w:rsid w:val="00AB5298"/>
    <w:rsid w:val="00AB5519"/>
    <w:rsid w:val="00AB6313"/>
    <w:rsid w:val="00AB71DD"/>
    <w:rsid w:val="00AC15C5"/>
    <w:rsid w:val="00AC7453"/>
    <w:rsid w:val="00AD0E75"/>
    <w:rsid w:val="00AE7690"/>
    <w:rsid w:val="00AE7BD8"/>
    <w:rsid w:val="00AE7D02"/>
    <w:rsid w:val="00AF0BB7"/>
    <w:rsid w:val="00AF0BDE"/>
    <w:rsid w:val="00AF0EDE"/>
    <w:rsid w:val="00AF4853"/>
    <w:rsid w:val="00AF738B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1F3C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7513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CD5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A8B1B4"/>
  <w15:docId w15:val="{4B4E698C-24AA-47EC-A6A2-886F635A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25C54AC52467896E80F2084D59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BCA71F-CB72-4080-AF82-2E32EC44994C}"/>
      </w:docPartPr>
      <w:docPartBody>
        <w:p w:rsidR="002B25A6" w:rsidRDefault="009E6340" w:rsidP="009E6340">
          <w:pPr>
            <w:pStyle w:val="A2F25C54AC52467896E80F2084D59C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9CCE2AEB1D4443BF54EA7F4D23A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8FE6C-68D3-4C32-9625-7A9564AA1DFD}"/>
      </w:docPartPr>
      <w:docPartBody>
        <w:p w:rsidR="002B25A6" w:rsidRDefault="009E6340" w:rsidP="009E6340">
          <w:pPr>
            <w:pStyle w:val="7A9CCE2AEB1D4443BF54EA7F4D23A6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4ED005A0DB4A4E8DCCD2CA6BE89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92C6D-D2F8-4E6A-92C6-C795D8AE7F7E}"/>
      </w:docPartPr>
      <w:docPartBody>
        <w:p w:rsidR="002B25A6" w:rsidRDefault="009E6340" w:rsidP="009E6340">
          <w:pPr>
            <w:pStyle w:val="AC4ED005A0DB4A4E8DCCD2CA6BE89C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537EC5C1ED4E25BEBB6FBFAA88F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0E7F8-DF9B-44B3-A948-EF41AC5E6727}"/>
      </w:docPartPr>
      <w:docPartBody>
        <w:p w:rsidR="002B25A6" w:rsidRDefault="009E6340" w:rsidP="009E6340">
          <w:pPr>
            <w:pStyle w:val="67537EC5C1ED4E25BEBB6FBFAA88F8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5732C6A29840468E6F1C3142C3F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711C4-875F-4D78-9139-53EB5C525F6B}"/>
      </w:docPartPr>
      <w:docPartBody>
        <w:p w:rsidR="002B25A6" w:rsidRDefault="009E6340" w:rsidP="009E6340">
          <w:pPr>
            <w:pStyle w:val="1D5732C6A29840468E6F1C3142C3FA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40"/>
    <w:rsid w:val="002B25A6"/>
    <w:rsid w:val="009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94EE4CC0E4FE49C2B23D1C4E12B0E">
    <w:name w:val="44194EE4CC0E4FE49C2B23D1C4E12B0E"/>
    <w:rsid w:val="009E6340"/>
  </w:style>
  <w:style w:type="character" w:styleId="Platshllartext">
    <w:name w:val="Placeholder Text"/>
    <w:basedOn w:val="Standardstycketeckensnitt"/>
    <w:uiPriority w:val="99"/>
    <w:semiHidden/>
    <w:rsid w:val="009E6340"/>
    <w:rPr>
      <w:noProof w:val="0"/>
      <w:color w:val="808080"/>
    </w:rPr>
  </w:style>
  <w:style w:type="paragraph" w:customStyle="1" w:styleId="3471A4BF65BC46CF874A891446765BD0">
    <w:name w:val="3471A4BF65BC46CF874A891446765BD0"/>
    <w:rsid w:val="009E6340"/>
  </w:style>
  <w:style w:type="paragraph" w:customStyle="1" w:styleId="0C3D8FAFF80D42919E0F54A67CAC5BA3">
    <w:name w:val="0C3D8FAFF80D42919E0F54A67CAC5BA3"/>
    <w:rsid w:val="009E6340"/>
  </w:style>
  <w:style w:type="paragraph" w:customStyle="1" w:styleId="6859574F079A4CE7B8926E2C5FB4D866">
    <w:name w:val="6859574F079A4CE7B8926E2C5FB4D866"/>
    <w:rsid w:val="009E6340"/>
  </w:style>
  <w:style w:type="paragraph" w:customStyle="1" w:styleId="A2F25C54AC52467896E80F2084D59CF0">
    <w:name w:val="A2F25C54AC52467896E80F2084D59CF0"/>
    <w:rsid w:val="009E6340"/>
  </w:style>
  <w:style w:type="paragraph" w:customStyle="1" w:styleId="7A9CCE2AEB1D4443BF54EA7F4D23A685">
    <w:name w:val="7A9CCE2AEB1D4443BF54EA7F4D23A685"/>
    <w:rsid w:val="009E6340"/>
  </w:style>
  <w:style w:type="paragraph" w:customStyle="1" w:styleId="8169F36CEBBE4C12A008D85DF6AFB77D">
    <w:name w:val="8169F36CEBBE4C12A008D85DF6AFB77D"/>
    <w:rsid w:val="009E6340"/>
  </w:style>
  <w:style w:type="paragraph" w:customStyle="1" w:styleId="2543CD658AA940D1A18A82FAC4DD1324">
    <w:name w:val="2543CD658AA940D1A18A82FAC4DD1324"/>
    <w:rsid w:val="009E6340"/>
  </w:style>
  <w:style w:type="paragraph" w:customStyle="1" w:styleId="D7468029DC1C4ABC978E3D20F12B113D">
    <w:name w:val="D7468029DC1C4ABC978E3D20F12B113D"/>
    <w:rsid w:val="009E6340"/>
  </w:style>
  <w:style w:type="paragraph" w:customStyle="1" w:styleId="AC4ED005A0DB4A4E8DCCD2CA6BE89C53">
    <w:name w:val="AC4ED005A0DB4A4E8DCCD2CA6BE89C53"/>
    <w:rsid w:val="009E6340"/>
  </w:style>
  <w:style w:type="paragraph" w:customStyle="1" w:styleId="67537EC5C1ED4E25BEBB6FBFAA88F87B">
    <w:name w:val="67537EC5C1ED4E25BEBB6FBFAA88F87B"/>
    <w:rsid w:val="009E6340"/>
  </w:style>
  <w:style w:type="paragraph" w:customStyle="1" w:styleId="5874B2C5808E4CB9AA61EFDF801B8716">
    <w:name w:val="5874B2C5808E4CB9AA61EFDF801B8716"/>
    <w:rsid w:val="009E6340"/>
  </w:style>
  <w:style w:type="paragraph" w:customStyle="1" w:styleId="4E7FAF45F7474D78A0466905BF32E0FD">
    <w:name w:val="4E7FAF45F7474D78A0466905BF32E0FD"/>
    <w:rsid w:val="009E6340"/>
  </w:style>
  <w:style w:type="paragraph" w:customStyle="1" w:styleId="FEDA41E75BDB412394239FC76A80C78B">
    <w:name w:val="FEDA41E75BDB412394239FC76A80C78B"/>
    <w:rsid w:val="009E6340"/>
  </w:style>
  <w:style w:type="paragraph" w:customStyle="1" w:styleId="434F27DAE8B54E449AB561FCC740BCB1">
    <w:name w:val="434F27DAE8B54E449AB561FCC740BCB1"/>
    <w:rsid w:val="009E6340"/>
  </w:style>
  <w:style w:type="paragraph" w:customStyle="1" w:styleId="F61D8A701E8A4B34B28F00556E5F3A2D">
    <w:name w:val="F61D8A701E8A4B34B28F00556E5F3A2D"/>
    <w:rsid w:val="009E6340"/>
  </w:style>
  <w:style w:type="paragraph" w:customStyle="1" w:styleId="4976ACC26CF8450485ED57A675B5825E">
    <w:name w:val="4976ACC26CF8450485ED57A675B5825E"/>
    <w:rsid w:val="009E6340"/>
  </w:style>
  <w:style w:type="paragraph" w:customStyle="1" w:styleId="886424B612424B6BB1207DCA2E251966">
    <w:name w:val="886424B612424B6BB1207DCA2E251966"/>
    <w:rsid w:val="009E6340"/>
  </w:style>
  <w:style w:type="paragraph" w:customStyle="1" w:styleId="1D5732C6A29840468E6F1C3142C3FA36">
    <w:name w:val="1D5732C6A29840468E6F1C3142C3FA36"/>
    <w:rsid w:val="009E6340"/>
  </w:style>
  <w:style w:type="paragraph" w:customStyle="1" w:styleId="3AC7A8833C69488AAB3E5491BB41C530">
    <w:name w:val="3AC7A8833C69488AAB3E5491BB41C530"/>
    <w:rsid w:val="009E6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2019-02-20T00:00:00</HeaderDate>
    <Office/>
    <Dnr>N2019/00577/RTS</Dnr>
    <ParagrafNr/>
    <DocumentTitle/>
    <VisitingAddress/>
    <Extra1/>
    <Extra2/>
    <Extra3>Lars Thomsson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40891d40-0485-4d8e-bdf5-81c8985df331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6596-44DC-47BA-91B0-BA12150FB290}"/>
</file>

<file path=customXml/itemProps2.xml><?xml version="1.0" encoding="utf-8"?>
<ds:datastoreItem xmlns:ds="http://schemas.openxmlformats.org/officeDocument/2006/customXml" ds:itemID="{F0C5965E-6442-41ED-8A20-4BC88EE4C668}"/>
</file>

<file path=customXml/itemProps3.xml><?xml version="1.0" encoding="utf-8"?>
<ds:datastoreItem xmlns:ds="http://schemas.openxmlformats.org/officeDocument/2006/customXml" ds:itemID="{388C9122-4FCB-43B0-BE5C-A5EF5E795986}"/>
</file>

<file path=customXml/itemProps4.xml><?xml version="1.0" encoding="utf-8"?>
<ds:datastoreItem xmlns:ds="http://schemas.openxmlformats.org/officeDocument/2006/customXml" ds:itemID="{C41D1B33-E34F-4AB9-83FD-85EC390E43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E8735E-3278-4C5F-AB47-4CA41DB532A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8DDE9A5-E546-4762-A718-3A6F21D5D848}"/>
</file>

<file path=customXml/itemProps7.xml><?xml version="1.0" encoding="utf-8"?>
<ds:datastoreItem xmlns:ds="http://schemas.openxmlformats.org/officeDocument/2006/customXml" ds:itemID="{2E551E5F-7610-4EC0-AF16-BDB79D21DD2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Klint</dc:creator>
  <cp:keywords/>
  <dc:description/>
  <cp:lastModifiedBy>Pia Diring</cp:lastModifiedBy>
  <cp:revision>9</cp:revision>
  <cp:lastPrinted>2019-02-13T12:27:00Z</cp:lastPrinted>
  <dcterms:created xsi:type="dcterms:W3CDTF">2019-02-13T12:11:00Z</dcterms:created>
  <dcterms:modified xsi:type="dcterms:W3CDTF">2019-02-19T14:33:00Z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ItemGuid">
    <vt:lpwstr>6965fa58-b686-499c-8173-c9e0103be271</vt:lpwstr>
  </property>
  <property fmtid="{D5CDD505-2E9C-101B-9397-08002B2CF9AE}" pid="5" name="ActivityCategory">
    <vt:lpwstr/>
  </property>
</Properties>
</file>