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57134" w14:textId="77777777" w:rsidR="006A3A7A" w:rsidRDefault="006A3A7A" w:rsidP="00DA0661">
      <w:pPr>
        <w:pStyle w:val="Rubrik"/>
      </w:pPr>
      <w:bookmarkStart w:id="0" w:name="Start"/>
      <w:bookmarkEnd w:id="0"/>
      <w:r>
        <w:t>Svar på fråga 2020/21:1</w:t>
      </w:r>
      <w:bookmarkStart w:id="1" w:name="_GoBack"/>
      <w:bookmarkEnd w:id="1"/>
      <w:r>
        <w:t>256 av Angelika Bengtsson (SD)</w:t>
      </w:r>
      <w:r>
        <w:br/>
        <w:t>Techbolagens monopolställning</w:t>
      </w:r>
    </w:p>
    <w:p w14:paraId="0944D15A" w14:textId="50D89DD4" w:rsidR="006A3A7A" w:rsidRDefault="006A3A7A" w:rsidP="006A3A7A">
      <w:pPr>
        <w:autoSpaceDE w:val="0"/>
        <w:autoSpaceDN w:val="0"/>
        <w:adjustRightInd w:val="0"/>
        <w:spacing w:after="0" w:line="240" w:lineRule="auto"/>
      </w:pPr>
      <w:r>
        <w:t xml:space="preserve">Angelika Bengtsson har frågat mig vilka åtgärder jag kommer vidta för att </w:t>
      </w:r>
      <w:r w:rsidR="00B74E94">
        <w:t>trenden med nedstängning av vissa</w:t>
      </w:r>
      <w:r>
        <w:t xml:space="preserve"> konton på sociala medier inte ska urarta och inskränka yttrande- och åsiktsfriheten i Sverige än mer än vad som redan gjorts</w:t>
      </w:r>
      <w:r w:rsidR="003013A9">
        <w:t>.</w:t>
      </w:r>
    </w:p>
    <w:p w14:paraId="30202E08" w14:textId="77777777" w:rsidR="005F3756" w:rsidRDefault="005F3756" w:rsidP="006A3A7A">
      <w:pPr>
        <w:autoSpaceDE w:val="0"/>
        <w:autoSpaceDN w:val="0"/>
        <w:adjustRightInd w:val="0"/>
        <w:spacing w:after="0" w:line="240" w:lineRule="auto"/>
      </w:pPr>
    </w:p>
    <w:p w14:paraId="5D92B58E" w14:textId="77777777" w:rsidR="00BD748E" w:rsidRDefault="00BD748E" w:rsidP="006A3A7A">
      <w:pPr>
        <w:pStyle w:val="Brdtext"/>
      </w:pPr>
      <w:r>
        <w:t xml:space="preserve">Yttrandefriheten har en lång tradition och en stark ställning i Sverige. Den är en nödvändig förutsättning för en fri allmän debatt och för den fria åsiktsbildningen och utgör en av demokratins hörnstenar. </w:t>
      </w:r>
    </w:p>
    <w:p w14:paraId="604C01D1" w14:textId="77777777" w:rsidR="00346568" w:rsidRDefault="006A3A7A" w:rsidP="006A3A7A">
      <w:pPr>
        <w:pStyle w:val="Brdtext"/>
      </w:pPr>
      <w:r>
        <w:t xml:space="preserve">Det senaste årtiondet har </w:t>
      </w:r>
      <w:r w:rsidR="003013A9">
        <w:t>i</w:t>
      </w:r>
      <w:r w:rsidRPr="0012558C">
        <w:t xml:space="preserve">nternetplattformar med </w:t>
      </w:r>
      <w:proofErr w:type="spellStart"/>
      <w:r w:rsidRPr="0012558C">
        <w:t>användargenererat</w:t>
      </w:r>
      <w:proofErr w:type="spellEnd"/>
      <w:r w:rsidRPr="0012558C">
        <w:t xml:space="preserve"> innehåll utvecklats till viktiga förmedlare av det fria ordet och har skapat </w:t>
      </w:r>
      <w:r w:rsidR="00B77DA7">
        <w:t xml:space="preserve">nya </w:t>
      </w:r>
      <w:r w:rsidRPr="0012558C">
        <w:t>möjlighet för användarna</w:t>
      </w:r>
      <w:r w:rsidR="00B77DA7">
        <w:t xml:space="preserve">. </w:t>
      </w:r>
      <w:r w:rsidR="00346568">
        <w:t xml:space="preserve">Många av de största internetplattformarna är inte åsiktstorg i traditionell mening utan tjänster med en affärsmodell som bygger på sofistikerade algoritmiska verktyg för att sortera och presentera innehåll och annonser för användarna. Privata internetplattformar är också sinsemellan olika och har en grundläggande frihet att själva organisera och ställa upp villkoren för vad som ska gälla för användningen av deras tjänster. Med tanke på den centrala ställning företagen har för yttrandefriheten är det självklart viktigt att både användarvillkor och arbetet med villkorens efterlevnad präglas av tydlighet och transparens. </w:t>
      </w:r>
      <w:r>
        <w:t xml:space="preserve"> </w:t>
      </w:r>
    </w:p>
    <w:p w14:paraId="5EEEAB15" w14:textId="77777777" w:rsidR="006A3A7A" w:rsidRPr="008226B8" w:rsidRDefault="003013A9" w:rsidP="006A3A7A">
      <w:pPr>
        <w:tabs>
          <w:tab w:val="left" w:pos="1701"/>
          <w:tab w:val="left" w:pos="3600"/>
          <w:tab w:val="left" w:pos="5387"/>
        </w:tabs>
      </w:pPr>
      <w:r>
        <w:t xml:space="preserve">Just nu inleds förhandlingar på EU-nivå om ett paket av åtgärder </w:t>
      </w:r>
      <w:r w:rsidR="006A3A7A" w:rsidRPr="008226B8">
        <w:t xml:space="preserve">som syftar till att säkerställa den inre digitala marknaden mot bakgrund av den allt starkare ställning som vissa internetplattformar har. En viktig del i kommissionens förslag till förordning </w:t>
      </w:r>
      <w:r w:rsidR="006A3A7A">
        <w:t xml:space="preserve">om </w:t>
      </w:r>
      <w:r w:rsidR="006A3A7A" w:rsidRPr="008226B8">
        <w:t xml:space="preserve">en inre marknad för digitala tjänster (DSA) är att de allra största plattformsföretagen ska leva upp till högre krav på ansvar för innehåll, transparens och information till användarna och rapportering till myndigheter än mindre aktörer. I paketet ingår också ett förslag till förordning för konkurrensdrivna och rättvisa marknader inom den digitala sektorn (DMA) som innehåller </w:t>
      </w:r>
      <w:r w:rsidR="006A3A7A">
        <w:t>f</w:t>
      </w:r>
      <w:r w:rsidR="006A3A7A" w:rsidRPr="008226B8">
        <w:t>örslag på skyldigheter för stora plattformsföretag med en grindvaktsfunktion.</w:t>
      </w:r>
    </w:p>
    <w:p w14:paraId="05261DA6" w14:textId="77777777" w:rsidR="00C8173A" w:rsidRDefault="006A3A7A" w:rsidP="00A518D0">
      <w:pPr>
        <w:tabs>
          <w:tab w:val="left" w:pos="1701"/>
          <w:tab w:val="left" w:pos="3600"/>
          <w:tab w:val="left" w:pos="5387"/>
        </w:tabs>
      </w:pPr>
      <w:r w:rsidRPr="008226B8">
        <w:t xml:space="preserve">Som kultur- och </w:t>
      </w:r>
      <w:r>
        <w:t>demokrati</w:t>
      </w:r>
      <w:r w:rsidRPr="008226B8">
        <w:t xml:space="preserve">minister med ansvar för </w:t>
      </w:r>
      <w:r>
        <w:t>medie</w:t>
      </w:r>
      <w:r w:rsidRPr="008226B8">
        <w:t>frågor följer jag arbetet inom det här området noga</w:t>
      </w:r>
      <w:r>
        <w:t xml:space="preserve">. </w:t>
      </w:r>
      <w:r w:rsidR="00C8173A" w:rsidRPr="00C8010E">
        <w:t xml:space="preserve">Det handlar om svåra frågor som behöver diskuteras </w:t>
      </w:r>
      <w:r w:rsidR="003013A9">
        <w:t xml:space="preserve">noga </w:t>
      </w:r>
      <w:r w:rsidR="00A518D0">
        <w:t xml:space="preserve">både nationellt och internationellt </w:t>
      </w:r>
      <w:r w:rsidR="003013A9">
        <w:t xml:space="preserve">eftersom de </w:t>
      </w:r>
      <w:r w:rsidR="00A518D0">
        <w:t xml:space="preserve">har </w:t>
      </w:r>
      <w:r w:rsidR="003013A9">
        <w:t xml:space="preserve">stor betydelse </w:t>
      </w:r>
      <w:bookmarkStart w:id="2" w:name="_Hlk61251226"/>
      <w:r w:rsidR="00C8173A">
        <w:t xml:space="preserve">för förutsättningarna för den fria åsiktsbildningen och demokratin i Sverige. </w:t>
      </w:r>
      <w:r w:rsidR="00A518D0">
        <w:t>Det direkta ansvaret för förhandlingarna på EU-nivå och för den svenska lagstiftningen på området ligger dock i huvudsak på andra statsråd i regeringen.</w:t>
      </w:r>
    </w:p>
    <w:bookmarkEnd w:id="2"/>
    <w:p w14:paraId="224C14B1" w14:textId="77777777" w:rsidR="00B77DA7" w:rsidRDefault="00B77DA7" w:rsidP="006A12F1">
      <w:pPr>
        <w:pStyle w:val="Brdtext"/>
      </w:pPr>
    </w:p>
    <w:p w14:paraId="5BC2844B" w14:textId="21BBC176" w:rsidR="006A3A7A" w:rsidRDefault="006A3A7A" w:rsidP="006A12F1">
      <w:pPr>
        <w:pStyle w:val="Brdtext"/>
      </w:pPr>
      <w:r>
        <w:t xml:space="preserve">Stockholm den </w:t>
      </w:r>
      <w:sdt>
        <w:sdtPr>
          <w:id w:val="-1225218591"/>
          <w:placeholder>
            <w:docPart w:val="01FB141D5557423D85426842AE6E4014"/>
          </w:placeholder>
          <w:dataBinding w:prefixMappings="xmlns:ns0='http://lp/documentinfo/RK' " w:xpath="/ns0:DocumentInfo[1]/ns0:BaseInfo[1]/ns0:HeaderDate[1]" w:storeItemID="{0297B04A-16EC-400D-8F9D-DCE7DDB4F254}"/>
          <w:date w:fullDate="2021-01-20T00:00:00Z">
            <w:dateFormat w:val="d MMMM yyyy"/>
            <w:lid w:val="sv-SE"/>
            <w:storeMappedDataAs w:val="dateTime"/>
            <w:calendar w:val="gregorian"/>
          </w:date>
        </w:sdtPr>
        <w:sdtEndPr/>
        <w:sdtContent>
          <w:r w:rsidR="000E3D95">
            <w:t>20 januari 2021</w:t>
          </w:r>
        </w:sdtContent>
      </w:sdt>
    </w:p>
    <w:p w14:paraId="505A21B6" w14:textId="77777777" w:rsidR="00B77DA7" w:rsidRDefault="00B77DA7" w:rsidP="006A12F1">
      <w:pPr>
        <w:pStyle w:val="Brdtext"/>
      </w:pPr>
    </w:p>
    <w:p w14:paraId="2CCC359C" w14:textId="7B1E2695" w:rsidR="00B77DA7" w:rsidRDefault="000E3D95" w:rsidP="006A12F1">
      <w:pPr>
        <w:pStyle w:val="Brdtext"/>
      </w:pPr>
      <w:r>
        <w:t>Amanda Lind</w:t>
      </w:r>
    </w:p>
    <w:sectPr w:rsidR="00B77DA7"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27104" w14:textId="77777777" w:rsidR="00323D81" w:rsidRDefault="00323D81" w:rsidP="00A87A54">
      <w:pPr>
        <w:spacing w:after="0" w:line="240" w:lineRule="auto"/>
      </w:pPr>
      <w:r>
        <w:separator/>
      </w:r>
    </w:p>
  </w:endnote>
  <w:endnote w:type="continuationSeparator" w:id="0">
    <w:p w14:paraId="47B4CB48" w14:textId="77777777" w:rsidR="00323D81" w:rsidRDefault="00323D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A65069" w14:textId="77777777" w:rsidTr="006A26EC">
      <w:trPr>
        <w:trHeight w:val="227"/>
        <w:jc w:val="right"/>
      </w:trPr>
      <w:tc>
        <w:tcPr>
          <w:tcW w:w="708" w:type="dxa"/>
          <w:vAlign w:val="bottom"/>
        </w:tcPr>
        <w:p w14:paraId="3CEA5AB3"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40B1A49" w14:textId="77777777" w:rsidTr="006A26EC">
      <w:trPr>
        <w:trHeight w:val="850"/>
        <w:jc w:val="right"/>
      </w:trPr>
      <w:tc>
        <w:tcPr>
          <w:tcW w:w="708" w:type="dxa"/>
          <w:vAlign w:val="bottom"/>
        </w:tcPr>
        <w:p w14:paraId="58677547" w14:textId="77777777" w:rsidR="005606BC" w:rsidRPr="00347E11" w:rsidRDefault="005606BC" w:rsidP="005606BC">
          <w:pPr>
            <w:pStyle w:val="Sidfot"/>
            <w:spacing w:line="276" w:lineRule="auto"/>
            <w:jc w:val="right"/>
          </w:pPr>
        </w:p>
      </w:tc>
    </w:tr>
  </w:tbl>
  <w:p w14:paraId="08FC0EC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ACB4E8A" w14:textId="77777777" w:rsidTr="001F4302">
      <w:trPr>
        <w:trHeight w:val="510"/>
      </w:trPr>
      <w:tc>
        <w:tcPr>
          <w:tcW w:w="8525" w:type="dxa"/>
          <w:gridSpan w:val="2"/>
          <w:vAlign w:val="bottom"/>
        </w:tcPr>
        <w:p w14:paraId="53897145" w14:textId="77777777" w:rsidR="00347E11" w:rsidRPr="00347E11" w:rsidRDefault="00347E11" w:rsidP="00347E11">
          <w:pPr>
            <w:pStyle w:val="Sidfot"/>
            <w:rPr>
              <w:sz w:val="8"/>
            </w:rPr>
          </w:pPr>
        </w:p>
      </w:tc>
    </w:tr>
    <w:tr w:rsidR="00093408" w:rsidRPr="00EE3C0F" w14:paraId="26E83E26" w14:textId="77777777" w:rsidTr="00C26068">
      <w:trPr>
        <w:trHeight w:val="227"/>
      </w:trPr>
      <w:tc>
        <w:tcPr>
          <w:tcW w:w="4074" w:type="dxa"/>
        </w:tcPr>
        <w:p w14:paraId="4490E23E" w14:textId="77777777" w:rsidR="00347E11" w:rsidRPr="00F53AEA" w:rsidRDefault="00347E11" w:rsidP="00C26068">
          <w:pPr>
            <w:pStyle w:val="Sidfot"/>
            <w:spacing w:line="276" w:lineRule="auto"/>
          </w:pPr>
        </w:p>
      </w:tc>
      <w:tc>
        <w:tcPr>
          <w:tcW w:w="4451" w:type="dxa"/>
        </w:tcPr>
        <w:p w14:paraId="054443C3" w14:textId="77777777" w:rsidR="00093408" w:rsidRPr="00F53AEA" w:rsidRDefault="00093408" w:rsidP="00F53AEA">
          <w:pPr>
            <w:pStyle w:val="Sidfot"/>
            <w:spacing w:line="276" w:lineRule="auto"/>
          </w:pPr>
        </w:p>
      </w:tc>
    </w:tr>
  </w:tbl>
  <w:p w14:paraId="36A4F50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22015" w14:textId="77777777" w:rsidR="00323D81" w:rsidRDefault="00323D81" w:rsidP="00A87A54">
      <w:pPr>
        <w:spacing w:after="0" w:line="240" w:lineRule="auto"/>
      </w:pPr>
      <w:r>
        <w:separator/>
      </w:r>
    </w:p>
  </w:footnote>
  <w:footnote w:type="continuationSeparator" w:id="0">
    <w:p w14:paraId="330C80BF" w14:textId="77777777" w:rsidR="00323D81" w:rsidRDefault="00323D8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A3A7A" w14:paraId="5ADC7F0F" w14:textId="77777777" w:rsidTr="00C93EBA">
      <w:trPr>
        <w:trHeight w:val="227"/>
      </w:trPr>
      <w:tc>
        <w:tcPr>
          <w:tcW w:w="5534" w:type="dxa"/>
        </w:tcPr>
        <w:p w14:paraId="09D85F97" w14:textId="77777777" w:rsidR="006A3A7A" w:rsidRPr="007D73AB" w:rsidRDefault="006A3A7A">
          <w:pPr>
            <w:pStyle w:val="Sidhuvud"/>
          </w:pPr>
        </w:p>
      </w:tc>
      <w:tc>
        <w:tcPr>
          <w:tcW w:w="3170" w:type="dxa"/>
          <w:vAlign w:val="bottom"/>
        </w:tcPr>
        <w:p w14:paraId="4CD7CE1D" w14:textId="77777777" w:rsidR="006A3A7A" w:rsidRPr="007D73AB" w:rsidRDefault="006A3A7A" w:rsidP="00340DE0">
          <w:pPr>
            <w:pStyle w:val="Sidhuvud"/>
          </w:pPr>
        </w:p>
      </w:tc>
      <w:tc>
        <w:tcPr>
          <w:tcW w:w="1134" w:type="dxa"/>
        </w:tcPr>
        <w:p w14:paraId="0E0B1976" w14:textId="77777777" w:rsidR="006A3A7A" w:rsidRDefault="006A3A7A" w:rsidP="005A703A">
          <w:pPr>
            <w:pStyle w:val="Sidhuvud"/>
          </w:pPr>
        </w:p>
      </w:tc>
    </w:tr>
    <w:tr w:rsidR="006A3A7A" w14:paraId="1F1392C0" w14:textId="77777777" w:rsidTr="00C93EBA">
      <w:trPr>
        <w:trHeight w:val="1928"/>
      </w:trPr>
      <w:tc>
        <w:tcPr>
          <w:tcW w:w="5534" w:type="dxa"/>
        </w:tcPr>
        <w:p w14:paraId="58034F52" w14:textId="77777777" w:rsidR="006A3A7A" w:rsidRPr="00340DE0" w:rsidRDefault="006A3A7A" w:rsidP="00340DE0">
          <w:pPr>
            <w:pStyle w:val="Sidhuvud"/>
          </w:pPr>
          <w:r>
            <w:rPr>
              <w:noProof/>
            </w:rPr>
            <w:drawing>
              <wp:inline distT="0" distB="0" distL="0" distR="0" wp14:anchorId="384ECE71" wp14:editId="42529A65">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206D3B6" w14:textId="77777777" w:rsidR="006A3A7A" w:rsidRPr="00710A6C" w:rsidRDefault="006A3A7A" w:rsidP="00EE3C0F">
          <w:pPr>
            <w:pStyle w:val="Sidhuvud"/>
            <w:rPr>
              <w:b/>
            </w:rPr>
          </w:pPr>
        </w:p>
        <w:p w14:paraId="2AF49535" w14:textId="77777777" w:rsidR="006A3A7A" w:rsidRDefault="006A3A7A" w:rsidP="00EE3C0F">
          <w:pPr>
            <w:pStyle w:val="Sidhuvud"/>
          </w:pPr>
        </w:p>
        <w:p w14:paraId="040CCC8D" w14:textId="77777777" w:rsidR="006A3A7A" w:rsidRDefault="006A3A7A" w:rsidP="00EE3C0F">
          <w:pPr>
            <w:pStyle w:val="Sidhuvud"/>
          </w:pPr>
        </w:p>
        <w:p w14:paraId="7A0FFCD5" w14:textId="77777777" w:rsidR="006A3A7A" w:rsidRDefault="006A3A7A" w:rsidP="00EE3C0F">
          <w:pPr>
            <w:pStyle w:val="Sidhuvud"/>
          </w:pPr>
        </w:p>
        <w:sdt>
          <w:sdtPr>
            <w:alias w:val="Dnr"/>
            <w:tag w:val="ccRKShow_Dnr"/>
            <w:id w:val="-829283628"/>
            <w:placeholder>
              <w:docPart w:val="25D82F549CE44BE3B101F61C8226AA01"/>
            </w:placeholder>
            <w:dataBinding w:prefixMappings="xmlns:ns0='http://lp/documentinfo/RK' " w:xpath="/ns0:DocumentInfo[1]/ns0:BaseInfo[1]/ns0:Dnr[1]" w:storeItemID="{0297B04A-16EC-400D-8F9D-DCE7DDB4F254}"/>
            <w:text/>
          </w:sdtPr>
          <w:sdtEndPr/>
          <w:sdtContent>
            <w:p w14:paraId="52637FBF" w14:textId="5731A9C4" w:rsidR="006A3A7A" w:rsidRDefault="000E3D95" w:rsidP="00EE3C0F">
              <w:pPr>
                <w:pStyle w:val="Sidhuvud"/>
              </w:pPr>
              <w:r>
                <w:t>Ku2021/00098</w:t>
              </w:r>
            </w:p>
          </w:sdtContent>
        </w:sdt>
        <w:sdt>
          <w:sdtPr>
            <w:alias w:val="DocNumber"/>
            <w:tag w:val="DocNumber"/>
            <w:id w:val="1726028884"/>
            <w:placeholder>
              <w:docPart w:val="8DDD4375F3E8487290ABBEE81DF76EB0"/>
            </w:placeholder>
            <w:showingPlcHdr/>
            <w:dataBinding w:prefixMappings="xmlns:ns0='http://lp/documentinfo/RK' " w:xpath="/ns0:DocumentInfo[1]/ns0:BaseInfo[1]/ns0:DocNumber[1]" w:storeItemID="{0297B04A-16EC-400D-8F9D-DCE7DDB4F254}"/>
            <w:text/>
          </w:sdtPr>
          <w:sdtEndPr/>
          <w:sdtContent>
            <w:p w14:paraId="4E28B2B4" w14:textId="77777777" w:rsidR="006A3A7A" w:rsidRDefault="006A3A7A" w:rsidP="00EE3C0F">
              <w:pPr>
                <w:pStyle w:val="Sidhuvud"/>
              </w:pPr>
              <w:r>
                <w:rPr>
                  <w:rStyle w:val="Platshllartext"/>
                </w:rPr>
                <w:t xml:space="preserve"> </w:t>
              </w:r>
            </w:p>
          </w:sdtContent>
        </w:sdt>
        <w:p w14:paraId="0A5C87F3" w14:textId="77777777" w:rsidR="006A3A7A" w:rsidRDefault="006A3A7A" w:rsidP="00EE3C0F">
          <w:pPr>
            <w:pStyle w:val="Sidhuvud"/>
          </w:pPr>
        </w:p>
      </w:tc>
      <w:tc>
        <w:tcPr>
          <w:tcW w:w="1134" w:type="dxa"/>
        </w:tcPr>
        <w:p w14:paraId="1AD81F9D" w14:textId="77777777" w:rsidR="006A3A7A" w:rsidRDefault="006A3A7A" w:rsidP="0094502D">
          <w:pPr>
            <w:pStyle w:val="Sidhuvud"/>
          </w:pPr>
        </w:p>
        <w:p w14:paraId="7041958F" w14:textId="77777777" w:rsidR="006A3A7A" w:rsidRPr="0094502D" w:rsidRDefault="006A3A7A" w:rsidP="00EC71A6">
          <w:pPr>
            <w:pStyle w:val="Sidhuvud"/>
          </w:pPr>
        </w:p>
      </w:tc>
    </w:tr>
    <w:tr w:rsidR="006A3A7A" w14:paraId="3FB99087" w14:textId="77777777" w:rsidTr="00C93EBA">
      <w:trPr>
        <w:trHeight w:val="2268"/>
      </w:trPr>
      <w:sdt>
        <w:sdtPr>
          <w:alias w:val="SenderText"/>
          <w:tag w:val="ccRKShow_SenderText"/>
          <w:id w:val="1374046025"/>
          <w:placeholder>
            <w:docPart w:val="8ADE9092FE7C462C8A60B1B79AC587EE"/>
          </w:placeholder>
        </w:sdtPr>
        <w:sdtEndPr/>
        <w:sdtContent>
          <w:tc>
            <w:tcPr>
              <w:tcW w:w="5534" w:type="dxa"/>
              <w:tcMar>
                <w:right w:w="1134" w:type="dxa"/>
              </w:tcMar>
            </w:tcPr>
            <w:p w14:paraId="4A909484" w14:textId="77777777" w:rsidR="000E3D95" w:rsidRDefault="000E3D95" w:rsidP="00340DE0">
              <w:pPr>
                <w:pStyle w:val="Sidhuvud"/>
              </w:pPr>
              <w:r>
                <w:t>Kulturdepartementet</w:t>
              </w:r>
            </w:p>
            <w:p w14:paraId="4CF196B5" w14:textId="06B88A62" w:rsidR="006A3A7A" w:rsidRPr="00A65AFD" w:rsidRDefault="00A65AFD" w:rsidP="00340DE0">
              <w:pPr>
                <w:pStyle w:val="Sidhuvud"/>
                <w:rPr>
                  <w:rFonts w:asciiTheme="minorHAnsi" w:hAnsiTheme="minorHAnsi"/>
                  <w:sz w:val="25"/>
                </w:rPr>
              </w:pPr>
              <w:r>
                <w:t>Kultur- och demokratiministern samt ministern med ansvar för idrottsfrågorna</w:t>
              </w:r>
            </w:p>
          </w:tc>
        </w:sdtContent>
      </w:sdt>
      <w:sdt>
        <w:sdtPr>
          <w:alias w:val="Recipient"/>
          <w:tag w:val="ccRKShow_Recipient"/>
          <w:id w:val="-28344517"/>
          <w:placeholder>
            <w:docPart w:val="DFC3A62F3BC54E6ABDB51464CCE9C8DB"/>
          </w:placeholder>
          <w:dataBinding w:prefixMappings="xmlns:ns0='http://lp/documentinfo/RK' " w:xpath="/ns0:DocumentInfo[1]/ns0:BaseInfo[1]/ns0:Recipient[1]" w:storeItemID="{0297B04A-16EC-400D-8F9D-DCE7DDB4F254}"/>
          <w:text w:multiLine="1"/>
        </w:sdtPr>
        <w:sdtEndPr/>
        <w:sdtContent>
          <w:tc>
            <w:tcPr>
              <w:tcW w:w="3170" w:type="dxa"/>
            </w:tcPr>
            <w:p w14:paraId="6B2F781D" w14:textId="77777777" w:rsidR="006A3A7A" w:rsidRDefault="006A3A7A" w:rsidP="00547B89">
              <w:pPr>
                <w:pStyle w:val="Sidhuvud"/>
              </w:pPr>
              <w:r>
                <w:t>Till riksdagen</w:t>
              </w:r>
            </w:p>
          </w:tc>
        </w:sdtContent>
      </w:sdt>
      <w:tc>
        <w:tcPr>
          <w:tcW w:w="1134" w:type="dxa"/>
        </w:tcPr>
        <w:p w14:paraId="171FF2FD" w14:textId="77777777" w:rsidR="006A3A7A" w:rsidRDefault="006A3A7A" w:rsidP="003E6020">
          <w:pPr>
            <w:pStyle w:val="Sidhuvud"/>
          </w:pPr>
        </w:p>
      </w:tc>
    </w:tr>
  </w:tbl>
  <w:p w14:paraId="4CEA62DC"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7A"/>
    <w:rsid w:val="00000290"/>
    <w:rsid w:val="00001068"/>
    <w:rsid w:val="0000412C"/>
    <w:rsid w:val="000045E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3D95"/>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13A9"/>
    <w:rsid w:val="003050DB"/>
    <w:rsid w:val="00310561"/>
    <w:rsid w:val="00311D8C"/>
    <w:rsid w:val="0031273D"/>
    <w:rsid w:val="003128E2"/>
    <w:rsid w:val="003153D9"/>
    <w:rsid w:val="0032063F"/>
    <w:rsid w:val="00321621"/>
    <w:rsid w:val="00323D81"/>
    <w:rsid w:val="00323EF7"/>
    <w:rsid w:val="003240E1"/>
    <w:rsid w:val="00326C03"/>
    <w:rsid w:val="00327474"/>
    <w:rsid w:val="003277B5"/>
    <w:rsid w:val="003342B4"/>
    <w:rsid w:val="00336CD1"/>
    <w:rsid w:val="00340DE0"/>
    <w:rsid w:val="00341F47"/>
    <w:rsid w:val="0034210D"/>
    <w:rsid w:val="00342327"/>
    <w:rsid w:val="0034250B"/>
    <w:rsid w:val="00344234"/>
    <w:rsid w:val="00346568"/>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6D8"/>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97D71"/>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3756"/>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3A7A"/>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18D0"/>
    <w:rsid w:val="00A53E57"/>
    <w:rsid w:val="00A548EA"/>
    <w:rsid w:val="00A56667"/>
    <w:rsid w:val="00A56824"/>
    <w:rsid w:val="00A572DA"/>
    <w:rsid w:val="00A60D45"/>
    <w:rsid w:val="00A61F6D"/>
    <w:rsid w:val="00A65996"/>
    <w:rsid w:val="00A65AFD"/>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1FE6"/>
    <w:rsid w:val="00B0234E"/>
    <w:rsid w:val="00B06751"/>
    <w:rsid w:val="00B07931"/>
    <w:rsid w:val="00B13241"/>
    <w:rsid w:val="00B13699"/>
    <w:rsid w:val="00B149E2"/>
    <w:rsid w:val="00B2131A"/>
    <w:rsid w:val="00B2169D"/>
    <w:rsid w:val="00B21CBB"/>
    <w:rsid w:val="00B2606D"/>
    <w:rsid w:val="00B263C0"/>
    <w:rsid w:val="00B316CA"/>
    <w:rsid w:val="00B31BFB"/>
    <w:rsid w:val="00B345F4"/>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4E94"/>
    <w:rsid w:val="00B75139"/>
    <w:rsid w:val="00B77DA7"/>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D748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173A"/>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CD074"/>
  <w15:docId w15:val="{EA3C3FF0-3F6F-4CD6-B09E-D781ABFF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82F549CE44BE3B101F61C8226AA01"/>
        <w:category>
          <w:name w:val="Allmänt"/>
          <w:gallery w:val="placeholder"/>
        </w:category>
        <w:types>
          <w:type w:val="bbPlcHdr"/>
        </w:types>
        <w:behaviors>
          <w:behavior w:val="content"/>
        </w:behaviors>
        <w:guid w:val="{BE98C29D-7E8F-4B4F-874F-891F8FC3830C}"/>
      </w:docPartPr>
      <w:docPartBody>
        <w:p w:rsidR="00155B4A" w:rsidRDefault="00961442" w:rsidP="00961442">
          <w:pPr>
            <w:pStyle w:val="25D82F549CE44BE3B101F61C8226AA01"/>
          </w:pPr>
          <w:r>
            <w:rPr>
              <w:rStyle w:val="Platshllartext"/>
            </w:rPr>
            <w:t xml:space="preserve"> </w:t>
          </w:r>
        </w:p>
      </w:docPartBody>
    </w:docPart>
    <w:docPart>
      <w:docPartPr>
        <w:name w:val="8DDD4375F3E8487290ABBEE81DF76EB0"/>
        <w:category>
          <w:name w:val="Allmänt"/>
          <w:gallery w:val="placeholder"/>
        </w:category>
        <w:types>
          <w:type w:val="bbPlcHdr"/>
        </w:types>
        <w:behaviors>
          <w:behavior w:val="content"/>
        </w:behaviors>
        <w:guid w:val="{15DB79E0-BB85-41DA-A245-9996062D5A96}"/>
      </w:docPartPr>
      <w:docPartBody>
        <w:p w:rsidR="00155B4A" w:rsidRDefault="00961442" w:rsidP="00961442">
          <w:pPr>
            <w:pStyle w:val="8DDD4375F3E8487290ABBEE81DF76EB01"/>
          </w:pPr>
          <w:r>
            <w:rPr>
              <w:rStyle w:val="Platshllartext"/>
            </w:rPr>
            <w:t xml:space="preserve"> </w:t>
          </w:r>
        </w:p>
      </w:docPartBody>
    </w:docPart>
    <w:docPart>
      <w:docPartPr>
        <w:name w:val="8ADE9092FE7C462C8A60B1B79AC587EE"/>
        <w:category>
          <w:name w:val="Allmänt"/>
          <w:gallery w:val="placeholder"/>
        </w:category>
        <w:types>
          <w:type w:val="bbPlcHdr"/>
        </w:types>
        <w:behaviors>
          <w:behavior w:val="content"/>
        </w:behaviors>
        <w:guid w:val="{AF8B6DAD-FEC7-4EAE-B806-F9565B52EF33}"/>
      </w:docPartPr>
      <w:docPartBody>
        <w:p w:rsidR="00155B4A" w:rsidRDefault="00961442" w:rsidP="00961442">
          <w:pPr>
            <w:pStyle w:val="8ADE9092FE7C462C8A60B1B79AC587EE1"/>
          </w:pPr>
          <w:r>
            <w:rPr>
              <w:rStyle w:val="Platshllartext"/>
            </w:rPr>
            <w:t xml:space="preserve"> </w:t>
          </w:r>
        </w:p>
      </w:docPartBody>
    </w:docPart>
    <w:docPart>
      <w:docPartPr>
        <w:name w:val="DFC3A62F3BC54E6ABDB51464CCE9C8DB"/>
        <w:category>
          <w:name w:val="Allmänt"/>
          <w:gallery w:val="placeholder"/>
        </w:category>
        <w:types>
          <w:type w:val="bbPlcHdr"/>
        </w:types>
        <w:behaviors>
          <w:behavior w:val="content"/>
        </w:behaviors>
        <w:guid w:val="{71617CEF-90B8-4BB6-AFF9-9492047857B0}"/>
      </w:docPartPr>
      <w:docPartBody>
        <w:p w:rsidR="00155B4A" w:rsidRDefault="00961442" w:rsidP="00961442">
          <w:pPr>
            <w:pStyle w:val="DFC3A62F3BC54E6ABDB51464CCE9C8DB"/>
          </w:pPr>
          <w:r>
            <w:rPr>
              <w:rStyle w:val="Platshllartext"/>
            </w:rPr>
            <w:t xml:space="preserve"> </w:t>
          </w:r>
        </w:p>
      </w:docPartBody>
    </w:docPart>
    <w:docPart>
      <w:docPartPr>
        <w:name w:val="01FB141D5557423D85426842AE6E4014"/>
        <w:category>
          <w:name w:val="Allmänt"/>
          <w:gallery w:val="placeholder"/>
        </w:category>
        <w:types>
          <w:type w:val="bbPlcHdr"/>
        </w:types>
        <w:behaviors>
          <w:behavior w:val="content"/>
        </w:behaviors>
        <w:guid w:val="{08244492-8AFF-4577-9946-04C15EAEE018}"/>
      </w:docPartPr>
      <w:docPartBody>
        <w:p w:rsidR="00155B4A" w:rsidRDefault="00961442" w:rsidP="00961442">
          <w:pPr>
            <w:pStyle w:val="01FB141D5557423D85426842AE6E401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442"/>
    <w:rsid w:val="00155B4A"/>
    <w:rsid w:val="003C05F2"/>
    <w:rsid w:val="00961442"/>
    <w:rsid w:val="00E62E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EF6A8F459FD42E5B7F28A0C3773F3B4">
    <w:name w:val="2EF6A8F459FD42E5B7F28A0C3773F3B4"/>
    <w:rsid w:val="00961442"/>
  </w:style>
  <w:style w:type="character" w:styleId="Platshllartext">
    <w:name w:val="Placeholder Text"/>
    <w:basedOn w:val="Standardstycketeckensnitt"/>
    <w:uiPriority w:val="99"/>
    <w:semiHidden/>
    <w:rsid w:val="00961442"/>
    <w:rPr>
      <w:noProof w:val="0"/>
      <w:color w:val="808080"/>
    </w:rPr>
  </w:style>
  <w:style w:type="paragraph" w:customStyle="1" w:styleId="69614EAE5F354E978625BE9B6291194D">
    <w:name w:val="69614EAE5F354E978625BE9B6291194D"/>
    <w:rsid w:val="00961442"/>
  </w:style>
  <w:style w:type="paragraph" w:customStyle="1" w:styleId="ABB4E0F30B3E4849A3062F1EBEBC5341">
    <w:name w:val="ABB4E0F30B3E4849A3062F1EBEBC5341"/>
    <w:rsid w:val="00961442"/>
  </w:style>
  <w:style w:type="paragraph" w:customStyle="1" w:styleId="426A6FCF5BEB4150A9C264C376D3C88D">
    <w:name w:val="426A6FCF5BEB4150A9C264C376D3C88D"/>
    <w:rsid w:val="00961442"/>
  </w:style>
  <w:style w:type="paragraph" w:customStyle="1" w:styleId="25D82F549CE44BE3B101F61C8226AA01">
    <w:name w:val="25D82F549CE44BE3B101F61C8226AA01"/>
    <w:rsid w:val="00961442"/>
  </w:style>
  <w:style w:type="paragraph" w:customStyle="1" w:styleId="8DDD4375F3E8487290ABBEE81DF76EB0">
    <w:name w:val="8DDD4375F3E8487290ABBEE81DF76EB0"/>
    <w:rsid w:val="00961442"/>
  </w:style>
  <w:style w:type="paragraph" w:customStyle="1" w:styleId="3E2CCB3931BE41AAB80A80BB258A0D88">
    <w:name w:val="3E2CCB3931BE41AAB80A80BB258A0D88"/>
    <w:rsid w:val="00961442"/>
  </w:style>
  <w:style w:type="paragraph" w:customStyle="1" w:styleId="43703083446E46C1A8FAE2808D1C4B68">
    <w:name w:val="43703083446E46C1A8FAE2808D1C4B68"/>
    <w:rsid w:val="00961442"/>
  </w:style>
  <w:style w:type="paragraph" w:customStyle="1" w:styleId="C86E60031C184EE692D740084BA3E534">
    <w:name w:val="C86E60031C184EE692D740084BA3E534"/>
    <w:rsid w:val="00961442"/>
  </w:style>
  <w:style w:type="paragraph" w:customStyle="1" w:styleId="8ADE9092FE7C462C8A60B1B79AC587EE">
    <w:name w:val="8ADE9092FE7C462C8A60B1B79AC587EE"/>
    <w:rsid w:val="00961442"/>
  </w:style>
  <w:style w:type="paragraph" w:customStyle="1" w:styleId="DFC3A62F3BC54E6ABDB51464CCE9C8DB">
    <w:name w:val="DFC3A62F3BC54E6ABDB51464CCE9C8DB"/>
    <w:rsid w:val="00961442"/>
  </w:style>
  <w:style w:type="paragraph" w:customStyle="1" w:styleId="8DDD4375F3E8487290ABBEE81DF76EB01">
    <w:name w:val="8DDD4375F3E8487290ABBEE81DF76EB01"/>
    <w:rsid w:val="009614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ADE9092FE7C462C8A60B1B79AC587EE1">
    <w:name w:val="8ADE9092FE7C462C8A60B1B79AC587EE1"/>
    <w:rsid w:val="0096144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4B03B05E3CDC40E78E80DD5CECC8E568">
    <w:name w:val="4B03B05E3CDC40E78E80DD5CECC8E568"/>
    <w:rsid w:val="00961442"/>
  </w:style>
  <w:style w:type="paragraph" w:customStyle="1" w:styleId="07CCED01106743DF8B599F4D61BAD9AE">
    <w:name w:val="07CCED01106743DF8B599F4D61BAD9AE"/>
    <w:rsid w:val="00961442"/>
  </w:style>
  <w:style w:type="paragraph" w:customStyle="1" w:styleId="4B4CD03D3FE4432483A4EC28769FC47C">
    <w:name w:val="4B4CD03D3FE4432483A4EC28769FC47C"/>
    <w:rsid w:val="00961442"/>
  </w:style>
  <w:style w:type="paragraph" w:customStyle="1" w:styleId="20A501F2A100415F9AC81B8E3CA2E3A5">
    <w:name w:val="20A501F2A100415F9AC81B8E3CA2E3A5"/>
    <w:rsid w:val="00961442"/>
  </w:style>
  <w:style w:type="paragraph" w:customStyle="1" w:styleId="8D04DB4AA90B40CB81D43128FF8DF610">
    <w:name w:val="8D04DB4AA90B40CB81D43128FF8DF610"/>
    <w:rsid w:val="00961442"/>
  </w:style>
  <w:style w:type="paragraph" w:customStyle="1" w:styleId="01FB141D5557423D85426842AE6E4014">
    <w:name w:val="01FB141D5557423D85426842AE6E4014"/>
    <w:rsid w:val="00961442"/>
  </w:style>
  <w:style w:type="paragraph" w:customStyle="1" w:styleId="EC848A6552744A2D9971AA78A95BD03A">
    <w:name w:val="EC848A6552744A2D9971AA78A95BD03A"/>
    <w:rsid w:val="00961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2021-01-20T00:00:00</HeaderDate>
    <Office/>
    <Dnr>Ku2021/00098</Dnr>
    <ParagrafNr/>
    <DocumentTitle/>
    <VisitingAddress/>
    <Extra1/>
    <Extra2/>
    <Extra3>Angelika Bengtsson</Extra3>
    <Number/>
    <Recipient>Till riksdagen</Recipient>
    <SenderText/>
    <DocNumber/>
    <Doclanguage>1053</Doclanguage>
    <Appendix/>
    <LogotypeName>RK_LOGO_SV_BW.emf</LogotypeName>
  </BaseInfo>
</DocumentInfo>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994af427-3d39-4946-ba37-8554ab0eea2e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1F561-7536-4960-88DB-61B798C9D197}"/>
</file>

<file path=customXml/itemProps2.xml><?xml version="1.0" encoding="utf-8"?>
<ds:datastoreItem xmlns:ds="http://schemas.openxmlformats.org/officeDocument/2006/customXml" ds:itemID="{7AE44377-5D53-4FC1-84A9-9F4AD55C361D}"/>
</file>

<file path=customXml/itemProps3.xml><?xml version="1.0" encoding="utf-8"?>
<ds:datastoreItem xmlns:ds="http://schemas.openxmlformats.org/officeDocument/2006/customXml" ds:itemID="{0297B04A-16EC-400D-8F9D-DCE7DDB4F254}"/>
</file>

<file path=customXml/itemProps4.xml><?xml version="1.0" encoding="utf-8"?>
<ds:datastoreItem xmlns:ds="http://schemas.openxmlformats.org/officeDocument/2006/customXml" ds:itemID="{35FC32E2-42AC-43B2-8E6E-ED1581FEA248}">
  <ds:schemaRefs>
    <ds:schemaRef ds:uri="Microsoft.SharePoint.Taxonomy.ContentTypeSync"/>
  </ds:schemaRefs>
</ds:datastoreItem>
</file>

<file path=customXml/itemProps5.xml><?xml version="1.0" encoding="utf-8"?>
<ds:datastoreItem xmlns:ds="http://schemas.openxmlformats.org/officeDocument/2006/customXml" ds:itemID="{4556F550-6DDF-4A72-9D2C-CD0E808DFA56}">
  <ds:schemaRefs>
    <ds:schemaRef ds:uri="http://schemas.microsoft.com/office/2006/metadata/customXsn"/>
  </ds:schemaRefs>
</ds:datastoreItem>
</file>

<file path=customXml/itemProps6.xml><?xml version="1.0" encoding="utf-8"?>
<ds:datastoreItem xmlns:ds="http://schemas.openxmlformats.org/officeDocument/2006/customXml" ds:itemID="{7AE44377-5D53-4FC1-84A9-9F4AD55C361D}">
  <ds:schemaRefs>
    <ds:schemaRef ds:uri="http://schemas.microsoft.com/sharepoint/v3/contenttype/forms"/>
  </ds:schemaRefs>
</ds:datastoreItem>
</file>

<file path=customXml/itemProps7.xml><?xml version="1.0" encoding="utf-8"?>
<ds:datastoreItem xmlns:ds="http://schemas.openxmlformats.org/officeDocument/2006/customXml" ds:itemID="{DD908054-A91C-4ECA-85D6-FD36CB9C6221}"/>
</file>

<file path=customXml/itemProps8.xml><?xml version="1.0" encoding="utf-8"?>
<ds:datastoreItem xmlns:ds="http://schemas.openxmlformats.org/officeDocument/2006/customXml" ds:itemID="{0DE7A69B-CC3B-4708-BAA8-0095DD7461DF}"/>
</file>

<file path=docProps/app.xml><?xml version="1.0" encoding="utf-8"?>
<Properties xmlns="http://schemas.openxmlformats.org/officeDocument/2006/extended-properties" xmlns:vt="http://schemas.openxmlformats.org/officeDocument/2006/docPropsVTypes">
  <Template>RK Basmall.dotx</Template>
  <TotalTime>0</TotalTime>
  <Pages>1</Pages>
  <Words>405</Words>
  <Characters>2150</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2020_21_1256 Angelika Bengtsson Techbolagens monopolställning.docx</dc:title>
  <dc:subject/>
  <dc:creator>Filippa Arvas Olsson</dc:creator>
  <cp:keywords/>
  <dc:description/>
  <cp:lastModifiedBy>Susanne Levin</cp:lastModifiedBy>
  <cp:revision>4</cp:revision>
  <cp:lastPrinted>2021-01-20T08:28:00Z</cp:lastPrinted>
  <dcterms:created xsi:type="dcterms:W3CDTF">2021-01-18T07:51:00Z</dcterms:created>
  <dcterms:modified xsi:type="dcterms:W3CDTF">2021-01-20T08:28:00Z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d3e47dfd-30c1-4fe2-a77a-0a11470ad0e9</vt:lpwstr>
  </property>
  <property fmtid="{D5CDD505-2E9C-101B-9397-08002B2CF9AE}" pid="7" name="TaxKeyword">
    <vt:lpwstr/>
  </property>
  <property fmtid="{D5CDD505-2E9C-101B-9397-08002B2CF9AE}" pid="8" name="TaxKeywordTaxHTField">
    <vt:lpwstr/>
  </property>
</Properties>
</file>