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066A0" w:rsidRPr="00A066A0" w:rsidP="00A066A0">
      <w:pPr>
        <w:rPr>
          <w:rFonts w:asciiTheme="majorHAnsi" w:eastAsiaTheme="majorEastAsia" w:hAnsiTheme="majorHAnsi" w:cstheme="majorBidi"/>
          <w:kern w:val="28"/>
          <w:sz w:val="26"/>
          <w:szCs w:val="56"/>
        </w:rPr>
      </w:pPr>
      <w:r w:rsidRPr="00A066A0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Meddelande om </w:t>
      </w:r>
      <w:r w:rsidR="0029664E">
        <w:rPr>
          <w:rFonts w:asciiTheme="majorHAnsi" w:eastAsiaTheme="majorEastAsia" w:hAnsiTheme="majorHAnsi" w:cstheme="majorBidi"/>
          <w:kern w:val="28"/>
          <w:sz w:val="26"/>
          <w:szCs w:val="56"/>
        </w:rPr>
        <w:t>uteblivet</w:t>
      </w:r>
      <w:r w:rsidRPr="00A066A0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svar på </w:t>
      </w:r>
      <w:r w:rsidR="00B33B9E">
        <w:rPr>
          <w:rFonts w:asciiTheme="majorHAnsi" w:eastAsiaTheme="majorEastAsia" w:hAnsiTheme="majorHAnsi" w:cstheme="majorBidi"/>
          <w:kern w:val="28"/>
          <w:sz w:val="26"/>
          <w:szCs w:val="56"/>
        </w:rPr>
        <w:t>fråga</w:t>
      </w:r>
      <w:r w:rsidRPr="00A066A0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</w:t>
      </w:r>
      <w:r w:rsidRPr="007D20F3" w:rsidR="007D20F3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2021/22:382 </w:t>
      </w:r>
      <w:r w:rsidR="007D20F3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av </w:t>
      </w:r>
      <w:r w:rsidRPr="007D20F3" w:rsidR="007D20F3">
        <w:rPr>
          <w:rFonts w:asciiTheme="majorHAnsi" w:eastAsiaTheme="majorEastAsia" w:hAnsiTheme="majorHAnsi" w:cstheme="majorBidi"/>
          <w:kern w:val="28"/>
          <w:sz w:val="26"/>
          <w:szCs w:val="56"/>
        </w:rPr>
        <w:t>Björn Söder (SD) Kraftigt ökade matpriser</w:t>
      </w:r>
    </w:p>
    <w:p w:rsidR="0029664E" w:rsidP="0029664E">
      <w:pPr>
        <w:pStyle w:val="BodyText"/>
      </w:pPr>
      <w:r w:rsidRPr="00100CB1">
        <w:t xml:space="preserve">Som utgångspunkt besvarar en övergångsregering inte interpellationer eller skriftliga frågor. Vissa frågor, bl.a. frågor som rör EU-ärenden eller rena sakförhållanden, kan det dock bli aktuellt att besvara. Bedömningen är att denna </w:t>
      </w:r>
      <w:r w:rsidR="00097192">
        <w:t>fråga</w:t>
      </w:r>
      <w:r w:rsidRPr="00100CB1">
        <w:t xml:space="preserve"> inte är sådan att den bör besvaras av en övergångsregering. </w:t>
      </w:r>
      <w:r w:rsidR="00097192">
        <w:t>Frågan</w:t>
      </w:r>
      <w:r w:rsidRPr="00100CB1">
        <w:t xml:space="preserve"> kommer därför inte att besvaras.</w:t>
      </w:r>
    </w:p>
    <w:p w:rsidR="0029664E" w:rsidP="0029664E">
      <w:pPr>
        <w:pStyle w:val="BodyText"/>
      </w:pPr>
      <w:r>
        <w:t xml:space="preserve">Stockholm den </w:t>
      </w:r>
      <w:r w:rsidR="007D20F3">
        <w:t>2</w:t>
      </w:r>
      <w:r w:rsidR="0045490F">
        <w:t>5</w:t>
      </w:r>
      <w:r w:rsidR="007D20F3">
        <w:t xml:space="preserve"> </w:t>
      </w:r>
      <w:r>
        <w:t>november 2021</w:t>
      </w:r>
    </w:p>
    <w:p w:rsidR="0029664E" w:rsidP="0029664E">
      <w:pPr>
        <w:pStyle w:val="BodyText"/>
      </w:pPr>
    </w:p>
    <w:p w:rsidR="0029664E" w:rsidP="0029664E">
      <w:pPr>
        <w:pStyle w:val="BodyText"/>
        <w:spacing w:after="0"/>
      </w:pPr>
      <w:r w:rsidRPr="00654B56">
        <w:t>Enligt uppdrag</w:t>
      </w:r>
    </w:p>
    <w:p w:rsidR="0029664E" w:rsidP="0029664E">
      <w:pPr>
        <w:pStyle w:val="BodyText"/>
        <w:spacing w:after="0"/>
      </w:pPr>
    </w:p>
    <w:p w:rsidR="0029664E" w:rsidP="0029664E">
      <w:pPr>
        <w:pStyle w:val="BodyText"/>
        <w:spacing w:after="0"/>
      </w:pPr>
    </w:p>
    <w:p w:rsidR="0029664E" w:rsidP="0029664E">
      <w:pPr>
        <w:pStyle w:val="BodyText"/>
        <w:spacing w:after="0"/>
      </w:pPr>
      <w:r>
        <w:t>Annica Sandberg</w:t>
      </w:r>
    </w:p>
    <w:p w:rsidR="0029664E" w:rsidP="0029664E">
      <w:pPr>
        <w:pStyle w:val="BodyText"/>
        <w:tabs>
          <w:tab w:val="clear" w:pos="3600"/>
          <w:tab w:val="center" w:pos="3727"/>
          <w:tab w:val="clear" w:pos="5387"/>
        </w:tabs>
        <w:spacing w:after="0"/>
      </w:pPr>
      <w:r>
        <w:t>Expeditionschef</w:t>
      </w:r>
    </w:p>
    <w:p w:rsidR="00780813" w:rsidP="008530D6"/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780813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780813" w:rsidP="00C26068">
          <w:pPr>
            <w:pStyle w:val="Footer"/>
          </w:pPr>
          <w:r>
            <w:t>Telefonväxel: 08-405 10 00</w:t>
          </w:r>
        </w:p>
        <w:p w:rsidR="00780813" w:rsidP="00C26068">
          <w:pPr>
            <w:pStyle w:val="Footer"/>
          </w:pPr>
          <w:r>
            <w:t>Fax: 08-24 46 31</w:t>
          </w:r>
        </w:p>
        <w:p w:rsidR="00780813" w:rsidRPr="00F53AEA" w:rsidP="00C26068">
          <w:pPr>
            <w:pStyle w:val="Footer"/>
          </w:pPr>
          <w:r>
            <w:t>Webb: www.regeringen.se</w:t>
          </w:r>
        </w:p>
      </w:tc>
      <w:tc>
        <w:tcPr>
          <w:tcW w:w="4451" w:type="dxa"/>
        </w:tcPr>
        <w:p w:rsidR="00780813" w:rsidP="00F53AEA">
          <w:pPr>
            <w:pStyle w:val="Footer"/>
          </w:pPr>
          <w:r>
            <w:t>Postadress: 103 33 Stockholm</w:t>
          </w:r>
        </w:p>
        <w:p w:rsidR="00780813" w:rsidP="00F53AEA">
          <w:pPr>
            <w:pStyle w:val="Footer"/>
          </w:pPr>
          <w:r>
            <w:t xml:space="preserve">Besöksadress: </w:t>
          </w:r>
          <w:r w:rsidR="0092042E">
            <w:t>Herkulesgatan 17</w:t>
          </w:r>
        </w:p>
        <w:p w:rsidR="00780813" w:rsidRPr="0092042E" w:rsidP="00F53AEA">
          <w:pPr>
            <w:pStyle w:val="Footer"/>
          </w:pPr>
          <w:r w:rsidRPr="0092042E">
            <w:t>E-post: n.registrator@regeringskansliet.se</w:t>
          </w:r>
        </w:p>
      </w:tc>
    </w:tr>
  </w:tbl>
  <w:p w:rsidR="00093408" w:rsidRPr="0092042E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80813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1B5B64C1685B426BB778F617BB15FF31"/>
          </w:placeholder>
          <w:text/>
        </w:sdtPr>
        <w:sdtContent>
          <w:tc>
            <w:tcPr>
              <w:tcW w:w="3170" w:type="dxa"/>
              <w:vAlign w:val="bottom"/>
            </w:tcPr>
            <w:p w:rsidR="00780813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78081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8081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80813" w:rsidRPr="00710A6C" w:rsidP="00EE3C0F">
          <w:pPr>
            <w:pStyle w:val="Header"/>
            <w:rPr>
              <w:b/>
            </w:rPr>
          </w:pPr>
        </w:p>
        <w:p w:rsidR="00780813" w:rsidP="00EE3C0F">
          <w:pPr>
            <w:pStyle w:val="Header"/>
          </w:pPr>
        </w:p>
        <w:p w:rsidR="00780813" w:rsidP="00EE3C0F">
          <w:pPr>
            <w:pStyle w:val="Header"/>
          </w:pPr>
        </w:p>
        <w:sdt>
          <w:sdtPr>
            <w:alias w:val="HeaderDate"/>
            <w:tag w:val="ccRKShow_HeaderDate"/>
            <w:id w:val="-2033410283"/>
            <w:placeholder>
              <w:docPart w:val="C93048054D7B4CD2A547F66F9CB0F3C9"/>
            </w:placeholder>
            <w:dataBinding w:xpath="/ns0:DocumentInfo[1]/ns0:BaseInfo[1]/ns0:HeaderDate[1]" w:storeItemID="{0200B5E0-9A63-4600-B6E0-AB15F900358C}" w:prefixMappings="xmlns:ns0='http://lp/documentinfo/RK' "/>
            <w:date w:fullDate="2021-11-25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="00780813" w:rsidP="00EE3C0F">
              <w:pPr>
                <w:pStyle w:val="Header"/>
              </w:pPr>
              <w:r>
                <w:t>2021-11-25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A15C9950E07D4E9AAC2E169EA27E9B7E"/>
            </w:placeholder>
            <w:dataBinding w:xpath="/ns0:DocumentInfo[1]/ns0:BaseInfo[1]/ns0:Dnr[1]" w:storeItemID="{0200B5E0-9A63-4600-B6E0-AB15F900358C}" w:prefixMappings="xmlns:ns0='http://lp/documentinfo/RK' "/>
            <w:text/>
          </w:sdtPr>
          <w:sdtContent>
            <w:p w:rsidR="00780813" w:rsidP="00EE3C0F">
              <w:pPr>
                <w:pStyle w:val="Header"/>
              </w:pPr>
              <w:r>
                <w:t>N2021/02</w:t>
              </w:r>
              <w:r w:rsidR="0045490F">
                <w:t>856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2118A9D101094663B3406124B28884B2"/>
            </w:placeholder>
            <w:showingPlcHdr/>
            <w:dataBinding w:xpath="/ns0:DocumentInfo[1]/ns0:BaseInfo[1]/ns0:DocNumber[1]" w:storeItemID="{0200B5E0-9A63-4600-B6E0-AB15F900358C}" w:prefixMappings="xmlns:ns0='http://lp/documentinfo/RK' "/>
            <w:text/>
          </w:sdtPr>
          <w:sdtContent>
            <w:p w:rsidR="0078081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80813" w:rsidP="00EE3C0F">
          <w:pPr>
            <w:pStyle w:val="Header"/>
          </w:pPr>
        </w:p>
      </w:tc>
      <w:tc>
        <w:tcPr>
          <w:tcW w:w="1134" w:type="dxa"/>
        </w:tcPr>
        <w:p w:rsidR="00780813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56FC118F67FB4981A71BB058305DD14C"/>
            </w:placeholder>
            <w:showingPlcHdr/>
            <w:dataBinding w:xpath="/ns0:DocumentInfo[1]/ns0:BaseInfo[1]/ns0:Appendix[1]" w:storeItemID="{0200B5E0-9A63-4600-B6E0-AB15F900358C}" w:prefixMappings="xmlns:ns0='http://lp/documentinfo/RK' "/>
            <w:text/>
          </w:sdtPr>
          <w:sdtContent>
            <w:p w:rsidR="00780813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-1113133475"/>
          <w:placeholder>
            <w:docPart w:val="E5FF03AFCB6E477884E7FCCB84A9593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80813" w:rsidRPr="00780813" w:rsidP="00340DE0">
              <w:pPr>
                <w:pStyle w:val="Header"/>
                <w:rPr>
                  <w:b/>
                </w:rPr>
              </w:pPr>
              <w:r w:rsidRPr="00780813">
                <w:rPr>
                  <w:b/>
                </w:rPr>
                <w:t>Näringsdepartementet</w:t>
              </w:r>
            </w:p>
            <w:p w:rsidR="00780813" w:rsidP="00340DE0">
              <w:pPr>
                <w:pStyle w:val="Header"/>
                <w:rPr>
                  <w:i/>
                </w:rPr>
              </w:pPr>
              <w:r>
                <w:rPr>
                  <w:i/>
                </w:rPr>
                <w:t>Närings</w:t>
              </w:r>
              <w:r w:rsidR="00FB1FDA">
                <w:rPr>
                  <w:i/>
                </w:rPr>
                <w:t>m</w:t>
              </w:r>
              <w:r w:rsidR="00E2751F">
                <w:rPr>
                  <w:i/>
                </w:rPr>
                <w:t>i</w:t>
              </w:r>
              <w:r w:rsidRPr="00A066A0" w:rsidR="00A066A0">
                <w:rPr>
                  <w:i/>
                </w:rPr>
                <w:t>nistern</w:t>
              </w:r>
            </w:p>
            <w:p w:rsidR="00CC0254" w:rsidP="00CC0254">
              <w:pPr>
                <w:rPr>
                  <w:rFonts w:asciiTheme="majorHAnsi" w:hAnsiTheme="majorHAnsi"/>
                  <w:i/>
                  <w:sz w:val="19"/>
                </w:rPr>
              </w:pPr>
            </w:p>
            <w:p w:rsidR="00CC0254" w:rsidRPr="00CC0254" w:rsidP="00CC0254">
              <w:pPr>
                <w:ind w:firstLine="1304"/>
              </w:pPr>
            </w:p>
          </w:tc>
        </w:sdtContent>
      </w:sdt>
      <w:tc>
        <w:tcPr>
          <w:tcW w:w="3170" w:type="dxa"/>
        </w:tcPr>
        <w:p w:rsidR="00780813" w:rsidP="00547B89">
          <w:pPr>
            <w:pStyle w:val="Header"/>
          </w:pPr>
        </w:p>
      </w:tc>
      <w:tc>
        <w:tcPr>
          <w:tcW w:w="1134" w:type="dxa"/>
        </w:tcPr>
        <w:p w:rsidR="0078081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5B64C1685B426BB778F617BB15FF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CAB1C-F9E1-4CE4-AD1E-44CBBA6099BC}"/>
      </w:docPartPr>
      <w:docPartBody>
        <w:p w:rsidR="00FE5B15" w:rsidP="00CB7C73">
          <w:pPr>
            <w:pStyle w:val="1B5B64C1685B426BB778F617BB15FF31"/>
          </w:pPr>
          <w:r>
            <w:t xml:space="preserve"> </w:t>
          </w:r>
        </w:p>
      </w:docPartBody>
    </w:docPart>
    <w:docPart>
      <w:docPartPr>
        <w:name w:val="C93048054D7B4CD2A547F66F9CB0F3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056BA-1557-45A2-96BC-9FEE4CEEFA20}"/>
      </w:docPartPr>
      <w:docPartBody>
        <w:p w:rsidR="00FE5B15" w:rsidP="00CB7C73">
          <w:pPr>
            <w:pStyle w:val="C93048054D7B4CD2A547F66F9CB0F3C9"/>
          </w:pPr>
          <w:r>
            <w:t xml:space="preserve"> </w:t>
          </w:r>
        </w:p>
      </w:docPartBody>
    </w:docPart>
    <w:docPart>
      <w:docPartPr>
        <w:name w:val="A15C9950E07D4E9AAC2E169EA27E9B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F9696F-CF94-4A40-96A4-6D389ED5D53A}"/>
      </w:docPartPr>
      <w:docPartBody>
        <w:p w:rsidR="00FE5B15" w:rsidP="00CB7C73">
          <w:pPr>
            <w:pStyle w:val="A15C9950E07D4E9AAC2E169EA27E9B7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18A9D101094663B3406124B28884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864008-DD6A-4188-8BBF-31D14CCEAD06}"/>
      </w:docPartPr>
      <w:docPartBody>
        <w:p w:rsidR="00FE5B15" w:rsidP="00CB7C73">
          <w:pPr>
            <w:pStyle w:val="2118A9D101094663B3406124B28884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FC118F67FB4981A71BB058305DD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162D51-378B-4977-BE5A-2FC55D532AEF}"/>
      </w:docPartPr>
      <w:docPartBody>
        <w:p w:rsidR="00FE5B15" w:rsidP="00CB7C73">
          <w:pPr>
            <w:pStyle w:val="56FC118F67FB4981A71BB058305DD14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FF03AFCB6E477884E7FCCB84A95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4098AD-8A57-432B-9CCD-00D79F757584}"/>
      </w:docPartPr>
      <w:docPartBody>
        <w:p w:rsidR="00FE5B15" w:rsidP="00CB7C73">
          <w:pPr>
            <w:pStyle w:val="E5FF03AFCB6E477884E7FCCB84A9593B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5B64C1685B426BB778F617BB15FF31">
    <w:name w:val="1B5B64C1685B426BB778F617BB15FF31"/>
    <w:rsid w:val="00CB7C73"/>
  </w:style>
  <w:style w:type="character" w:styleId="PlaceholderText">
    <w:name w:val="Placeholder Text"/>
    <w:basedOn w:val="DefaultParagraphFont"/>
    <w:uiPriority w:val="99"/>
    <w:semiHidden/>
    <w:rsid w:val="00CB7C73"/>
    <w:rPr>
      <w:noProof w:val="0"/>
      <w:color w:val="808080"/>
    </w:rPr>
  </w:style>
  <w:style w:type="paragraph" w:customStyle="1" w:styleId="3890055E10224511BA53976894E4B9FC">
    <w:name w:val="3890055E10224511BA53976894E4B9FC"/>
    <w:rsid w:val="00CB7C73"/>
  </w:style>
  <w:style w:type="paragraph" w:customStyle="1" w:styleId="E2B155E277214420B8BF9C94ED2C78FE">
    <w:name w:val="E2B155E277214420B8BF9C94ED2C78FE"/>
    <w:rsid w:val="00CB7C73"/>
  </w:style>
  <w:style w:type="paragraph" w:customStyle="1" w:styleId="5AE348230616475686F5DA212D474DA8">
    <w:name w:val="5AE348230616475686F5DA212D474DA8"/>
    <w:rsid w:val="00CB7C73"/>
  </w:style>
  <w:style w:type="paragraph" w:customStyle="1" w:styleId="C93048054D7B4CD2A547F66F9CB0F3C9">
    <w:name w:val="C93048054D7B4CD2A547F66F9CB0F3C9"/>
    <w:rsid w:val="00CB7C73"/>
  </w:style>
  <w:style w:type="paragraph" w:customStyle="1" w:styleId="A15C9950E07D4E9AAC2E169EA27E9B7E">
    <w:name w:val="A15C9950E07D4E9AAC2E169EA27E9B7E"/>
    <w:rsid w:val="00CB7C73"/>
  </w:style>
  <w:style w:type="paragraph" w:customStyle="1" w:styleId="2118A9D101094663B3406124B28884B2">
    <w:name w:val="2118A9D101094663B3406124B28884B2"/>
    <w:rsid w:val="00CB7C73"/>
  </w:style>
  <w:style w:type="paragraph" w:customStyle="1" w:styleId="BA7D55D2373A48F08BA9851D080D6F03">
    <w:name w:val="BA7D55D2373A48F08BA9851D080D6F03"/>
    <w:rsid w:val="00CB7C73"/>
  </w:style>
  <w:style w:type="paragraph" w:customStyle="1" w:styleId="75C549FEAA074CD091FA0D09FB376B76">
    <w:name w:val="75C549FEAA074CD091FA0D09FB376B76"/>
    <w:rsid w:val="00CB7C73"/>
  </w:style>
  <w:style w:type="paragraph" w:customStyle="1" w:styleId="56FC118F67FB4981A71BB058305DD14C">
    <w:name w:val="56FC118F67FB4981A71BB058305DD14C"/>
    <w:rsid w:val="00CB7C73"/>
  </w:style>
  <w:style w:type="paragraph" w:customStyle="1" w:styleId="E5FF03AFCB6E477884E7FCCB84A9593B">
    <w:name w:val="E5FF03AFCB6E477884E7FCCB84A9593B"/>
    <w:rsid w:val="00CB7C73"/>
  </w:style>
  <w:style w:type="paragraph" w:customStyle="1" w:styleId="21492E76067C493C93A51CDE678C2521">
    <w:name w:val="21492E76067C493C93A51CDE678C2521"/>
    <w:rsid w:val="00CB7C73"/>
  </w:style>
  <w:style w:type="paragraph" w:customStyle="1" w:styleId="B825F35806054E28B83FE90CFDC1D38D">
    <w:name w:val="B825F35806054E28B83FE90CFDC1D38D"/>
    <w:rsid w:val="00CB7C73"/>
  </w:style>
  <w:style w:type="paragraph" w:customStyle="1" w:styleId="B2030DE1F5494BD98166625EC7C4F337">
    <w:name w:val="B2030DE1F5494BD98166625EC7C4F337"/>
    <w:rsid w:val="00CB7C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6c1f35fd-1bf5-4862-b484-7de8a044669d</RD_Svarsid>
  </documentManagement>
</p:properties>
</file>

<file path=customXml/item5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Cecilia Gallegos</SenderName>
      <SenderTitle>Assistent</SenderTitle>
      <SenderMail>cecilia.gallegos@regeringskansliet.se</SenderMail>
      <SenderPhone>08-405 94 18
070-3347711</SenderPhone>
    </Sender>
    <TopId>1</TopId>
    <TopSender/>
    <OrganisationInfo>
      <Organisatoriskenhet1>Näringsdepartementet</Organisatoriskenhet1>
      <Organisatoriskenhet2>Avdelningen för näringsliv</Organisatoriskenhet2>
      <Organisatoriskenhet3> </Organisatoriskenhet3>
      <Organisatoriskenhet1Id>196</Organisatoriskenhet1Id>
      <Organisatoriskenhet2Id>637</Organisatoriskenhet2Id>
      <Organisatoriskenhet3Id> </Organisatoriskenhet3Id>
    </OrganisationInfo>
    <HeaderDate>2021-11-25T00:00:00</HeaderDate>
    <Office/>
    <Dnr>N2021/02856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9B10D8C6-721E-46FF-8BE6-5213B30082F7}"/>
</file>

<file path=customXml/itemProps2.xml><?xml version="1.0" encoding="utf-8"?>
<ds:datastoreItem xmlns:ds="http://schemas.openxmlformats.org/officeDocument/2006/customXml" ds:itemID="{B27755F1-C170-4BED-A15E-9101E58DD406}"/>
</file>

<file path=customXml/itemProps3.xml><?xml version="1.0" encoding="utf-8"?>
<ds:datastoreItem xmlns:ds="http://schemas.openxmlformats.org/officeDocument/2006/customXml" ds:itemID="{EDB40475-BC99-4B19-87AC-0CFF7AE27197}"/>
</file>

<file path=customXml/itemProps4.xml><?xml version="1.0" encoding="utf-8"?>
<ds:datastoreItem xmlns:ds="http://schemas.openxmlformats.org/officeDocument/2006/customXml" ds:itemID="{A1ED7D4D-1E67-4EDD-8CF9-994BFC3910BF}"/>
</file>

<file path=customXml/itemProps5.xml><?xml version="1.0" encoding="utf-8"?>
<ds:datastoreItem xmlns:ds="http://schemas.openxmlformats.org/officeDocument/2006/customXml" ds:itemID="{0200B5E0-9A63-4600-B6E0-AB15F900358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uteblivet svar på fråga 382.docx</dc:title>
  <cp:revision>4</cp:revision>
  <cp:lastPrinted>2019-11-13T08:00:00Z</cp:lastPrinted>
  <dcterms:created xsi:type="dcterms:W3CDTF">2021-11-23T15:09:00Z</dcterms:created>
  <dcterms:modified xsi:type="dcterms:W3CDTF">2021-11-24T15:26:00Z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