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AA604" w14:textId="77777777" w:rsidR="007D0328" w:rsidRDefault="007D0328" w:rsidP="00DA0661">
      <w:pPr>
        <w:pStyle w:val="Rubrik"/>
      </w:pPr>
      <w:bookmarkStart w:id="0" w:name="Start"/>
      <w:bookmarkEnd w:id="0"/>
      <w:r>
        <w:t xml:space="preserve">Svar på fråga 2019/20:503 av </w:t>
      </w:r>
      <w:r w:rsidRPr="007D0328">
        <w:t xml:space="preserve">Jessica </w:t>
      </w:r>
      <w:proofErr w:type="spellStart"/>
      <w:r w:rsidRPr="007D0328">
        <w:t>Thunander</w:t>
      </w:r>
      <w:proofErr w:type="spellEnd"/>
      <w:r>
        <w:t xml:space="preserve"> (V)</w:t>
      </w:r>
      <w:r>
        <w:br/>
        <w:t>Trafikverkets basprognoser och klimatmålen</w:t>
      </w:r>
    </w:p>
    <w:p w14:paraId="4F2FAEC9" w14:textId="77777777" w:rsidR="007D0328" w:rsidRDefault="007D0328" w:rsidP="007D0328">
      <w:pPr>
        <w:pStyle w:val="Brdtext"/>
      </w:pPr>
      <w:r>
        <w:t xml:space="preserve">Jessica </w:t>
      </w:r>
      <w:proofErr w:type="spellStart"/>
      <w:r>
        <w:t>Thunander</w:t>
      </w:r>
      <w:proofErr w:type="spellEnd"/>
      <w:r>
        <w:t xml:space="preserve"> har frågat mig om jag a</w:t>
      </w:r>
      <w:r w:rsidRPr="007D0328">
        <w:t>vser att vidta åtgärder för att stärka åtgärdsområdet Transporteffektivt samhälle i basprognoser samt övrigt planeringsunderlag inför kommande transportplaner för att stärka omställningen av transportsektorn i enlighet med våra klimatmål</w:t>
      </w:r>
      <w:r>
        <w:t>.</w:t>
      </w:r>
    </w:p>
    <w:p w14:paraId="73512BDC" w14:textId="77777777" w:rsidR="00627547" w:rsidRDefault="00627547" w:rsidP="00627547">
      <w:pPr>
        <w:pStyle w:val="Brdtextmedindrag"/>
        <w:ind w:firstLine="0"/>
      </w:pPr>
      <w:r>
        <w:t xml:space="preserve">Sverige ska bli världens första fossilfria välfärdsland. </w:t>
      </w:r>
      <w:bookmarkStart w:id="1" w:name="_Hlk26207666"/>
      <w:r w:rsidR="00351968">
        <w:t>Transportsektorn står för en tredjedel av Sveriges utsläpp av växthusgaser och har därmed en betydande roll i klimatomställningen.</w:t>
      </w:r>
      <w:r w:rsidRPr="00DC1A70">
        <w:t xml:space="preserve"> </w:t>
      </w:r>
      <w:bookmarkEnd w:id="1"/>
      <w:r w:rsidRPr="00EB6B69">
        <w:t xml:space="preserve"> </w:t>
      </w:r>
      <w:r w:rsidR="00EB6B69" w:rsidRPr="00EB6B69">
        <w:t xml:space="preserve">Regeringens handlingsplan för fossilfria transporter och elektrifiering står på tre ben: transporteffektivt samhälle, energieffektiva och fossilfria fordon </w:t>
      </w:r>
      <w:r w:rsidR="00B74592">
        <w:t>samt</w:t>
      </w:r>
      <w:r w:rsidR="00EB6B69" w:rsidRPr="00EB6B69">
        <w:t xml:space="preserve"> förnybara drivmedel</w:t>
      </w:r>
      <w:r w:rsidR="00EB6B69">
        <w:t xml:space="preserve">. </w:t>
      </w:r>
      <w:r w:rsidR="00060F91" w:rsidRPr="00060F91">
        <w:t xml:space="preserve">Sverige behöver bli ett transporteffektivt samhälle </w:t>
      </w:r>
      <w:bookmarkStart w:id="2" w:name="_Hlk26207849"/>
      <w:bookmarkStart w:id="3" w:name="_Hlk25913164"/>
      <w:r w:rsidR="00351968">
        <w:t xml:space="preserve">där trafikarbetet kan minska utan att göra avkall på tillgängligheten. </w:t>
      </w:r>
      <w:bookmarkEnd w:id="2"/>
      <w:r>
        <w:t xml:space="preserve"> </w:t>
      </w:r>
    </w:p>
    <w:p w14:paraId="0C0C84C5" w14:textId="77777777" w:rsidR="00277CC4" w:rsidRDefault="00277CC4" w:rsidP="00AE3495">
      <w:pPr>
        <w:pStyle w:val="Brdtextmedindrag"/>
        <w:ind w:firstLine="0"/>
      </w:pPr>
      <w:r w:rsidRPr="00277CC4">
        <w:t>Underlagen för regeringens beslut om långsiktiga planer för transportinfrastrukturen behöver visa hur styrmedel och andra åtgärder med syfte att minska transporternas klimatpåverkan väntas påverka efterfrågan på transporter, samt hur olika satsningar i transportinfrastrukturen påverkar möjligheterna att nå våra klimatmål.</w:t>
      </w:r>
      <w:r>
        <w:t xml:space="preserve"> </w:t>
      </w:r>
    </w:p>
    <w:bookmarkEnd w:id="3"/>
    <w:p w14:paraId="574E3821" w14:textId="77777777" w:rsidR="00C23156" w:rsidRDefault="003F43BA" w:rsidP="00C23156">
      <w:pPr>
        <w:pStyle w:val="Brdtextmedindrag"/>
        <w:ind w:firstLine="0"/>
      </w:pPr>
      <w:r w:rsidRPr="008335C5">
        <w:t xml:space="preserve">Arbetet med kommande nationell </w:t>
      </w:r>
      <w:r>
        <w:t>infrastruktur</w:t>
      </w:r>
      <w:r w:rsidRPr="008335C5">
        <w:t xml:space="preserve">planering bereds för närvarande inom Regeringskansliet. Just nu genomförs den beslutade nationella </w:t>
      </w:r>
      <w:r w:rsidR="0041124B">
        <w:t xml:space="preserve">trafikslagsövergripande </w:t>
      </w:r>
      <w:r w:rsidRPr="008335C5">
        <w:t xml:space="preserve">planen för </w:t>
      </w:r>
      <w:r>
        <w:t>transport</w:t>
      </w:r>
      <w:r w:rsidRPr="008335C5">
        <w:t>infrastruktur</w:t>
      </w:r>
      <w:r>
        <w:t>en för perioden</w:t>
      </w:r>
      <w:r w:rsidRPr="008335C5">
        <w:t xml:space="preserve"> 2018–2029 med </w:t>
      </w:r>
      <w:r>
        <w:t>satsningar</w:t>
      </w:r>
      <w:r w:rsidRPr="008335C5">
        <w:t xml:space="preserve"> på </w:t>
      </w:r>
      <w:r>
        <w:t xml:space="preserve">totalt över </w:t>
      </w:r>
      <w:r w:rsidRPr="008335C5">
        <w:t>700 miljarder kronor</w:t>
      </w:r>
      <w:r>
        <w:t xml:space="preserve">. Det är över 100 miljarder kronor mer än den föregående nationella planen som den borgerliga regeringen beslutade om. </w:t>
      </w:r>
    </w:p>
    <w:p w14:paraId="6ECC3D86" w14:textId="77777777" w:rsidR="007D0328" w:rsidRDefault="007D0328" w:rsidP="00C23156">
      <w:pPr>
        <w:pStyle w:val="Brdtextmedindrag"/>
        <w:ind w:firstLine="0"/>
      </w:pPr>
      <w:r>
        <w:t xml:space="preserve">Stockholm den </w:t>
      </w:r>
      <w:sdt>
        <w:sdtPr>
          <w:id w:val="-1225218591"/>
          <w:placeholder>
            <w:docPart w:val="01EE4DB3A6FD4B3EA5F414B600C1B7CB"/>
          </w:placeholder>
          <w:dataBinding w:prefixMappings="xmlns:ns0='http://lp/documentinfo/RK' " w:xpath="/ns0:DocumentInfo[1]/ns0:BaseInfo[1]/ns0:HeaderDate[1]" w:storeItemID="{8826DC1A-56C8-4B83-BB7F-8D1043927AA5}"/>
          <w:date w:fullDate="2019-12-04T00:00:00Z">
            <w:dateFormat w:val="d MMMM yyyy"/>
            <w:lid w:val="sv-SE"/>
            <w:storeMappedDataAs w:val="dateTime"/>
            <w:calendar w:val="gregorian"/>
          </w:date>
        </w:sdtPr>
        <w:sdtEndPr/>
        <w:sdtContent>
          <w:r w:rsidR="00C23156">
            <w:t>4 december 2019</w:t>
          </w:r>
        </w:sdtContent>
      </w:sdt>
    </w:p>
    <w:p w14:paraId="2C614155" w14:textId="77777777" w:rsidR="007D0328" w:rsidRDefault="007D0328" w:rsidP="004E7A8F">
      <w:pPr>
        <w:pStyle w:val="Brdtextutanavstnd"/>
      </w:pPr>
    </w:p>
    <w:p w14:paraId="2A1412E7" w14:textId="77777777" w:rsidR="007D0328" w:rsidRDefault="007D0328" w:rsidP="004E7A8F">
      <w:pPr>
        <w:pStyle w:val="Brdtextutanavstnd"/>
      </w:pPr>
    </w:p>
    <w:p w14:paraId="5F25E429" w14:textId="77777777" w:rsidR="007D0328" w:rsidRDefault="007D0328" w:rsidP="004E7A8F">
      <w:pPr>
        <w:pStyle w:val="Brdtextutanavstnd"/>
      </w:pPr>
    </w:p>
    <w:p w14:paraId="4BAED43B" w14:textId="77777777" w:rsidR="007D0328" w:rsidRDefault="007D0328" w:rsidP="00422A41">
      <w:pPr>
        <w:pStyle w:val="Brdtext"/>
      </w:pPr>
      <w:r>
        <w:t>Tomas Eneroth</w:t>
      </w:r>
    </w:p>
    <w:p w14:paraId="0D10C563" w14:textId="77777777" w:rsidR="007D0328" w:rsidRPr="00DB48AB" w:rsidRDefault="007D0328" w:rsidP="00DB48AB">
      <w:pPr>
        <w:pStyle w:val="Brdtext"/>
      </w:pPr>
    </w:p>
    <w:sectPr w:rsidR="007D0328"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FCAB5" w14:textId="77777777" w:rsidR="00E3749C" w:rsidRDefault="00E3749C" w:rsidP="00A87A54">
      <w:pPr>
        <w:spacing w:after="0" w:line="240" w:lineRule="auto"/>
      </w:pPr>
      <w:r>
        <w:separator/>
      </w:r>
    </w:p>
  </w:endnote>
  <w:endnote w:type="continuationSeparator" w:id="0">
    <w:p w14:paraId="64B85F3D" w14:textId="77777777" w:rsidR="00E3749C" w:rsidRDefault="00E3749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8247D54" w14:textId="77777777" w:rsidTr="006A26EC">
      <w:trPr>
        <w:trHeight w:val="227"/>
        <w:jc w:val="right"/>
      </w:trPr>
      <w:tc>
        <w:tcPr>
          <w:tcW w:w="708" w:type="dxa"/>
          <w:vAlign w:val="bottom"/>
        </w:tcPr>
        <w:p w14:paraId="5771144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0BC572D" w14:textId="77777777" w:rsidTr="006A26EC">
      <w:trPr>
        <w:trHeight w:val="850"/>
        <w:jc w:val="right"/>
      </w:trPr>
      <w:tc>
        <w:tcPr>
          <w:tcW w:w="708" w:type="dxa"/>
          <w:vAlign w:val="bottom"/>
        </w:tcPr>
        <w:p w14:paraId="1AE8D191" w14:textId="77777777" w:rsidR="005606BC" w:rsidRPr="00347E11" w:rsidRDefault="005606BC" w:rsidP="005606BC">
          <w:pPr>
            <w:pStyle w:val="Sidfot"/>
            <w:spacing w:line="276" w:lineRule="auto"/>
            <w:jc w:val="right"/>
          </w:pPr>
        </w:p>
      </w:tc>
    </w:tr>
  </w:tbl>
  <w:p w14:paraId="04695FB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C9251B0" w14:textId="77777777" w:rsidTr="001F4302">
      <w:trPr>
        <w:trHeight w:val="510"/>
      </w:trPr>
      <w:tc>
        <w:tcPr>
          <w:tcW w:w="8525" w:type="dxa"/>
          <w:gridSpan w:val="2"/>
          <w:vAlign w:val="bottom"/>
        </w:tcPr>
        <w:p w14:paraId="4E01F7F5" w14:textId="77777777" w:rsidR="00347E11" w:rsidRPr="00347E11" w:rsidRDefault="00347E11" w:rsidP="00347E11">
          <w:pPr>
            <w:pStyle w:val="Sidfot"/>
            <w:rPr>
              <w:sz w:val="8"/>
            </w:rPr>
          </w:pPr>
        </w:p>
      </w:tc>
    </w:tr>
    <w:tr w:rsidR="00093408" w:rsidRPr="00EE3C0F" w14:paraId="7491E6A2" w14:textId="77777777" w:rsidTr="00C26068">
      <w:trPr>
        <w:trHeight w:val="227"/>
      </w:trPr>
      <w:tc>
        <w:tcPr>
          <w:tcW w:w="4074" w:type="dxa"/>
        </w:tcPr>
        <w:p w14:paraId="5454A50D" w14:textId="77777777" w:rsidR="00347E11" w:rsidRPr="00F53AEA" w:rsidRDefault="00347E11" w:rsidP="00C26068">
          <w:pPr>
            <w:pStyle w:val="Sidfot"/>
            <w:spacing w:line="276" w:lineRule="auto"/>
          </w:pPr>
        </w:p>
      </w:tc>
      <w:tc>
        <w:tcPr>
          <w:tcW w:w="4451" w:type="dxa"/>
        </w:tcPr>
        <w:p w14:paraId="4E4CD4F0" w14:textId="77777777" w:rsidR="00093408" w:rsidRPr="00F53AEA" w:rsidRDefault="00093408" w:rsidP="00F53AEA">
          <w:pPr>
            <w:pStyle w:val="Sidfot"/>
            <w:spacing w:line="276" w:lineRule="auto"/>
          </w:pPr>
        </w:p>
      </w:tc>
    </w:tr>
  </w:tbl>
  <w:p w14:paraId="1C49C0D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A4B59" w14:textId="77777777" w:rsidR="00E3749C" w:rsidRDefault="00E3749C" w:rsidP="00A87A54">
      <w:pPr>
        <w:spacing w:after="0" w:line="240" w:lineRule="auto"/>
      </w:pPr>
      <w:r>
        <w:separator/>
      </w:r>
    </w:p>
  </w:footnote>
  <w:footnote w:type="continuationSeparator" w:id="0">
    <w:p w14:paraId="44D8BA96" w14:textId="77777777" w:rsidR="00E3749C" w:rsidRDefault="00E3749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D0328" w14:paraId="32E28E1C" w14:textId="77777777" w:rsidTr="00C93EBA">
      <w:trPr>
        <w:trHeight w:val="227"/>
      </w:trPr>
      <w:tc>
        <w:tcPr>
          <w:tcW w:w="5534" w:type="dxa"/>
        </w:tcPr>
        <w:p w14:paraId="776CC07C" w14:textId="77777777" w:rsidR="007D0328" w:rsidRPr="007D73AB" w:rsidRDefault="007D0328">
          <w:pPr>
            <w:pStyle w:val="Sidhuvud"/>
          </w:pPr>
        </w:p>
      </w:tc>
      <w:tc>
        <w:tcPr>
          <w:tcW w:w="3170" w:type="dxa"/>
          <w:vAlign w:val="bottom"/>
        </w:tcPr>
        <w:p w14:paraId="22213DE0" w14:textId="77777777" w:rsidR="007D0328" w:rsidRPr="007D73AB" w:rsidRDefault="007D0328" w:rsidP="00340DE0">
          <w:pPr>
            <w:pStyle w:val="Sidhuvud"/>
          </w:pPr>
        </w:p>
      </w:tc>
      <w:tc>
        <w:tcPr>
          <w:tcW w:w="1134" w:type="dxa"/>
        </w:tcPr>
        <w:p w14:paraId="704F7258" w14:textId="77777777" w:rsidR="007D0328" w:rsidRDefault="007D0328" w:rsidP="005A703A">
          <w:pPr>
            <w:pStyle w:val="Sidhuvud"/>
          </w:pPr>
        </w:p>
      </w:tc>
    </w:tr>
    <w:tr w:rsidR="007D0328" w14:paraId="23AFEDA5" w14:textId="77777777" w:rsidTr="00C93EBA">
      <w:trPr>
        <w:trHeight w:val="1928"/>
      </w:trPr>
      <w:tc>
        <w:tcPr>
          <w:tcW w:w="5534" w:type="dxa"/>
        </w:tcPr>
        <w:p w14:paraId="387290A1" w14:textId="77777777" w:rsidR="007D0328" w:rsidRPr="00340DE0" w:rsidRDefault="007D0328"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E233CC5" w14:textId="77777777" w:rsidR="007D0328" w:rsidRPr="00710A6C" w:rsidRDefault="007D0328" w:rsidP="00EE3C0F">
          <w:pPr>
            <w:pStyle w:val="Sidhuvud"/>
            <w:rPr>
              <w:b/>
            </w:rPr>
          </w:pPr>
        </w:p>
        <w:p w14:paraId="48DF0198" w14:textId="77777777" w:rsidR="007D0328" w:rsidRDefault="007D0328" w:rsidP="00EE3C0F">
          <w:pPr>
            <w:pStyle w:val="Sidhuvud"/>
          </w:pPr>
        </w:p>
        <w:p w14:paraId="2E4D0E9E" w14:textId="77777777" w:rsidR="007D0328" w:rsidRDefault="007D0328" w:rsidP="00EE3C0F">
          <w:pPr>
            <w:pStyle w:val="Sidhuvud"/>
          </w:pPr>
        </w:p>
        <w:p w14:paraId="5D369A8A" w14:textId="77777777" w:rsidR="007D0328" w:rsidRDefault="007D0328" w:rsidP="00EE3C0F">
          <w:pPr>
            <w:pStyle w:val="Sidhuvud"/>
          </w:pPr>
        </w:p>
        <w:sdt>
          <w:sdtPr>
            <w:alias w:val="Dnr"/>
            <w:tag w:val="ccRKShow_Dnr"/>
            <w:id w:val="-829283628"/>
            <w:placeholder>
              <w:docPart w:val="4D3D73DAB81242DDB276B9C89966A419"/>
            </w:placeholder>
            <w:dataBinding w:prefixMappings="xmlns:ns0='http://lp/documentinfo/RK' " w:xpath="/ns0:DocumentInfo[1]/ns0:BaseInfo[1]/ns0:Dnr[1]" w:storeItemID="{8826DC1A-56C8-4B83-BB7F-8D1043927AA5}"/>
            <w:text/>
          </w:sdtPr>
          <w:sdtEndPr/>
          <w:sdtContent>
            <w:p w14:paraId="12D3837E" w14:textId="77777777" w:rsidR="007D0328" w:rsidRDefault="007D0328" w:rsidP="00EE3C0F">
              <w:pPr>
                <w:pStyle w:val="Sidhuvud"/>
              </w:pPr>
              <w:r>
                <w:t>I2019/03165/TP</w:t>
              </w:r>
            </w:p>
          </w:sdtContent>
        </w:sdt>
        <w:sdt>
          <w:sdtPr>
            <w:alias w:val="DocNumber"/>
            <w:tag w:val="DocNumber"/>
            <w:id w:val="1726028884"/>
            <w:placeholder>
              <w:docPart w:val="0B7BC8C6CDD645A3B0C452B2409F08D9"/>
            </w:placeholder>
            <w:showingPlcHdr/>
            <w:dataBinding w:prefixMappings="xmlns:ns0='http://lp/documentinfo/RK' " w:xpath="/ns0:DocumentInfo[1]/ns0:BaseInfo[1]/ns0:DocNumber[1]" w:storeItemID="{8826DC1A-56C8-4B83-BB7F-8D1043927AA5}"/>
            <w:text/>
          </w:sdtPr>
          <w:sdtEndPr/>
          <w:sdtContent>
            <w:p w14:paraId="576826B4" w14:textId="77777777" w:rsidR="007D0328" w:rsidRDefault="007D0328" w:rsidP="00EE3C0F">
              <w:pPr>
                <w:pStyle w:val="Sidhuvud"/>
              </w:pPr>
              <w:r>
                <w:rPr>
                  <w:rStyle w:val="Platshllartext"/>
                </w:rPr>
                <w:t xml:space="preserve"> </w:t>
              </w:r>
            </w:p>
          </w:sdtContent>
        </w:sdt>
        <w:p w14:paraId="51A1AE7E" w14:textId="77777777" w:rsidR="007D0328" w:rsidRDefault="007D0328" w:rsidP="00EE3C0F">
          <w:pPr>
            <w:pStyle w:val="Sidhuvud"/>
          </w:pPr>
        </w:p>
      </w:tc>
      <w:tc>
        <w:tcPr>
          <w:tcW w:w="1134" w:type="dxa"/>
        </w:tcPr>
        <w:p w14:paraId="42AFEF37" w14:textId="77777777" w:rsidR="007D0328" w:rsidRDefault="007D0328" w:rsidP="0094502D">
          <w:pPr>
            <w:pStyle w:val="Sidhuvud"/>
          </w:pPr>
        </w:p>
        <w:p w14:paraId="7278E9D8" w14:textId="77777777" w:rsidR="007D0328" w:rsidRPr="0094502D" w:rsidRDefault="007D0328" w:rsidP="00EC71A6">
          <w:pPr>
            <w:pStyle w:val="Sidhuvud"/>
          </w:pPr>
        </w:p>
      </w:tc>
    </w:tr>
    <w:tr w:rsidR="007D0328" w14:paraId="3619AC1E" w14:textId="77777777" w:rsidTr="00C93EBA">
      <w:trPr>
        <w:trHeight w:val="2268"/>
      </w:trPr>
      <w:sdt>
        <w:sdtPr>
          <w:rPr>
            <w:b/>
          </w:rPr>
          <w:alias w:val="SenderText"/>
          <w:tag w:val="ccRKShow_SenderText"/>
          <w:id w:val="1374046025"/>
          <w:placeholder>
            <w:docPart w:val="D70C450C48104E05B81A8F4B39302FD0"/>
          </w:placeholder>
        </w:sdtPr>
        <w:sdtEndPr>
          <w:rPr>
            <w:b w:val="0"/>
          </w:rPr>
        </w:sdtEndPr>
        <w:sdtContent>
          <w:tc>
            <w:tcPr>
              <w:tcW w:w="5534" w:type="dxa"/>
              <w:tcMar>
                <w:right w:w="1134" w:type="dxa"/>
              </w:tcMar>
            </w:tcPr>
            <w:p w14:paraId="2F3C9541" w14:textId="77777777" w:rsidR="007D0328" w:rsidRPr="007D0328" w:rsidRDefault="007D0328" w:rsidP="00340DE0">
              <w:pPr>
                <w:pStyle w:val="Sidhuvud"/>
                <w:rPr>
                  <w:b/>
                </w:rPr>
              </w:pPr>
              <w:r w:rsidRPr="007D0328">
                <w:rPr>
                  <w:b/>
                </w:rPr>
                <w:t>Infrastrukturdepartementet</w:t>
              </w:r>
            </w:p>
            <w:p w14:paraId="4236AEF0" w14:textId="77777777" w:rsidR="007D0328" w:rsidRPr="00340DE0" w:rsidRDefault="007D0328" w:rsidP="00340DE0">
              <w:pPr>
                <w:pStyle w:val="Sidhuvud"/>
              </w:pPr>
              <w:r w:rsidRPr="007D0328">
                <w:t>Infrastrukturministern</w:t>
              </w:r>
            </w:p>
          </w:tc>
        </w:sdtContent>
      </w:sdt>
      <w:sdt>
        <w:sdtPr>
          <w:alias w:val="Recipient"/>
          <w:tag w:val="ccRKShow_Recipient"/>
          <w:id w:val="-28344517"/>
          <w:placeholder>
            <w:docPart w:val="19D20D08F5D24D14AE06AB8135AFE1DA"/>
          </w:placeholder>
          <w:dataBinding w:prefixMappings="xmlns:ns0='http://lp/documentinfo/RK' " w:xpath="/ns0:DocumentInfo[1]/ns0:BaseInfo[1]/ns0:Recipient[1]" w:storeItemID="{8826DC1A-56C8-4B83-BB7F-8D1043927AA5}"/>
          <w:text w:multiLine="1"/>
        </w:sdtPr>
        <w:sdtEndPr/>
        <w:sdtContent>
          <w:tc>
            <w:tcPr>
              <w:tcW w:w="3170" w:type="dxa"/>
            </w:tcPr>
            <w:p w14:paraId="46E1FC3D" w14:textId="77777777" w:rsidR="007D0328" w:rsidRDefault="007D0328" w:rsidP="00547B89">
              <w:pPr>
                <w:pStyle w:val="Sidhuvud"/>
              </w:pPr>
              <w:r>
                <w:t>Till riksdagen</w:t>
              </w:r>
            </w:p>
          </w:tc>
        </w:sdtContent>
      </w:sdt>
      <w:tc>
        <w:tcPr>
          <w:tcW w:w="1134" w:type="dxa"/>
        </w:tcPr>
        <w:p w14:paraId="66967BD6" w14:textId="77777777" w:rsidR="007D0328" w:rsidRDefault="007D0328" w:rsidP="003E6020">
          <w:pPr>
            <w:pStyle w:val="Sidhuvud"/>
          </w:pPr>
        </w:p>
      </w:tc>
    </w:tr>
  </w:tbl>
  <w:p w14:paraId="11ECB98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2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0F91"/>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6636"/>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38EE"/>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2991"/>
    <w:rsid w:val="001E3D83"/>
    <w:rsid w:val="001E5DF7"/>
    <w:rsid w:val="001E6477"/>
    <w:rsid w:val="001E72EE"/>
    <w:rsid w:val="001F0629"/>
    <w:rsid w:val="001F0736"/>
    <w:rsid w:val="001F4302"/>
    <w:rsid w:val="001F508A"/>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77CC4"/>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1588F"/>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1968"/>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2297"/>
    <w:rsid w:val="003D3535"/>
    <w:rsid w:val="003D4246"/>
    <w:rsid w:val="003D4CA1"/>
    <w:rsid w:val="003D4D9F"/>
    <w:rsid w:val="003D7B03"/>
    <w:rsid w:val="003E30BD"/>
    <w:rsid w:val="003E38CE"/>
    <w:rsid w:val="003E5A50"/>
    <w:rsid w:val="003E6020"/>
    <w:rsid w:val="003E7CA0"/>
    <w:rsid w:val="003F1F1F"/>
    <w:rsid w:val="003F299F"/>
    <w:rsid w:val="003F2F1D"/>
    <w:rsid w:val="003F43BA"/>
    <w:rsid w:val="003F59B4"/>
    <w:rsid w:val="003F6B92"/>
    <w:rsid w:val="004008FB"/>
    <w:rsid w:val="0040090E"/>
    <w:rsid w:val="00403D11"/>
    <w:rsid w:val="00404DB4"/>
    <w:rsid w:val="004060B1"/>
    <w:rsid w:val="0041093C"/>
    <w:rsid w:val="0041124B"/>
    <w:rsid w:val="0041223B"/>
    <w:rsid w:val="004137EE"/>
    <w:rsid w:val="00413A4E"/>
    <w:rsid w:val="00415163"/>
    <w:rsid w:val="00415273"/>
    <w:rsid w:val="004157BE"/>
    <w:rsid w:val="0042068E"/>
    <w:rsid w:val="00421F8F"/>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E03"/>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1E48"/>
    <w:rsid w:val="005568AF"/>
    <w:rsid w:val="00556AF5"/>
    <w:rsid w:val="005606BC"/>
    <w:rsid w:val="005606C1"/>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5F"/>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27547"/>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0328"/>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4EC2"/>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30D2"/>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113"/>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4DE1"/>
    <w:rsid w:val="00AB5033"/>
    <w:rsid w:val="00AB5298"/>
    <w:rsid w:val="00AB5519"/>
    <w:rsid w:val="00AB6313"/>
    <w:rsid w:val="00AB71DD"/>
    <w:rsid w:val="00AC15C5"/>
    <w:rsid w:val="00AC43A4"/>
    <w:rsid w:val="00AD0E75"/>
    <w:rsid w:val="00AE349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4592"/>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156"/>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588"/>
    <w:rsid w:val="00E22D68"/>
    <w:rsid w:val="00E247D9"/>
    <w:rsid w:val="00E252E0"/>
    <w:rsid w:val="00E258D8"/>
    <w:rsid w:val="00E26DDF"/>
    <w:rsid w:val="00E30167"/>
    <w:rsid w:val="00E32C2B"/>
    <w:rsid w:val="00E33493"/>
    <w:rsid w:val="00E3749C"/>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6B69"/>
    <w:rsid w:val="00EB763D"/>
    <w:rsid w:val="00EB7FE4"/>
    <w:rsid w:val="00EC0A92"/>
    <w:rsid w:val="00EC1DA0"/>
    <w:rsid w:val="00EC329B"/>
    <w:rsid w:val="00EC5104"/>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3584"/>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7CE76E-CEE3-4AA1-876F-70BD8F0F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3D73DAB81242DDB276B9C89966A419"/>
        <w:category>
          <w:name w:val="Allmänt"/>
          <w:gallery w:val="placeholder"/>
        </w:category>
        <w:types>
          <w:type w:val="bbPlcHdr"/>
        </w:types>
        <w:behaviors>
          <w:behavior w:val="content"/>
        </w:behaviors>
        <w:guid w:val="{8F0A6829-7E3D-46C3-9C09-74926F4D1CBE}"/>
      </w:docPartPr>
      <w:docPartBody>
        <w:p w:rsidR="00793707" w:rsidRDefault="00AE02F8" w:rsidP="00AE02F8">
          <w:pPr>
            <w:pStyle w:val="4D3D73DAB81242DDB276B9C89966A419"/>
          </w:pPr>
          <w:r>
            <w:rPr>
              <w:rStyle w:val="Platshllartext"/>
            </w:rPr>
            <w:t xml:space="preserve"> </w:t>
          </w:r>
        </w:p>
      </w:docPartBody>
    </w:docPart>
    <w:docPart>
      <w:docPartPr>
        <w:name w:val="0B7BC8C6CDD645A3B0C452B2409F08D9"/>
        <w:category>
          <w:name w:val="Allmänt"/>
          <w:gallery w:val="placeholder"/>
        </w:category>
        <w:types>
          <w:type w:val="bbPlcHdr"/>
        </w:types>
        <w:behaviors>
          <w:behavior w:val="content"/>
        </w:behaviors>
        <w:guid w:val="{885C8FB0-AC2D-4EF7-930F-1F120A4153DF}"/>
      </w:docPartPr>
      <w:docPartBody>
        <w:p w:rsidR="00793707" w:rsidRDefault="00AE02F8" w:rsidP="00AE02F8">
          <w:pPr>
            <w:pStyle w:val="0B7BC8C6CDD645A3B0C452B2409F08D9"/>
          </w:pPr>
          <w:r>
            <w:rPr>
              <w:rStyle w:val="Platshllartext"/>
            </w:rPr>
            <w:t xml:space="preserve"> </w:t>
          </w:r>
        </w:p>
      </w:docPartBody>
    </w:docPart>
    <w:docPart>
      <w:docPartPr>
        <w:name w:val="D70C450C48104E05B81A8F4B39302FD0"/>
        <w:category>
          <w:name w:val="Allmänt"/>
          <w:gallery w:val="placeholder"/>
        </w:category>
        <w:types>
          <w:type w:val="bbPlcHdr"/>
        </w:types>
        <w:behaviors>
          <w:behavior w:val="content"/>
        </w:behaviors>
        <w:guid w:val="{52376759-072D-44C1-B0CF-D353133FA218}"/>
      </w:docPartPr>
      <w:docPartBody>
        <w:p w:rsidR="00793707" w:rsidRDefault="00AE02F8" w:rsidP="00AE02F8">
          <w:pPr>
            <w:pStyle w:val="D70C450C48104E05B81A8F4B39302FD0"/>
          </w:pPr>
          <w:r>
            <w:rPr>
              <w:rStyle w:val="Platshllartext"/>
            </w:rPr>
            <w:t xml:space="preserve"> </w:t>
          </w:r>
        </w:p>
      </w:docPartBody>
    </w:docPart>
    <w:docPart>
      <w:docPartPr>
        <w:name w:val="19D20D08F5D24D14AE06AB8135AFE1DA"/>
        <w:category>
          <w:name w:val="Allmänt"/>
          <w:gallery w:val="placeholder"/>
        </w:category>
        <w:types>
          <w:type w:val="bbPlcHdr"/>
        </w:types>
        <w:behaviors>
          <w:behavior w:val="content"/>
        </w:behaviors>
        <w:guid w:val="{039AB9C5-A1E5-40A9-BE95-2A07C56353CD}"/>
      </w:docPartPr>
      <w:docPartBody>
        <w:p w:rsidR="00793707" w:rsidRDefault="00AE02F8" w:rsidP="00AE02F8">
          <w:pPr>
            <w:pStyle w:val="19D20D08F5D24D14AE06AB8135AFE1DA"/>
          </w:pPr>
          <w:r>
            <w:rPr>
              <w:rStyle w:val="Platshllartext"/>
            </w:rPr>
            <w:t xml:space="preserve"> </w:t>
          </w:r>
        </w:p>
      </w:docPartBody>
    </w:docPart>
    <w:docPart>
      <w:docPartPr>
        <w:name w:val="01EE4DB3A6FD4B3EA5F414B600C1B7CB"/>
        <w:category>
          <w:name w:val="Allmänt"/>
          <w:gallery w:val="placeholder"/>
        </w:category>
        <w:types>
          <w:type w:val="bbPlcHdr"/>
        </w:types>
        <w:behaviors>
          <w:behavior w:val="content"/>
        </w:behaviors>
        <w:guid w:val="{66065603-96E1-465A-9E82-350E49A16FBB}"/>
      </w:docPartPr>
      <w:docPartBody>
        <w:p w:rsidR="00793707" w:rsidRDefault="00AE02F8" w:rsidP="00AE02F8">
          <w:pPr>
            <w:pStyle w:val="01EE4DB3A6FD4B3EA5F414B600C1B7C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F8"/>
    <w:rsid w:val="00484864"/>
    <w:rsid w:val="00793707"/>
    <w:rsid w:val="00AE02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9E8976024FF48FC97804F7E738E7A6A">
    <w:name w:val="79E8976024FF48FC97804F7E738E7A6A"/>
    <w:rsid w:val="00AE02F8"/>
  </w:style>
  <w:style w:type="character" w:styleId="Platshllartext">
    <w:name w:val="Placeholder Text"/>
    <w:basedOn w:val="Standardstycketeckensnitt"/>
    <w:uiPriority w:val="99"/>
    <w:semiHidden/>
    <w:rsid w:val="00AE02F8"/>
    <w:rPr>
      <w:noProof w:val="0"/>
      <w:color w:val="808080"/>
    </w:rPr>
  </w:style>
  <w:style w:type="paragraph" w:customStyle="1" w:styleId="282357290EED431AADBD9EB7EE84C531">
    <w:name w:val="282357290EED431AADBD9EB7EE84C531"/>
    <w:rsid w:val="00AE02F8"/>
  </w:style>
  <w:style w:type="paragraph" w:customStyle="1" w:styleId="1BD07504F4A6481FB4083196AE863AFD">
    <w:name w:val="1BD07504F4A6481FB4083196AE863AFD"/>
    <w:rsid w:val="00AE02F8"/>
  </w:style>
  <w:style w:type="paragraph" w:customStyle="1" w:styleId="7C1321B1723244EA9B4E7B77BB1066F9">
    <w:name w:val="7C1321B1723244EA9B4E7B77BB1066F9"/>
    <w:rsid w:val="00AE02F8"/>
  </w:style>
  <w:style w:type="paragraph" w:customStyle="1" w:styleId="4D3D73DAB81242DDB276B9C89966A419">
    <w:name w:val="4D3D73DAB81242DDB276B9C89966A419"/>
    <w:rsid w:val="00AE02F8"/>
  </w:style>
  <w:style w:type="paragraph" w:customStyle="1" w:styleId="0B7BC8C6CDD645A3B0C452B2409F08D9">
    <w:name w:val="0B7BC8C6CDD645A3B0C452B2409F08D9"/>
    <w:rsid w:val="00AE02F8"/>
  </w:style>
  <w:style w:type="paragraph" w:customStyle="1" w:styleId="EBAA703B34F842F9B194487340F4168E">
    <w:name w:val="EBAA703B34F842F9B194487340F4168E"/>
    <w:rsid w:val="00AE02F8"/>
  </w:style>
  <w:style w:type="paragraph" w:customStyle="1" w:styleId="CFB0596EFAD846F6A67DC93B5306A047">
    <w:name w:val="CFB0596EFAD846F6A67DC93B5306A047"/>
    <w:rsid w:val="00AE02F8"/>
  </w:style>
  <w:style w:type="paragraph" w:customStyle="1" w:styleId="90D9A325C95E490A9C8FD330FA7F3361">
    <w:name w:val="90D9A325C95E490A9C8FD330FA7F3361"/>
    <w:rsid w:val="00AE02F8"/>
  </w:style>
  <w:style w:type="paragraph" w:customStyle="1" w:styleId="D70C450C48104E05B81A8F4B39302FD0">
    <w:name w:val="D70C450C48104E05B81A8F4B39302FD0"/>
    <w:rsid w:val="00AE02F8"/>
  </w:style>
  <w:style w:type="paragraph" w:customStyle="1" w:styleId="19D20D08F5D24D14AE06AB8135AFE1DA">
    <w:name w:val="19D20D08F5D24D14AE06AB8135AFE1DA"/>
    <w:rsid w:val="00AE02F8"/>
  </w:style>
  <w:style w:type="paragraph" w:customStyle="1" w:styleId="ED80485419454DA2B4CCC8C0EC4652BD">
    <w:name w:val="ED80485419454DA2B4CCC8C0EC4652BD"/>
    <w:rsid w:val="00AE02F8"/>
  </w:style>
  <w:style w:type="paragraph" w:customStyle="1" w:styleId="5D77802B83B5461899BE2B24852DBCA3">
    <w:name w:val="5D77802B83B5461899BE2B24852DBCA3"/>
    <w:rsid w:val="00AE02F8"/>
  </w:style>
  <w:style w:type="paragraph" w:customStyle="1" w:styleId="76FA61520FB549E78EEFCB097C4AC2C1">
    <w:name w:val="76FA61520FB549E78EEFCB097C4AC2C1"/>
    <w:rsid w:val="00AE02F8"/>
  </w:style>
  <w:style w:type="paragraph" w:customStyle="1" w:styleId="4EEEAA4D0A5B4A9F910EF36BBAC4AAE3">
    <w:name w:val="4EEEAA4D0A5B4A9F910EF36BBAC4AAE3"/>
    <w:rsid w:val="00AE02F8"/>
  </w:style>
  <w:style w:type="paragraph" w:customStyle="1" w:styleId="50BB9E1551CC4ECA9686B9F7F9D64A4A">
    <w:name w:val="50BB9E1551CC4ECA9686B9F7F9D64A4A"/>
    <w:rsid w:val="00AE02F8"/>
  </w:style>
  <w:style w:type="paragraph" w:customStyle="1" w:styleId="01EE4DB3A6FD4B3EA5F414B600C1B7CB">
    <w:name w:val="01EE4DB3A6FD4B3EA5F414B600C1B7CB"/>
    <w:rsid w:val="00AE02F8"/>
  </w:style>
  <w:style w:type="paragraph" w:customStyle="1" w:styleId="8C32ABE582294E85A8B2C7170450873F">
    <w:name w:val="8C32ABE582294E85A8B2C7170450873F"/>
    <w:rsid w:val="00AE0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2019-12-04T00:00:00</HeaderDate>
    <Office/>
    <Dnr>I2019/03165/TP</Dnr>
    <ParagrafNr/>
    <DocumentTitle/>
    <VisitingAddress/>
    <Extra1/>
    <Extra2/>
    <Extra3>Jessica Thunander</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8468cd6b-b519-4b14-b62a-910c40e2cde5</RD_Svarsid>
  </documentManagement>
</p:properties>
</file>

<file path=customXml/itemProps1.xml><?xml version="1.0" encoding="utf-8"?>
<ds:datastoreItem xmlns:ds="http://schemas.openxmlformats.org/officeDocument/2006/customXml" ds:itemID="{F812EF56-E3ED-4BA7-9D87-99B443EF8B0B}"/>
</file>

<file path=customXml/itemProps2.xml><?xml version="1.0" encoding="utf-8"?>
<ds:datastoreItem xmlns:ds="http://schemas.openxmlformats.org/officeDocument/2006/customXml" ds:itemID="{5DB077C8-EE3C-4D62-BFE7-7CD4E862A189}"/>
</file>

<file path=customXml/itemProps3.xml><?xml version="1.0" encoding="utf-8"?>
<ds:datastoreItem xmlns:ds="http://schemas.openxmlformats.org/officeDocument/2006/customXml" ds:itemID="{C47E9341-4C1A-49C3-950A-DC99013CBCE1}"/>
</file>

<file path=customXml/itemProps4.xml><?xml version="1.0" encoding="utf-8"?>
<ds:datastoreItem xmlns:ds="http://schemas.openxmlformats.org/officeDocument/2006/customXml" ds:itemID="{8826DC1A-56C8-4B83-BB7F-8D1043927AA5}"/>
</file>

<file path=customXml/itemProps5.xml><?xml version="1.0" encoding="utf-8"?>
<ds:datastoreItem xmlns:ds="http://schemas.openxmlformats.org/officeDocument/2006/customXml" ds:itemID="{C3935C4C-0DE6-48D9-96A4-ADE4EF5C3EA4}"/>
</file>

<file path=docProps/app.xml><?xml version="1.0" encoding="utf-8"?>
<Properties xmlns="http://schemas.openxmlformats.org/officeDocument/2006/extended-properties" xmlns:vt="http://schemas.openxmlformats.org/officeDocument/2006/docPropsVTypes">
  <Template>RK Basmall</Template>
  <TotalTime>0</TotalTime>
  <Pages>1</Pages>
  <Words>260</Words>
  <Characters>1381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503 av Jessica Thunander (V) Trafikverkets basprognoser och klimatmålen.docx</dc:title>
  <dc:subject/>
  <dc:creator>Helena Braun Thörn</dc:creator>
  <cp:keywords/>
  <dc:description/>
  <cp:lastModifiedBy>Peter Kalliopuro</cp:lastModifiedBy>
  <cp:revision>2</cp:revision>
  <cp:lastPrinted>2019-11-29T11:41:00Z</cp:lastPrinted>
  <dcterms:created xsi:type="dcterms:W3CDTF">2019-12-04T06:56:00Z</dcterms:created>
  <dcterms:modified xsi:type="dcterms:W3CDTF">2019-12-04T06:56:00Z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