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glossary/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0406" w:rsidRDefault="004D0406" w:rsidP="00DA0661">
      <w:pPr>
        <w:pStyle w:val="Rubrik"/>
      </w:pPr>
      <w:bookmarkStart w:id="0" w:name="Start"/>
      <w:bookmarkEnd w:id="0"/>
      <w:r>
        <w:t xml:space="preserve">Svar på fråga </w:t>
      </w:r>
      <w:r w:rsidRPr="004D0406">
        <w:t xml:space="preserve">2017/18:1134 </w:t>
      </w:r>
      <w:r>
        <w:t xml:space="preserve">av </w:t>
      </w:r>
      <w:sdt>
        <w:sdtPr>
          <w:alias w:val="Frågeställare"/>
          <w:tag w:val="delete"/>
          <w:id w:val="-211816850"/>
          <w:placeholder>
            <w:docPart w:val="19794987B267497EAD8E7C119F98A9B8"/>
          </w:placeholder>
          <w:dataBinding w:prefixMappings="xmlns:ns0='http://lp/documentinfo/RK' " w:xpath="/ns0:DocumentInfo[1]/ns0:BaseInfo[1]/ns0:Extra3[1]" w:storeItemID="{FBDDAA71-2917-4509-8AC1-DA924AEB6E72}"/>
          <w:text/>
        </w:sdtPr>
        <w:sdtEndPr/>
        <w:sdtContent>
          <w:r w:rsidRPr="004D0406">
            <w:t>Ola Johansson</w:t>
          </w:r>
        </w:sdtContent>
      </w:sdt>
      <w:r>
        <w:t xml:space="preserve"> (</w:t>
      </w:r>
      <w:sdt>
        <w:sdtPr>
          <w:alias w:val="Parti"/>
          <w:tag w:val="Parti_delete"/>
          <w:id w:val="1620417071"/>
          <w:placeholder>
            <w:docPart w:val="0308BF0670C2421ABED8208FFCE485F7"/>
          </w:placeholder>
          <w:comboBox>
            <w:listItem w:value="Välj ett objekt."/>
            <w:listItem w:displayText="C" w:value="C"/>
            <w:listItem w:displayText="KD" w:value="KD"/>
            <w:listItem w:displayText="L" w:value="L"/>
            <w:listItem w:displayText="M" w:value="M"/>
            <w:listItem w:displayText="MP" w:value="MP"/>
            <w:listItem w:displayText="S" w:value="S"/>
            <w:listItem w:displayText="SD" w:value="SD"/>
            <w:listItem w:displayText="V" w:value="V"/>
          </w:comboBox>
        </w:sdtPr>
        <w:sdtEndPr/>
        <w:sdtContent>
          <w:r>
            <w:t>C</w:t>
          </w:r>
        </w:sdtContent>
      </w:sdt>
      <w:r>
        <w:t>)</w:t>
      </w:r>
      <w:r>
        <w:br/>
      </w:r>
      <w:r w:rsidRPr="004D0406">
        <w:t>Väg 940 – ny Onsalaväg</w:t>
      </w:r>
    </w:p>
    <w:p w:rsidR="004D0406" w:rsidRDefault="000363C2" w:rsidP="004D0406">
      <w:pPr>
        <w:pStyle w:val="Brdtext"/>
      </w:pPr>
      <w:sdt>
        <w:sdtPr>
          <w:alias w:val="Frågeställare"/>
          <w:tag w:val="delete"/>
          <w:id w:val="-1635256365"/>
          <w:placeholder>
            <w:docPart w:val="1A88A961FF9B4FFB9867C63EDA50C695"/>
          </w:placeholder>
          <w:dataBinding w:prefixMappings="xmlns:ns0='http://lp/documentinfo/RK' " w:xpath="/ns0:DocumentInfo[1]/ns0:BaseInfo[1]/ns0:Extra3[1]" w:storeItemID="{FBDDAA71-2917-4509-8AC1-DA924AEB6E72}"/>
          <w:text/>
        </w:sdtPr>
        <w:sdtEndPr/>
        <w:sdtContent>
          <w:r w:rsidR="004D0406">
            <w:t>Ola Johansson</w:t>
          </w:r>
        </w:sdtContent>
      </w:sdt>
      <w:r w:rsidR="004D0406">
        <w:t xml:space="preserve"> har frågat mig</w:t>
      </w:r>
      <w:r w:rsidR="004D0406" w:rsidRPr="004D0406">
        <w:t xml:space="preserve"> </w:t>
      </w:r>
      <w:r w:rsidR="004D0406">
        <w:t xml:space="preserve">vilka de återstående oklarheter är som sedan det senaste beskedet behöver klaras ut innan regeringen kan fatta beslut som innebär att Onsalavägen kan färdigställas i hela sin sträckning från </w:t>
      </w:r>
      <w:proofErr w:type="spellStart"/>
      <w:r w:rsidR="004D0406">
        <w:t>Rösan</w:t>
      </w:r>
      <w:proofErr w:type="spellEnd"/>
      <w:r w:rsidR="004D0406">
        <w:t xml:space="preserve"> till E6 via Forsbäck.</w:t>
      </w:r>
    </w:p>
    <w:p w:rsidR="004D0406" w:rsidRDefault="004D0406" w:rsidP="004D0406">
      <w:pPr>
        <w:pStyle w:val="Brdtext"/>
      </w:pPr>
      <w:r>
        <w:t>Ola Johansson har tidigare frågat mig om detta ärende, då tillsammans med ytterligare ett ärende rörande samma väg. Det ena ärendet har sedan dess avgjorts av regeringen. Precis som senast kan jag gällande det kvarvarande ärendet enbart svara att det är under beredning och jag inte kan föregå regeringens beslut. Överklagandeärenden är, som jag även tidigare svarat, ofta komplexa och kan innebära en stor mängd avvägningar mellan olika viktiga allmänna och enskilda intressen. Det är därför av stor vikt att den här typen av ärenden bereds omsorgsfullt. Jag kan försäkra Ola Johansson om att arbetet med det efterfrågade ärendet pågår inom Regeringskansliet. Ärendet kommer att avgöras så snart som möjligt.</w:t>
      </w:r>
    </w:p>
    <w:p w:rsidR="004D0406" w:rsidRDefault="004D0406" w:rsidP="006A12F1">
      <w:pPr>
        <w:pStyle w:val="Brdtext"/>
      </w:pPr>
      <w:r>
        <w:t xml:space="preserve">Stockholm den </w:t>
      </w:r>
      <w:sdt>
        <w:sdtPr>
          <w:id w:val="-1225218591"/>
          <w:placeholder>
            <w:docPart w:val="99EA4AE3EFB74742950B2C36536B98B8"/>
          </w:placeholder>
          <w:dataBinding w:prefixMappings="xmlns:ns0='http://lp/documentinfo/RK' " w:xpath="/ns0:DocumentInfo[1]/ns0:BaseInfo[1]/ns0:HeaderDate[1]" w:storeItemID="{FBDDAA71-2917-4509-8AC1-DA924AEB6E72}"/>
          <w:date w:fullDate="2018-04-10T00:00:00Z">
            <w:dateFormat w:val="d MMMM yyyy"/>
            <w:lid w:val="sv-SE"/>
            <w:storeMappedDataAs w:val="dateTime"/>
            <w:calendar w:val="gregorian"/>
          </w:date>
        </w:sdtPr>
        <w:sdtEndPr/>
        <w:sdtContent>
          <w:r>
            <w:t>10 april 2018</w:t>
          </w:r>
        </w:sdtContent>
      </w:sdt>
    </w:p>
    <w:p w:rsidR="004D0406" w:rsidRDefault="004D0406" w:rsidP="004E7A8F">
      <w:pPr>
        <w:pStyle w:val="Brdtextutanavstnd"/>
      </w:pPr>
    </w:p>
    <w:p w:rsidR="004D0406" w:rsidRDefault="004D0406" w:rsidP="004E7A8F">
      <w:pPr>
        <w:pStyle w:val="Brdtextutanavstnd"/>
      </w:pPr>
    </w:p>
    <w:p w:rsidR="004D0406" w:rsidRDefault="004D0406" w:rsidP="004E7A8F">
      <w:pPr>
        <w:pStyle w:val="Brdtextutanavstnd"/>
      </w:pPr>
    </w:p>
    <w:sdt>
      <w:sdtPr>
        <w:alias w:val="Klicka på listpilen"/>
        <w:tag w:val="run-loadAllMinistersFromDep_control-cmdAvsandare_bindto-SenderTitle_delete"/>
        <w:id w:val="-122627287"/>
        <w:placeholder>
          <w:docPart w:val="C517C925E98B46D3B42C78CF306A84B1"/>
        </w:placeholder>
        <w:dataBinding w:prefixMappings="xmlns:ns0='http://lp/documentinfo/RK' " w:xpath="/ns0:DocumentInfo[1]/ns0:BaseInfo[1]/ns0:TopSender[1]" w:storeItemID="{FBDDAA71-2917-4509-8AC1-DA924AEB6E72}"/>
        <w:comboBox w:lastValue="Infrastrukturministern">
          <w:listItem w:displayText="Mikael Damberg" w:value="Närings- och innovationsministern"/>
          <w:listItem w:displayText="Sven-Erik Bucht" w:value="Landsbygdsministern"/>
          <w:listItem w:displayText="Peter Eriksson" w:value="Bostads- och digitaliseringsministern"/>
          <w:listItem w:displayText="Tomas Eneroth" w:value="Infrastrukturministern"/>
        </w:comboBox>
      </w:sdtPr>
      <w:sdtEndPr/>
      <w:sdtContent>
        <w:p w:rsidR="004D0406" w:rsidRDefault="004D0406" w:rsidP="00422A41">
          <w:pPr>
            <w:pStyle w:val="Brdtext"/>
          </w:pPr>
          <w:r>
            <w:t>Tomas Eneroth</w:t>
          </w:r>
        </w:p>
      </w:sdtContent>
    </w:sdt>
    <w:p w:rsidR="004D0406" w:rsidRPr="00DB48AB" w:rsidRDefault="004D0406" w:rsidP="00DB48AB">
      <w:pPr>
        <w:pStyle w:val="Brdtext"/>
      </w:pPr>
    </w:p>
    <w:sectPr w:rsidR="004D0406" w:rsidRPr="00DB48AB" w:rsidSect="004D0406">
      <w:headerReference w:type="even" r:id="rId9"/>
      <w:headerReference w:type="default" r:id="rId10"/>
      <w:footerReference w:type="even" r:id="rId11"/>
      <w:footerReference w:type="default" r:id="rId12"/>
      <w:headerReference w:type="first" r:id="rId13"/>
      <w:footerReference w:type="first" r:id="rId14"/>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63C2" w:rsidRDefault="000363C2" w:rsidP="00A87A54">
      <w:pPr>
        <w:spacing w:after="0" w:line="240" w:lineRule="auto"/>
      </w:pPr>
      <w:r>
        <w:separator/>
      </w:r>
    </w:p>
  </w:endnote>
  <w:endnote w:type="continuationSeparator" w:id="0">
    <w:p w:rsidR="000363C2" w:rsidRDefault="000363C2"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41E8" w:rsidRDefault="003141E8">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rsidTr="006A26EC">
      <w:trPr>
        <w:trHeight w:val="227"/>
        <w:jc w:val="right"/>
      </w:trPr>
      <w:tc>
        <w:tcPr>
          <w:tcW w:w="708" w:type="dxa"/>
          <w:vAlign w:val="bottom"/>
        </w:tcPr>
        <w:p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4D0406">
            <w:rPr>
              <w:rStyle w:val="Sidnummer"/>
              <w:noProof/>
            </w:rPr>
            <w:t>1</w:t>
          </w:r>
          <w:r>
            <w:rPr>
              <w:rStyle w:val="Sidnummer"/>
            </w:rPr>
            <w:fldChar w:fldCharType="end"/>
          </w:r>
          <w:r>
            <w:rPr>
              <w:rStyle w:val="Sidnummer"/>
            </w:rPr>
            <w:t>)</w:t>
          </w:r>
        </w:p>
      </w:tc>
    </w:tr>
    <w:tr w:rsidR="005606BC" w:rsidRPr="00347E11" w:rsidTr="006A26EC">
      <w:trPr>
        <w:trHeight w:val="850"/>
        <w:jc w:val="right"/>
      </w:trPr>
      <w:tc>
        <w:tcPr>
          <w:tcW w:w="708" w:type="dxa"/>
          <w:vAlign w:val="bottom"/>
        </w:tcPr>
        <w:p w:rsidR="005606BC" w:rsidRPr="00347E11" w:rsidRDefault="005606BC" w:rsidP="005606BC">
          <w:pPr>
            <w:pStyle w:val="Sidfot"/>
            <w:spacing w:line="276" w:lineRule="auto"/>
            <w:jc w:val="right"/>
          </w:pPr>
        </w:p>
      </w:tc>
    </w:tr>
  </w:tbl>
  <w:p w:rsidR="005606BC" w:rsidRPr="005606BC" w:rsidRDefault="005606BC" w:rsidP="005606BC">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rsidTr="001F4302">
      <w:trPr>
        <w:trHeight w:val="510"/>
      </w:trPr>
      <w:tc>
        <w:tcPr>
          <w:tcW w:w="8525" w:type="dxa"/>
          <w:gridSpan w:val="2"/>
          <w:vAlign w:val="bottom"/>
        </w:tcPr>
        <w:p w:rsidR="00347E11" w:rsidRPr="00347E11" w:rsidRDefault="00347E11" w:rsidP="00347E11">
          <w:pPr>
            <w:pStyle w:val="Sidfot"/>
            <w:rPr>
              <w:sz w:val="8"/>
            </w:rPr>
          </w:pPr>
        </w:p>
      </w:tc>
    </w:tr>
    <w:tr w:rsidR="00093408" w:rsidRPr="00EE3C0F" w:rsidTr="00C26068">
      <w:trPr>
        <w:trHeight w:val="227"/>
      </w:trPr>
      <w:tc>
        <w:tcPr>
          <w:tcW w:w="4074" w:type="dxa"/>
        </w:tcPr>
        <w:p w:rsidR="00347E11" w:rsidRPr="00F53AEA" w:rsidRDefault="00347E11" w:rsidP="00C26068">
          <w:pPr>
            <w:pStyle w:val="Sidfot"/>
            <w:spacing w:line="276" w:lineRule="auto"/>
          </w:pPr>
        </w:p>
      </w:tc>
      <w:tc>
        <w:tcPr>
          <w:tcW w:w="4451" w:type="dxa"/>
        </w:tcPr>
        <w:p w:rsidR="00093408" w:rsidRPr="00F53AEA" w:rsidRDefault="00093408" w:rsidP="00F53AEA">
          <w:pPr>
            <w:pStyle w:val="Sidfot"/>
            <w:spacing w:line="276" w:lineRule="auto"/>
          </w:pPr>
        </w:p>
      </w:tc>
    </w:tr>
  </w:tbl>
  <w:p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63C2" w:rsidRDefault="000363C2" w:rsidP="00A87A54">
      <w:pPr>
        <w:spacing w:after="0" w:line="240" w:lineRule="auto"/>
      </w:pPr>
      <w:r>
        <w:separator/>
      </w:r>
    </w:p>
  </w:footnote>
  <w:footnote w:type="continuationSeparator" w:id="0">
    <w:p w:rsidR="000363C2" w:rsidRDefault="000363C2"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41E8" w:rsidRDefault="003141E8">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41E8" w:rsidRDefault="003141E8">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4D0406" w:rsidTr="00C93EBA">
      <w:trPr>
        <w:trHeight w:val="227"/>
      </w:trPr>
      <w:tc>
        <w:tcPr>
          <w:tcW w:w="5534" w:type="dxa"/>
        </w:tcPr>
        <w:p w:rsidR="004D0406" w:rsidRPr="007D73AB" w:rsidRDefault="004D0406">
          <w:pPr>
            <w:pStyle w:val="Sidhuvud"/>
          </w:pPr>
        </w:p>
      </w:tc>
      <w:tc>
        <w:tcPr>
          <w:tcW w:w="3170" w:type="dxa"/>
          <w:vAlign w:val="bottom"/>
        </w:tcPr>
        <w:p w:rsidR="004D0406" w:rsidRPr="007D73AB" w:rsidRDefault="004D0406" w:rsidP="00340DE0">
          <w:pPr>
            <w:pStyle w:val="Sidhuvud"/>
          </w:pPr>
        </w:p>
      </w:tc>
      <w:tc>
        <w:tcPr>
          <w:tcW w:w="1134" w:type="dxa"/>
        </w:tcPr>
        <w:p w:rsidR="004D0406" w:rsidRDefault="004D0406" w:rsidP="005A703A">
          <w:pPr>
            <w:pStyle w:val="Sidhuvud"/>
          </w:pPr>
        </w:p>
      </w:tc>
    </w:tr>
    <w:tr w:rsidR="004D0406" w:rsidTr="00C93EBA">
      <w:trPr>
        <w:trHeight w:val="1928"/>
      </w:trPr>
      <w:tc>
        <w:tcPr>
          <w:tcW w:w="5534" w:type="dxa"/>
        </w:tcPr>
        <w:p w:rsidR="004D0406" w:rsidRPr="00340DE0" w:rsidRDefault="004D0406" w:rsidP="00340DE0">
          <w:pPr>
            <w:pStyle w:val="Sidhuvud"/>
          </w:pPr>
          <w:r>
            <w:rPr>
              <w:noProof/>
            </w:rPr>
            <w:drawing>
              <wp:inline distT="0" distB="0" distL="0" distR="0">
                <wp:extent cx="1737364" cy="493777"/>
                <wp:effectExtent l="0" t="0" r="0" b="1905"/>
                <wp:docPr id="1" name="Bildobjekt 1"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37364" cy="493777"/>
                        </a:xfrm>
                        <a:prstGeom prst="rect">
                          <a:avLst/>
                        </a:prstGeom>
                      </pic:spPr>
                    </pic:pic>
                  </a:graphicData>
                </a:graphic>
              </wp:inline>
            </w:drawing>
          </w:r>
        </w:p>
      </w:tc>
      <w:tc>
        <w:tcPr>
          <w:tcW w:w="3170" w:type="dxa"/>
        </w:tcPr>
        <w:p w:rsidR="004D0406" w:rsidRPr="00710A6C" w:rsidRDefault="004D0406" w:rsidP="00EE3C0F">
          <w:pPr>
            <w:pStyle w:val="Sidhuvud"/>
            <w:rPr>
              <w:b/>
            </w:rPr>
          </w:pPr>
        </w:p>
        <w:p w:rsidR="004D0406" w:rsidRDefault="004D0406" w:rsidP="00EE3C0F">
          <w:pPr>
            <w:pStyle w:val="Sidhuvud"/>
          </w:pPr>
        </w:p>
        <w:p w:rsidR="004D0406" w:rsidRDefault="004D0406" w:rsidP="00EE3C0F">
          <w:pPr>
            <w:pStyle w:val="Sidhuvud"/>
          </w:pPr>
        </w:p>
        <w:p w:rsidR="004D0406" w:rsidRDefault="004D0406" w:rsidP="00EE3C0F">
          <w:pPr>
            <w:pStyle w:val="Sidhuvud"/>
          </w:pPr>
        </w:p>
        <w:sdt>
          <w:sdtPr>
            <w:alias w:val="Dnr"/>
            <w:tag w:val="ccRKShow_Dnr"/>
            <w:id w:val="-829283628"/>
            <w:placeholder>
              <w:docPart w:val="73033DF1740548CFB9F9DE9B413F2573"/>
            </w:placeholder>
            <w:dataBinding w:prefixMappings="xmlns:ns0='http://lp/documentinfo/RK' " w:xpath="/ns0:DocumentInfo[1]/ns0:BaseInfo[1]/ns0:Dnr[1]" w:storeItemID="{FBDDAA71-2917-4509-8AC1-DA924AEB6E72}"/>
            <w:text/>
          </w:sdtPr>
          <w:sdtEndPr/>
          <w:sdtContent>
            <w:p w:rsidR="004D0406" w:rsidRDefault="004D0406" w:rsidP="00EE3C0F">
              <w:pPr>
                <w:pStyle w:val="Sidhuvud"/>
              </w:pPr>
              <w:r>
                <w:t>N2018/02245/TIF</w:t>
              </w:r>
            </w:p>
          </w:sdtContent>
        </w:sdt>
        <w:sdt>
          <w:sdtPr>
            <w:alias w:val="DocNumber"/>
            <w:tag w:val="DocNumber"/>
            <w:id w:val="1726028884"/>
            <w:placeholder>
              <w:docPart w:val="3BA90E05B9374D8E954CC54A7EFDCEE3"/>
            </w:placeholder>
            <w:showingPlcHdr/>
            <w:dataBinding w:prefixMappings="xmlns:ns0='http://lp/documentinfo/RK' " w:xpath="/ns0:DocumentInfo[1]/ns0:BaseInfo[1]/ns0:DocNumber[1]" w:storeItemID="{FBDDAA71-2917-4509-8AC1-DA924AEB6E72}"/>
            <w:text/>
          </w:sdtPr>
          <w:sdtEndPr/>
          <w:sdtContent>
            <w:p w:rsidR="004D0406" w:rsidRDefault="004D0406" w:rsidP="00EE3C0F">
              <w:pPr>
                <w:pStyle w:val="Sidhuvud"/>
              </w:pPr>
              <w:r>
                <w:rPr>
                  <w:rStyle w:val="Platshllartext"/>
                </w:rPr>
                <w:t xml:space="preserve"> </w:t>
              </w:r>
            </w:p>
          </w:sdtContent>
        </w:sdt>
        <w:p w:rsidR="004D0406" w:rsidRDefault="004D0406" w:rsidP="00EE3C0F">
          <w:pPr>
            <w:pStyle w:val="Sidhuvud"/>
          </w:pPr>
        </w:p>
      </w:tc>
      <w:tc>
        <w:tcPr>
          <w:tcW w:w="1134" w:type="dxa"/>
        </w:tcPr>
        <w:p w:rsidR="004D0406" w:rsidRDefault="004D0406" w:rsidP="0094502D">
          <w:pPr>
            <w:pStyle w:val="Sidhuvud"/>
          </w:pPr>
        </w:p>
        <w:p w:rsidR="004D0406" w:rsidRPr="0094502D" w:rsidRDefault="004D0406" w:rsidP="00EC71A6">
          <w:pPr>
            <w:pStyle w:val="Sidhuvud"/>
          </w:pPr>
        </w:p>
      </w:tc>
    </w:tr>
    <w:tr w:rsidR="004D0406" w:rsidTr="00C93EBA">
      <w:trPr>
        <w:trHeight w:val="2268"/>
      </w:trPr>
      <w:sdt>
        <w:sdtPr>
          <w:rPr>
            <w:b/>
          </w:rPr>
          <w:alias w:val="SenderText"/>
          <w:tag w:val="ccRKShow_SenderText"/>
          <w:id w:val="1374046025"/>
          <w:placeholder>
            <w:docPart w:val="C8E077F766B9435BA6C6A9F5283A284B"/>
          </w:placeholder>
        </w:sdtPr>
        <w:sdtEndPr/>
        <w:sdtContent>
          <w:tc>
            <w:tcPr>
              <w:tcW w:w="5534" w:type="dxa"/>
              <w:tcMar>
                <w:right w:w="1134" w:type="dxa"/>
              </w:tcMar>
            </w:tcPr>
            <w:p w:rsidR="004D0406" w:rsidRPr="004D0406" w:rsidRDefault="004D0406" w:rsidP="00340DE0">
              <w:pPr>
                <w:pStyle w:val="Sidhuvud"/>
                <w:rPr>
                  <w:b/>
                </w:rPr>
              </w:pPr>
              <w:r w:rsidRPr="004D0406">
                <w:rPr>
                  <w:b/>
                </w:rPr>
                <w:t>Näringsdepartementet</w:t>
              </w:r>
            </w:p>
            <w:p w:rsidR="004D0406" w:rsidRDefault="004D0406" w:rsidP="00340DE0">
              <w:pPr>
                <w:pStyle w:val="Sidhuvud"/>
              </w:pPr>
              <w:r w:rsidRPr="004D0406">
                <w:t>Infrastrukturministern</w:t>
              </w:r>
            </w:p>
            <w:p w:rsidR="004D0406" w:rsidRDefault="004D0406" w:rsidP="00340DE0">
              <w:pPr>
                <w:pStyle w:val="Sidhuvud"/>
              </w:pPr>
            </w:p>
            <w:p w:rsidR="004D0406" w:rsidRPr="004D0406" w:rsidRDefault="004D0406" w:rsidP="00340DE0">
              <w:pPr>
                <w:pStyle w:val="Sidhuvud"/>
                <w:rPr>
                  <w:b/>
                </w:rPr>
              </w:pPr>
            </w:p>
          </w:tc>
        </w:sdtContent>
      </w:sdt>
      <w:sdt>
        <w:sdtPr>
          <w:alias w:val="Recipient"/>
          <w:tag w:val="ccRKShow_Recipient"/>
          <w:id w:val="-28344517"/>
          <w:placeholder>
            <w:docPart w:val="95747403BC81410983A1F011BBD01850"/>
          </w:placeholder>
          <w:dataBinding w:prefixMappings="xmlns:ns0='http://lp/documentinfo/RK' " w:xpath="/ns0:DocumentInfo[1]/ns0:BaseInfo[1]/ns0:Recipient[1]" w:storeItemID="{FBDDAA71-2917-4509-8AC1-DA924AEB6E72}"/>
          <w:text w:multiLine="1"/>
        </w:sdtPr>
        <w:sdtEndPr/>
        <w:sdtContent>
          <w:tc>
            <w:tcPr>
              <w:tcW w:w="3170" w:type="dxa"/>
            </w:tcPr>
            <w:p w:rsidR="004D0406" w:rsidRDefault="004D0406" w:rsidP="00547B89">
              <w:pPr>
                <w:pStyle w:val="Sidhuvud"/>
              </w:pPr>
              <w:r>
                <w:t>Till riksdagen</w:t>
              </w:r>
            </w:p>
          </w:tc>
        </w:sdtContent>
      </w:sdt>
      <w:tc>
        <w:tcPr>
          <w:tcW w:w="1134" w:type="dxa"/>
        </w:tcPr>
        <w:p w:rsidR="004D0406" w:rsidRDefault="004D0406" w:rsidP="003E6020">
          <w:pPr>
            <w:pStyle w:val="Sidhuvud"/>
          </w:pPr>
        </w:p>
      </w:tc>
    </w:tr>
  </w:tbl>
  <w:p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attachedTemplate r:id="rId1"/>
  <w:trackRevisions/>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406"/>
    <w:rsid w:val="00000290"/>
    <w:rsid w:val="00004D5C"/>
    <w:rsid w:val="00005F68"/>
    <w:rsid w:val="00006CA7"/>
    <w:rsid w:val="00012B00"/>
    <w:rsid w:val="00014EF6"/>
    <w:rsid w:val="00017197"/>
    <w:rsid w:val="0001725B"/>
    <w:rsid w:val="000203B0"/>
    <w:rsid w:val="00025992"/>
    <w:rsid w:val="00026711"/>
    <w:rsid w:val="000363C2"/>
    <w:rsid w:val="0003679E"/>
    <w:rsid w:val="00041EDC"/>
    <w:rsid w:val="0004352E"/>
    <w:rsid w:val="00053CAA"/>
    <w:rsid w:val="00057FE0"/>
    <w:rsid w:val="000620FD"/>
    <w:rsid w:val="00063DCB"/>
    <w:rsid w:val="00066BC9"/>
    <w:rsid w:val="0007033C"/>
    <w:rsid w:val="00072FFC"/>
    <w:rsid w:val="00073B75"/>
    <w:rsid w:val="000757FC"/>
    <w:rsid w:val="000862E0"/>
    <w:rsid w:val="000873C3"/>
    <w:rsid w:val="00093408"/>
    <w:rsid w:val="00093BBF"/>
    <w:rsid w:val="0009435C"/>
    <w:rsid w:val="000A13CA"/>
    <w:rsid w:val="000A456A"/>
    <w:rsid w:val="000A5E43"/>
    <w:rsid w:val="000C61D1"/>
    <w:rsid w:val="000D31A9"/>
    <w:rsid w:val="000E12D9"/>
    <w:rsid w:val="000E59A9"/>
    <w:rsid w:val="000E638A"/>
    <w:rsid w:val="000F00B8"/>
    <w:rsid w:val="000F1EA7"/>
    <w:rsid w:val="000F2084"/>
    <w:rsid w:val="000F6462"/>
    <w:rsid w:val="00113168"/>
    <w:rsid w:val="0011413E"/>
    <w:rsid w:val="0012033A"/>
    <w:rsid w:val="00121002"/>
    <w:rsid w:val="00122D16"/>
    <w:rsid w:val="00125B5E"/>
    <w:rsid w:val="00126E6B"/>
    <w:rsid w:val="00130EC3"/>
    <w:rsid w:val="001331B1"/>
    <w:rsid w:val="00134837"/>
    <w:rsid w:val="00135111"/>
    <w:rsid w:val="001428E2"/>
    <w:rsid w:val="00167FA8"/>
    <w:rsid w:val="00170CE4"/>
    <w:rsid w:val="0017300E"/>
    <w:rsid w:val="00173126"/>
    <w:rsid w:val="00176A26"/>
    <w:rsid w:val="001813DF"/>
    <w:rsid w:val="0019051C"/>
    <w:rsid w:val="0019127B"/>
    <w:rsid w:val="00192350"/>
    <w:rsid w:val="00192E34"/>
    <w:rsid w:val="00197A8A"/>
    <w:rsid w:val="001A2A61"/>
    <w:rsid w:val="001B4824"/>
    <w:rsid w:val="001C4980"/>
    <w:rsid w:val="001C5DC9"/>
    <w:rsid w:val="001C71A9"/>
    <w:rsid w:val="001E1A13"/>
    <w:rsid w:val="001E20CC"/>
    <w:rsid w:val="001E3D83"/>
    <w:rsid w:val="001E72EE"/>
    <w:rsid w:val="001F0629"/>
    <w:rsid w:val="001F0736"/>
    <w:rsid w:val="001F4302"/>
    <w:rsid w:val="001F50BE"/>
    <w:rsid w:val="001F525B"/>
    <w:rsid w:val="001F6BBE"/>
    <w:rsid w:val="00204079"/>
    <w:rsid w:val="002102FD"/>
    <w:rsid w:val="00211B4E"/>
    <w:rsid w:val="00213204"/>
    <w:rsid w:val="00213258"/>
    <w:rsid w:val="00222258"/>
    <w:rsid w:val="00223AD6"/>
    <w:rsid w:val="0022666A"/>
    <w:rsid w:val="002315F5"/>
    <w:rsid w:val="00233D52"/>
    <w:rsid w:val="00237147"/>
    <w:rsid w:val="00260D2D"/>
    <w:rsid w:val="00264503"/>
    <w:rsid w:val="00271D00"/>
    <w:rsid w:val="00275872"/>
    <w:rsid w:val="00281106"/>
    <w:rsid w:val="00282417"/>
    <w:rsid w:val="00282D27"/>
    <w:rsid w:val="00287F0D"/>
    <w:rsid w:val="00292420"/>
    <w:rsid w:val="00296B7A"/>
    <w:rsid w:val="002A6820"/>
    <w:rsid w:val="002B6849"/>
    <w:rsid w:val="002C5B48"/>
    <w:rsid w:val="002D2647"/>
    <w:rsid w:val="002D4298"/>
    <w:rsid w:val="002D4829"/>
    <w:rsid w:val="002E2C89"/>
    <w:rsid w:val="002E3609"/>
    <w:rsid w:val="002E4D3F"/>
    <w:rsid w:val="002E61A5"/>
    <w:rsid w:val="002F3675"/>
    <w:rsid w:val="002F59E0"/>
    <w:rsid w:val="002F66A6"/>
    <w:rsid w:val="003050DB"/>
    <w:rsid w:val="00310561"/>
    <w:rsid w:val="00311D8C"/>
    <w:rsid w:val="003128E2"/>
    <w:rsid w:val="003141E8"/>
    <w:rsid w:val="003153D9"/>
    <w:rsid w:val="00321621"/>
    <w:rsid w:val="00323EF7"/>
    <w:rsid w:val="003240E1"/>
    <w:rsid w:val="00326C03"/>
    <w:rsid w:val="00327474"/>
    <w:rsid w:val="00340DE0"/>
    <w:rsid w:val="00341F47"/>
    <w:rsid w:val="00342327"/>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7B03"/>
    <w:rsid w:val="003E5A50"/>
    <w:rsid w:val="003E6020"/>
    <w:rsid w:val="003F1F1F"/>
    <w:rsid w:val="003F299F"/>
    <w:rsid w:val="003F6B92"/>
    <w:rsid w:val="00404DB4"/>
    <w:rsid w:val="0041223B"/>
    <w:rsid w:val="00413A4E"/>
    <w:rsid w:val="00415163"/>
    <w:rsid w:val="004157BE"/>
    <w:rsid w:val="0042068E"/>
    <w:rsid w:val="00422030"/>
    <w:rsid w:val="00422A7F"/>
    <w:rsid w:val="00431A7B"/>
    <w:rsid w:val="0043623F"/>
    <w:rsid w:val="00441D70"/>
    <w:rsid w:val="004425C2"/>
    <w:rsid w:val="00445604"/>
    <w:rsid w:val="004557F3"/>
    <w:rsid w:val="0045607E"/>
    <w:rsid w:val="00456DC3"/>
    <w:rsid w:val="0046337E"/>
    <w:rsid w:val="00464CA1"/>
    <w:rsid w:val="004660C8"/>
    <w:rsid w:val="00472EBA"/>
    <w:rsid w:val="004745D7"/>
    <w:rsid w:val="00474676"/>
    <w:rsid w:val="0047511B"/>
    <w:rsid w:val="00480EC3"/>
    <w:rsid w:val="0048317E"/>
    <w:rsid w:val="00485601"/>
    <w:rsid w:val="004865B8"/>
    <w:rsid w:val="00486C0D"/>
    <w:rsid w:val="00491796"/>
    <w:rsid w:val="0049768A"/>
    <w:rsid w:val="004A66B1"/>
    <w:rsid w:val="004B1E7B"/>
    <w:rsid w:val="004B3029"/>
    <w:rsid w:val="004B35E7"/>
    <w:rsid w:val="004B63BF"/>
    <w:rsid w:val="004B66DA"/>
    <w:rsid w:val="004B696B"/>
    <w:rsid w:val="004B7DFF"/>
    <w:rsid w:val="004C5686"/>
    <w:rsid w:val="004C70EE"/>
    <w:rsid w:val="004D0406"/>
    <w:rsid w:val="004D766C"/>
    <w:rsid w:val="004E1DE3"/>
    <w:rsid w:val="004E251B"/>
    <w:rsid w:val="004E25CD"/>
    <w:rsid w:val="004E6D22"/>
    <w:rsid w:val="004F0448"/>
    <w:rsid w:val="004F1EA0"/>
    <w:rsid w:val="004F6525"/>
    <w:rsid w:val="004F6FE2"/>
    <w:rsid w:val="00505905"/>
    <w:rsid w:val="00511A1B"/>
    <w:rsid w:val="00511A68"/>
    <w:rsid w:val="00513E7D"/>
    <w:rsid w:val="0052127C"/>
    <w:rsid w:val="005302E0"/>
    <w:rsid w:val="00544738"/>
    <w:rsid w:val="005456E4"/>
    <w:rsid w:val="00547B89"/>
    <w:rsid w:val="005606BC"/>
    <w:rsid w:val="00563E73"/>
    <w:rsid w:val="00565792"/>
    <w:rsid w:val="00567799"/>
    <w:rsid w:val="00571A0B"/>
    <w:rsid w:val="00573DFD"/>
    <w:rsid w:val="005747D0"/>
    <w:rsid w:val="005850D7"/>
    <w:rsid w:val="0058522F"/>
    <w:rsid w:val="00586266"/>
    <w:rsid w:val="00595EDE"/>
    <w:rsid w:val="00596E2B"/>
    <w:rsid w:val="005A0CBA"/>
    <w:rsid w:val="005A2022"/>
    <w:rsid w:val="005A5193"/>
    <w:rsid w:val="005A58A2"/>
    <w:rsid w:val="005B115A"/>
    <w:rsid w:val="005B537F"/>
    <w:rsid w:val="005C120D"/>
    <w:rsid w:val="005D07C2"/>
    <w:rsid w:val="005E2F29"/>
    <w:rsid w:val="005E400D"/>
    <w:rsid w:val="005E4E79"/>
    <w:rsid w:val="005E5CE7"/>
    <w:rsid w:val="005F08C5"/>
    <w:rsid w:val="00605718"/>
    <w:rsid w:val="00605C66"/>
    <w:rsid w:val="006175D7"/>
    <w:rsid w:val="006208E5"/>
    <w:rsid w:val="006273E4"/>
    <w:rsid w:val="00631F82"/>
    <w:rsid w:val="006358C8"/>
    <w:rsid w:val="00647FD7"/>
    <w:rsid w:val="00650080"/>
    <w:rsid w:val="00651F17"/>
    <w:rsid w:val="00654B4D"/>
    <w:rsid w:val="0065559D"/>
    <w:rsid w:val="00660D84"/>
    <w:rsid w:val="0066378C"/>
    <w:rsid w:val="006700F0"/>
    <w:rsid w:val="00670A48"/>
    <w:rsid w:val="00672F6F"/>
    <w:rsid w:val="00674C2F"/>
    <w:rsid w:val="00674C8B"/>
    <w:rsid w:val="0069523C"/>
    <w:rsid w:val="006962CA"/>
    <w:rsid w:val="006A09DA"/>
    <w:rsid w:val="006A1835"/>
    <w:rsid w:val="006B4A30"/>
    <w:rsid w:val="006B7569"/>
    <w:rsid w:val="006C28EE"/>
    <w:rsid w:val="006D2998"/>
    <w:rsid w:val="006D3188"/>
    <w:rsid w:val="006E08FC"/>
    <w:rsid w:val="006F2588"/>
    <w:rsid w:val="00702FBC"/>
    <w:rsid w:val="00710A6C"/>
    <w:rsid w:val="00710D98"/>
    <w:rsid w:val="00711CE9"/>
    <w:rsid w:val="00712266"/>
    <w:rsid w:val="00712593"/>
    <w:rsid w:val="00712D82"/>
    <w:rsid w:val="007171AB"/>
    <w:rsid w:val="007213D0"/>
    <w:rsid w:val="00732599"/>
    <w:rsid w:val="00743E09"/>
    <w:rsid w:val="00744FCC"/>
    <w:rsid w:val="00750C93"/>
    <w:rsid w:val="00754E24"/>
    <w:rsid w:val="00757B3B"/>
    <w:rsid w:val="00773075"/>
    <w:rsid w:val="00773F36"/>
    <w:rsid w:val="00776254"/>
    <w:rsid w:val="00777CFF"/>
    <w:rsid w:val="007815BC"/>
    <w:rsid w:val="00782B3F"/>
    <w:rsid w:val="00782E3C"/>
    <w:rsid w:val="007900CC"/>
    <w:rsid w:val="0079641B"/>
    <w:rsid w:val="00797A90"/>
    <w:rsid w:val="007A1856"/>
    <w:rsid w:val="007A1887"/>
    <w:rsid w:val="007A629C"/>
    <w:rsid w:val="007A6348"/>
    <w:rsid w:val="007B023C"/>
    <w:rsid w:val="007C44FF"/>
    <w:rsid w:val="007C7BDB"/>
    <w:rsid w:val="007D73AB"/>
    <w:rsid w:val="007E2712"/>
    <w:rsid w:val="007E4A9C"/>
    <w:rsid w:val="007E5516"/>
    <w:rsid w:val="007E7EE2"/>
    <w:rsid w:val="007F06CA"/>
    <w:rsid w:val="0080228F"/>
    <w:rsid w:val="00804C1B"/>
    <w:rsid w:val="008178E6"/>
    <w:rsid w:val="0082249C"/>
    <w:rsid w:val="00830B7B"/>
    <w:rsid w:val="00832661"/>
    <w:rsid w:val="008349AA"/>
    <w:rsid w:val="008375D5"/>
    <w:rsid w:val="00841486"/>
    <w:rsid w:val="00842BC9"/>
    <w:rsid w:val="008431AF"/>
    <w:rsid w:val="0084476E"/>
    <w:rsid w:val="008504F6"/>
    <w:rsid w:val="008573B9"/>
    <w:rsid w:val="00863BB7"/>
    <w:rsid w:val="00873DA1"/>
    <w:rsid w:val="00875DDD"/>
    <w:rsid w:val="00881BC6"/>
    <w:rsid w:val="008860CC"/>
    <w:rsid w:val="00890876"/>
    <w:rsid w:val="00891929"/>
    <w:rsid w:val="00893029"/>
    <w:rsid w:val="0089514A"/>
    <w:rsid w:val="008A0A0D"/>
    <w:rsid w:val="008A4CEA"/>
    <w:rsid w:val="008A7506"/>
    <w:rsid w:val="008B1603"/>
    <w:rsid w:val="008B20ED"/>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5D4C"/>
    <w:rsid w:val="009279B2"/>
    <w:rsid w:val="00935814"/>
    <w:rsid w:val="0094502D"/>
    <w:rsid w:val="00947013"/>
    <w:rsid w:val="00973084"/>
    <w:rsid w:val="00984EA2"/>
    <w:rsid w:val="00986CC3"/>
    <w:rsid w:val="0099068E"/>
    <w:rsid w:val="009920AA"/>
    <w:rsid w:val="00992943"/>
    <w:rsid w:val="009A0866"/>
    <w:rsid w:val="009A4D0A"/>
    <w:rsid w:val="009B2F70"/>
    <w:rsid w:val="009C2459"/>
    <w:rsid w:val="009C255A"/>
    <w:rsid w:val="009C29E4"/>
    <w:rsid w:val="009C2B46"/>
    <w:rsid w:val="009C4448"/>
    <w:rsid w:val="009C610D"/>
    <w:rsid w:val="009D43F3"/>
    <w:rsid w:val="009D4E9F"/>
    <w:rsid w:val="009D5D40"/>
    <w:rsid w:val="009D6B1B"/>
    <w:rsid w:val="009E107B"/>
    <w:rsid w:val="009E18D6"/>
    <w:rsid w:val="00A00AE4"/>
    <w:rsid w:val="00A00D24"/>
    <w:rsid w:val="00A01F5C"/>
    <w:rsid w:val="00A2019A"/>
    <w:rsid w:val="00A2416A"/>
    <w:rsid w:val="00A3270B"/>
    <w:rsid w:val="00A379E4"/>
    <w:rsid w:val="00A43B02"/>
    <w:rsid w:val="00A44946"/>
    <w:rsid w:val="00A46B85"/>
    <w:rsid w:val="00A50585"/>
    <w:rsid w:val="00A506F1"/>
    <w:rsid w:val="00A5156E"/>
    <w:rsid w:val="00A53E57"/>
    <w:rsid w:val="00A548EA"/>
    <w:rsid w:val="00A56824"/>
    <w:rsid w:val="00A65996"/>
    <w:rsid w:val="00A67276"/>
    <w:rsid w:val="00A67588"/>
    <w:rsid w:val="00A67840"/>
    <w:rsid w:val="00A71A9E"/>
    <w:rsid w:val="00A7382D"/>
    <w:rsid w:val="00A743AC"/>
    <w:rsid w:val="00A8483F"/>
    <w:rsid w:val="00A870B0"/>
    <w:rsid w:val="00A87A54"/>
    <w:rsid w:val="00AA1809"/>
    <w:rsid w:val="00AB5033"/>
    <w:rsid w:val="00AB5519"/>
    <w:rsid w:val="00AB6313"/>
    <w:rsid w:val="00AB71DD"/>
    <w:rsid w:val="00AC15C5"/>
    <w:rsid w:val="00AD0E75"/>
    <w:rsid w:val="00AE7BD8"/>
    <w:rsid w:val="00AE7D02"/>
    <w:rsid w:val="00AF0BB7"/>
    <w:rsid w:val="00AF0BDE"/>
    <w:rsid w:val="00AF0EDE"/>
    <w:rsid w:val="00AF4853"/>
    <w:rsid w:val="00B0234E"/>
    <w:rsid w:val="00B06751"/>
    <w:rsid w:val="00B149E2"/>
    <w:rsid w:val="00B2169D"/>
    <w:rsid w:val="00B21CBB"/>
    <w:rsid w:val="00B263C0"/>
    <w:rsid w:val="00B316CA"/>
    <w:rsid w:val="00B31BFB"/>
    <w:rsid w:val="00B3528F"/>
    <w:rsid w:val="00B357AB"/>
    <w:rsid w:val="00B41F72"/>
    <w:rsid w:val="00B44E90"/>
    <w:rsid w:val="00B45324"/>
    <w:rsid w:val="00B47956"/>
    <w:rsid w:val="00B517E1"/>
    <w:rsid w:val="00B55E70"/>
    <w:rsid w:val="00B60238"/>
    <w:rsid w:val="00B64962"/>
    <w:rsid w:val="00B66AC0"/>
    <w:rsid w:val="00B71634"/>
    <w:rsid w:val="00B73091"/>
    <w:rsid w:val="00B80840"/>
    <w:rsid w:val="00B815FC"/>
    <w:rsid w:val="00B82A05"/>
    <w:rsid w:val="00B84409"/>
    <w:rsid w:val="00B84E2D"/>
    <w:rsid w:val="00B927C9"/>
    <w:rsid w:val="00B96EFA"/>
    <w:rsid w:val="00BB4AC0"/>
    <w:rsid w:val="00BB5683"/>
    <w:rsid w:val="00BC112B"/>
    <w:rsid w:val="00BC17DF"/>
    <w:rsid w:val="00BD0826"/>
    <w:rsid w:val="00BD15AB"/>
    <w:rsid w:val="00BD181D"/>
    <w:rsid w:val="00BE0567"/>
    <w:rsid w:val="00BE3210"/>
    <w:rsid w:val="00BE350E"/>
    <w:rsid w:val="00BE4BF7"/>
    <w:rsid w:val="00BF27B2"/>
    <w:rsid w:val="00BF4F06"/>
    <w:rsid w:val="00BF534E"/>
    <w:rsid w:val="00BF5717"/>
    <w:rsid w:val="00C01585"/>
    <w:rsid w:val="00C141C6"/>
    <w:rsid w:val="00C16F5A"/>
    <w:rsid w:val="00C2071A"/>
    <w:rsid w:val="00C20ACB"/>
    <w:rsid w:val="00C23703"/>
    <w:rsid w:val="00C26068"/>
    <w:rsid w:val="00C271A8"/>
    <w:rsid w:val="00C32067"/>
    <w:rsid w:val="00C36E3A"/>
    <w:rsid w:val="00C37A77"/>
    <w:rsid w:val="00C41141"/>
    <w:rsid w:val="00C461E6"/>
    <w:rsid w:val="00C50771"/>
    <w:rsid w:val="00C508BE"/>
    <w:rsid w:val="00C63EC4"/>
    <w:rsid w:val="00C64CD9"/>
    <w:rsid w:val="00C670F8"/>
    <w:rsid w:val="00C80AD4"/>
    <w:rsid w:val="00C9061B"/>
    <w:rsid w:val="00C93EBA"/>
    <w:rsid w:val="00CA0BD8"/>
    <w:rsid w:val="00CA72BB"/>
    <w:rsid w:val="00CA7FF5"/>
    <w:rsid w:val="00CB07E5"/>
    <w:rsid w:val="00CB1E7C"/>
    <w:rsid w:val="00CB2EA1"/>
    <w:rsid w:val="00CB2F84"/>
    <w:rsid w:val="00CB3E75"/>
    <w:rsid w:val="00CB43F1"/>
    <w:rsid w:val="00CB6A8A"/>
    <w:rsid w:val="00CB6EDE"/>
    <w:rsid w:val="00CC41BA"/>
    <w:rsid w:val="00CD17C1"/>
    <w:rsid w:val="00CD1C6C"/>
    <w:rsid w:val="00CD37F1"/>
    <w:rsid w:val="00CD6169"/>
    <w:rsid w:val="00CD6D76"/>
    <w:rsid w:val="00CE20BC"/>
    <w:rsid w:val="00CF1FD8"/>
    <w:rsid w:val="00CF45F2"/>
    <w:rsid w:val="00CF4FDC"/>
    <w:rsid w:val="00D00E9E"/>
    <w:rsid w:val="00D021D2"/>
    <w:rsid w:val="00D061BB"/>
    <w:rsid w:val="00D07BE1"/>
    <w:rsid w:val="00D116C0"/>
    <w:rsid w:val="00D13433"/>
    <w:rsid w:val="00D13D8A"/>
    <w:rsid w:val="00D20DA7"/>
    <w:rsid w:val="00D279D8"/>
    <w:rsid w:val="00D27C8E"/>
    <w:rsid w:val="00D4141B"/>
    <w:rsid w:val="00D4145D"/>
    <w:rsid w:val="00D458F0"/>
    <w:rsid w:val="00D50B3B"/>
    <w:rsid w:val="00D5467F"/>
    <w:rsid w:val="00D55837"/>
    <w:rsid w:val="00D60F51"/>
    <w:rsid w:val="00D6730A"/>
    <w:rsid w:val="00D674A6"/>
    <w:rsid w:val="00D74B7C"/>
    <w:rsid w:val="00D76068"/>
    <w:rsid w:val="00D76B01"/>
    <w:rsid w:val="00D804A2"/>
    <w:rsid w:val="00D84704"/>
    <w:rsid w:val="00D921FD"/>
    <w:rsid w:val="00D93714"/>
    <w:rsid w:val="00D95424"/>
    <w:rsid w:val="00DA5C0D"/>
    <w:rsid w:val="00DB714B"/>
    <w:rsid w:val="00DC10F6"/>
    <w:rsid w:val="00DC3E45"/>
    <w:rsid w:val="00DC4598"/>
    <w:rsid w:val="00DD0722"/>
    <w:rsid w:val="00DD212F"/>
    <w:rsid w:val="00DF5BFB"/>
    <w:rsid w:val="00DF5CD6"/>
    <w:rsid w:val="00E022DA"/>
    <w:rsid w:val="00E03BCB"/>
    <w:rsid w:val="00E124DC"/>
    <w:rsid w:val="00E26DDF"/>
    <w:rsid w:val="00E30167"/>
    <w:rsid w:val="00E33493"/>
    <w:rsid w:val="00E37922"/>
    <w:rsid w:val="00E406DF"/>
    <w:rsid w:val="00E415D3"/>
    <w:rsid w:val="00E469E4"/>
    <w:rsid w:val="00E475C3"/>
    <w:rsid w:val="00E509B0"/>
    <w:rsid w:val="00E54246"/>
    <w:rsid w:val="00E55D8E"/>
    <w:rsid w:val="00E74A30"/>
    <w:rsid w:val="00E77B7E"/>
    <w:rsid w:val="00E82DF1"/>
    <w:rsid w:val="00E96532"/>
    <w:rsid w:val="00E973A0"/>
    <w:rsid w:val="00EA1688"/>
    <w:rsid w:val="00EA4C83"/>
    <w:rsid w:val="00EC1DA0"/>
    <w:rsid w:val="00EC329B"/>
    <w:rsid w:val="00EC71A6"/>
    <w:rsid w:val="00EC73EB"/>
    <w:rsid w:val="00ED592E"/>
    <w:rsid w:val="00ED6ABD"/>
    <w:rsid w:val="00ED72E1"/>
    <w:rsid w:val="00EE3C0F"/>
    <w:rsid w:val="00EE6810"/>
    <w:rsid w:val="00EF21FE"/>
    <w:rsid w:val="00EF2A7F"/>
    <w:rsid w:val="00EF4803"/>
    <w:rsid w:val="00EF5127"/>
    <w:rsid w:val="00F03EAC"/>
    <w:rsid w:val="00F04B7C"/>
    <w:rsid w:val="00F14024"/>
    <w:rsid w:val="00F24297"/>
    <w:rsid w:val="00F25761"/>
    <w:rsid w:val="00F259D7"/>
    <w:rsid w:val="00F32D05"/>
    <w:rsid w:val="00F35263"/>
    <w:rsid w:val="00F403BF"/>
    <w:rsid w:val="00F4342F"/>
    <w:rsid w:val="00F45227"/>
    <w:rsid w:val="00F5045C"/>
    <w:rsid w:val="00F53AEA"/>
    <w:rsid w:val="00F55FC9"/>
    <w:rsid w:val="00F5663B"/>
    <w:rsid w:val="00F5674D"/>
    <w:rsid w:val="00F6392C"/>
    <w:rsid w:val="00F64256"/>
    <w:rsid w:val="00F66093"/>
    <w:rsid w:val="00F70848"/>
    <w:rsid w:val="00F73A60"/>
    <w:rsid w:val="00F829C7"/>
    <w:rsid w:val="00F834AA"/>
    <w:rsid w:val="00F848D6"/>
    <w:rsid w:val="00F943C8"/>
    <w:rsid w:val="00F96B28"/>
    <w:rsid w:val="00FA41B4"/>
    <w:rsid w:val="00FA5DDD"/>
    <w:rsid w:val="00FA7644"/>
    <w:rsid w:val="00FC069A"/>
    <w:rsid w:val="00FD0B7B"/>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41DB27A-72C9-4DC8-9039-38FABEEAF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3033DF1740548CFB9F9DE9B413F2573"/>
        <w:category>
          <w:name w:val="Allmänt"/>
          <w:gallery w:val="placeholder"/>
        </w:category>
        <w:types>
          <w:type w:val="bbPlcHdr"/>
        </w:types>
        <w:behaviors>
          <w:behavior w:val="content"/>
        </w:behaviors>
        <w:guid w:val="{E204EC7C-05A7-40CA-A886-ED2BCEAE358D}"/>
      </w:docPartPr>
      <w:docPartBody>
        <w:p w:rsidR="009A3E8F" w:rsidRDefault="001448AF" w:rsidP="001448AF">
          <w:pPr>
            <w:pStyle w:val="73033DF1740548CFB9F9DE9B413F2573"/>
          </w:pPr>
          <w:r>
            <w:rPr>
              <w:rStyle w:val="Platshllartext"/>
            </w:rPr>
            <w:t xml:space="preserve"> </w:t>
          </w:r>
        </w:p>
      </w:docPartBody>
    </w:docPart>
    <w:docPart>
      <w:docPartPr>
        <w:name w:val="3BA90E05B9374D8E954CC54A7EFDCEE3"/>
        <w:category>
          <w:name w:val="Allmänt"/>
          <w:gallery w:val="placeholder"/>
        </w:category>
        <w:types>
          <w:type w:val="bbPlcHdr"/>
        </w:types>
        <w:behaviors>
          <w:behavior w:val="content"/>
        </w:behaviors>
        <w:guid w:val="{B6F05432-9337-4883-B155-88E5590BB892}"/>
      </w:docPartPr>
      <w:docPartBody>
        <w:p w:rsidR="009A3E8F" w:rsidRDefault="001448AF" w:rsidP="001448AF">
          <w:pPr>
            <w:pStyle w:val="3BA90E05B9374D8E954CC54A7EFDCEE3"/>
          </w:pPr>
          <w:r>
            <w:rPr>
              <w:rStyle w:val="Platshllartext"/>
            </w:rPr>
            <w:t xml:space="preserve"> </w:t>
          </w:r>
        </w:p>
      </w:docPartBody>
    </w:docPart>
    <w:docPart>
      <w:docPartPr>
        <w:name w:val="C8E077F766B9435BA6C6A9F5283A284B"/>
        <w:category>
          <w:name w:val="Allmänt"/>
          <w:gallery w:val="placeholder"/>
        </w:category>
        <w:types>
          <w:type w:val="bbPlcHdr"/>
        </w:types>
        <w:behaviors>
          <w:behavior w:val="content"/>
        </w:behaviors>
        <w:guid w:val="{43D142EC-2D5D-45A1-B196-078C12CC6EEC}"/>
      </w:docPartPr>
      <w:docPartBody>
        <w:p w:rsidR="009A3E8F" w:rsidRDefault="001448AF" w:rsidP="001448AF">
          <w:pPr>
            <w:pStyle w:val="C8E077F766B9435BA6C6A9F5283A284B"/>
          </w:pPr>
          <w:r>
            <w:rPr>
              <w:rStyle w:val="Platshllartext"/>
            </w:rPr>
            <w:t xml:space="preserve"> </w:t>
          </w:r>
        </w:p>
      </w:docPartBody>
    </w:docPart>
    <w:docPart>
      <w:docPartPr>
        <w:name w:val="95747403BC81410983A1F011BBD01850"/>
        <w:category>
          <w:name w:val="Allmänt"/>
          <w:gallery w:val="placeholder"/>
        </w:category>
        <w:types>
          <w:type w:val="bbPlcHdr"/>
        </w:types>
        <w:behaviors>
          <w:behavior w:val="content"/>
        </w:behaviors>
        <w:guid w:val="{237B3B73-1F7D-4346-99FE-EE93C4346E37}"/>
      </w:docPartPr>
      <w:docPartBody>
        <w:p w:rsidR="009A3E8F" w:rsidRDefault="001448AF" w:rsidP="001448AF">
          <w:pPr>
            <w:pStyle w:val="95747403BC81410983A1F011BBD01850"/>
          </w:pPr>
          <w:r>
            <w:rPr>
              <w:rStyle w:val="Platshllartext"/>
            </w:rPr>
            <w:t xml:space="preserve"> </w:t>
          </w:r>
        </w:p>
      </w:docPartBody>
    </w:docPart>
    <w:docPart>
      <w:docPartPr>
        <w:name w:val="19794987B267497EAD8E7C119F98A9B8"/>
        <w:category>
          <w:name w:val="Allmänt"/>
          <w:gallery w:val="placeholder"/>
        </w:category>
        <w:types>
          <w:type w:val="bbPlcHdr"/>
        </w:types>
        <w:behaviors>
          <w:behavior w:val="content"/>
        </w:behaviors>
        <w:guid w:val="{EE4364C7-12A5-4738-95E2-F8087E27A7F8}"/>
      </w:docPartPr>
      <w:docPartBody>
        <w:p w:rsidR="009A3E8F" w:rsidRDefault="001448AF" w:rsidP="001448AF">
          <w:pPr>
            <w:pStyle w:val="19794987B267497EAD8E7C119F98A9B8"/>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0308BF0670C2421ABED8208FFCE485F7"/>
        <w:category>
          <w:name w:val="Allmänt"/>
          <w:gallery w:val="placeholder"/>
        </w:category>
        <w:types>
          <w:type w:val="bbPlcHdr"/>
        </w:types>
        <w:behaviors>
          <w:behavior w:val="content"/>
        </w:behaviors>
        <w:guid w:val="{1865ABAF-B6AE-4F72-837D-D5DC7E896DFF}"/>
      </w:docPartPr>
      <w:docPartBody>
        <w:p w:rsidR="009A3E8F" w:rsidRDefault="001448AF" w:rsidP="001448AF">
          <w:pPr>
            <w:pStyle w:val="0308BF0670C2421ABED8208FFCE485F7"/>
          </w:pPr>
          <w:r>
            <w:t xml:space="preserve"> </w:t>
          </w:r>
          <w:r>
            <w:rPr>
              <w:rStyle w:val="Platshllartext"/>
            </w:rPr>
            <w:t>Välj ett parti.</w:t>
          </w:r>
        </w:p>
      </w:docPartBody>
    </w:docPart>
    <w:docPart>
      <w:docPartPr>
        <w:name w:val="1A88A961FF9B4FFB9867C63EDA50C695"/>
        <w:category>
          <w:name w:val="Allmänt"/>
          <w:gallery w:val="placeholder"/>
        </w:category>
        <w:types>
          <w:type w:val="bbPlcHdr"/>
        </w:types>
        <w:behaviors>
          <w:behavior w:val="content"/>
        </w:behaviors>
        <w:guid w:val="{5D204221-FFB6-450E-B4D9-2571274386C1}"/>
      </w:docPartPr>
      <w:docPartBody>
        <w:p w:rsidR="009A3E8F" w:rsidRDefault="001448AF" w:rsidP="001448AF">
          <w:pPr>
            <w:pStyle w:val="1A88A961FF9B4FFB9867C63EDA50C695"/>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99EA4AE3EFB74742950B2C36536B98B8"/>
        <w:category>
          <w:name w:val="Allmänt"/>
          <w:gallery w:val="placeholder"/>
        </w:category>
        <w:types>
          <w:type w:val="bbPlcHdr"/>
        </w:types>
        <w:behaviors>
          <w:behavior w:val="content"/>
        </w:behaviors>
        <w:guid w:val="{94D7947A-9890-424B-A625-5793794FF895}"/>
      </w:docPartPr>
      <w:docPartBody>
        <w:p w:rsidR="009A3E8F" w:rsidRDefault="001448AF" w:rsidP="001448AF">
          <w:pPr>
            <w:pStyle w:val="99EA4AE3EFB74742950B2C36536B98B8"/>
          </w:pPr>
          <w:r>
            <w:rPr>
              <w:rStyle w:val="Platshllartext"/>
            </w:rPr>
            <w:t>Klicka här för att ange datum.</w:t>
          </w:r>
        </w:p>
      </w:docPartBody>
    </w:docPart>
    <w:docPart>
      <w:docPartPr>
        <w:name w:val="C517C925E98B46D3B42C78CF306A84B1"/>
        <w:category>
          <w:name w:val="Allmänt"/>
          <w:gallery w:val="placeholder"/>
        </w:category>
        <w:types>
          <w:type w:val="bbPlcHdr"/>
        </w:types>
        <w:behaviors>
          <w:behavior w:val="content"/>
        </w:behaviors>
        <w:guid w:val="{CCDD0F1B-2582-4114-8F30-720B1FB2E05D}"/>
      </w:docPartPr>
      <w:docPartBody>
        <w:p w:rsidR="009A3E8F" w:rsidRDefault="001448AF" w:rsidP="001448AF">
          <w:pPr>
            <w:pStyle w:val="C517C925E98B46D3B42C78CF306A84B1"/>
          </w:pPr>
          <w:r>
            <w:rPr>
              <w:rStyle w:val="Platshllartext"/>
            </w:rPr>
            <w:t>Välj undertecknare</w:t>
          </w:r>
          <w:r w:rsidRPr="00AC4EF6">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8AF"/>
    <w:rsid w:val="001448AF"/>
    <w:rsid w:val="00846A02"/>
    <w:rsid w:val="009A3E8F"/>
    <w:rsid w:val="00BC452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2A3F962E16114388996E62359717D115">
    <w:name w:val="2A3F962E16114388996E62359717D115"/>
    <w:rsid w:val="001448AF"/>
  </w:style>
  <w:style w:type="character" w:styleId="Platshllartext">
    <w:name w:val="Placeholder Text"/>
    <w:basedOn w:val="Standardstycketeckensnitt"/>
    <w:uiPriority w:val="99"/>
    <w:semiHidden/>
    <w:rsid w:val="001448AF"/>
    <w:rPr>
      <w:noProof w:val="0"/>
      <w:color w:val="808080"/>
    </w:rPr>
  </w:style>
  <w:style w:type="paragraph" w:customStyle="1" w:styleId="61A0BFB4111943E9AC442727BFE69233">
    <w:name w:val="61A0BFB4111943E9AC442727BFE69233"/>
    <w:rsid w:val="001448AF"/>
  </w:style>
  <w:style w:type="paragraph" w:customStyle="1" w:styleId="376FF1F2BBEB4ABDA45F8865F7392CD6">
    <w:name w:val="376FF1F2BBEB4ABDA45F8865F7392CD6"/>
    <w:rsid w:val="001448AF"/>
  </w:style>
  <w:style w:type="paragraph" w:customStyle="1" w:styleId="6D481038860B47AF80034A044DAE85C7">
    <w:name w:val="6D481038860B47AF80034A044DAE85C7"/>
    <w:rsid w:val="001448AF"/>
  </w:style>
  <w:style w:type="paragraph" w:customStyle="1" w:styleId="73033DF1740548CFB9F9DE9B413F2573">
    <w:name w:val="73033DF1740548CFB9F9DE9B413F2573"/>
    <w:rsid w:val="001448AF"/>
  </w:style>
  <w:style w:type="paragraph" w:customStyle="1" w:styleId="3BA90E05B9374D8E954CC54A7EFDCEE3">
    <w:name w:val="3BA90E05B9374D8E954CC54A7EFDCEE3"/>
    <w:rsid w:val="001448AF"/>
  </w:style>
  <w:style w:type="paragraph" w:customStyle="1" w:styleId="799AF87D03DE4FB6B3F48C50B48BDA43">
    <w:name w:val="799AF87D03DE4FB6B3F48C50B48BDA43"/>
    <w:rsid w:val="001448AF"/>
  </w:style>
  <w:style w:type="paragraph" w:customStyle="1" w:styleId="B5303D33A7F742D8B425F079FE97D8AE">
    <w:name w:val="B5303D33A7F742D8B425F079FE97D8AE"/>
    <w:rsid w:val="001448AF"/>
  </w:style>
  <w:style w:type="paragraph" w:customStyle="1" w:styleId="390120B2D71243178BC3DAF7CF2BC2A8">
    <w:name w:val="390120B2D71243178BC3DAF7CF2BC2A8"/>
    <w:rsid w:val="001448AF"/>
  </w:style>
  <w:style w:type="paragraph" w:customStyle="1" w:styleId="C8E077F766B9435BA6C6A9F5283A284B">
    <w:name w:val="C8E077F766B9435BA6C6A9F5283A284B"/>
    <w:rsid w:val="001448AF"/>
  </w:style>
  <w:style w:type="paragraph" w:customStyle="1" w:styleId="95747403BC81410983A1F011BBD01850">
    <w:name w:val="95747403BC81410983A1F011BBD01850"/>
    <w:rsid w:val="001448AF"/>
  </w:style>
  <w:style w:type="paragraph" w:customStyle="1" w:styleId="19794987B267497EAD8E7C119F98A9B8">
    <w:name w:val="19794987B267497EAD8E7C119F98A9B8"/>
    <w:rsid w:val="001448AF"/>
  </w:style>
  <w:style w:type="paragraph" w:customStyle="1" w:styleId="0308BF0670C2421ABED8208FFCE485F7">
    <w:name w:val="0308BF0670C2421ABED8208FFCE485F7"/>
    <w:rsid w:val="001448AF"/>
  </w:style>
  <w:style w:type="paragraph" w:customStyle="1" w:styleId="45DFBD86DC254590AE8B4ADCD90539C2">
    <w:name w:val="45DFBD86DC254590AE8B4ADCD90539C2"/>
    <w:rsid w:val="001448AF"/>
  </w:style>
  <w:style w:type="paragraph" w:customStyle="1" w:styleId="14B4F4CBE9FE4061B8E4CED6FC882DB9">
    <w:name w:val="14B4F4CBE9FE4061B8E4CED6FC882DB9"/>
    <w:rsid w:val="001448AF"/>
  </w:style>
  <w:style w:type="paragraph" w:customStyle="1" w:styleId="1A88A961FF9B4FFB9867C63EDA50C695">
    <w:name w:val="1A88A961FF9B4FFB9867C63EDA50C695"/>
    <w:rsid w:val="001448AF"/>
  </w:style>
  <w:style w:type="paragraph" w:customStyle="1" w:styleId="99EA4AE3EFB74742950B2C36536B98B8">
    <w:name w:val="99EA4AE3EFB74742950B2C36536B98B8"/>
    <w:rsid w:val="001448AF"/>
  </w:style>
  <w:style w:type="paragraph" w:customStyle="1" w:styleId="C517C925E98B46D3B42C78CF306A84B1">
    <w:name w:val="C517C925E98B46D3B42C78CF306A84B1"/>
    <w:rsid w:val="001448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xml version="1.0" encoding="iso-8859-1"?>-->
<DocumentInfo xmlns="http://lp/documentinfo/RK">
  <BaseInfo>
    <RkTemplate>Rktemplatetest</RkTemplate>
    <DocType>PM</DocType>
    <DocTypeShowName>Test</DocTypeShowName>
    <Status/>
    <Sender>
      <SenderName/>
      <SenderTitle/>
      <SenderMail> </SenderMail>
      <SenderPhone> </SenderPhone>
    </Sender>
    <TopId>1</TopId>
    <TopSender>Infrastrukturministern</TopSender>
    <OrganisationInfo>
      <Organisatoriskenhet1>Näringsdepartementet</Organisatoriskenhet1>
      <Organisatoriskenhet2> </Organisatoriskenhet2>
      <Organisatoriskenhet3> </Organisatoriskenhet3>
      <Organisatoriskenhet1Id>196</Organisatoriskenhet1Id>
      <Organisatoriskenhet2Id> </Organisatoriskenhet2Id>
      <Organisatoriskenhet3Id> </Organisatoriskenhet3Id>
    </OrganisationInfo>
    <HeaderDate>2018-04-10T00:00:00</HeaderDate>
    <Office/>
    <Dnr>N2018/02245/TIF</Dnr>
    <ParagrafNr/>
    <DocumentTitle/>
    <VisitingAddress/>
    <Extra1/>
    <Extra2/>
    <Extra3>Ola Johansson</Extra3>
    <Number/>
    <Recipient>Till riksdagen</Recipient>
    <SenderText/>
    <DocNumber/>
    <Doclanguage>1053</Doclanguage>
    <Appendix/>
    <LogotypeName>RK_LOGO_SV_BW.png</LogotypeName>
  </BaseInfo>
</DocumentInfo>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647582e7-ba48-4ee7-ad78-9b9036d5b602</RD_Svarsid>
  </documentManagement>
</p:properties>
</file>

<file path=customXml/itemProps1.xml><?xml version="1.0" encoding="utf-8"?>
<ds:datastoreItem xmlns:ds="http://schemas.openxmlformats.org/officeDocument/2006/customXml" ds:itemID="{BE2BE064-3B88-4573-B953-62829853A8D8}"/>
</file>

<file path=customXml/itemProps2.xml><?xml version="1.0" encoding="utf-8"?>
<ds:datastoreItem xmlns:ds="http://schemas.openxmlformats.org/officeDocument/2006/customXml" ds:itemID="{FBDDAA71-2917-4509-8AC1-DA924AEB6E72}"/>
</file>

<file path=customXml/itemProps3.xml><?xml version="1.0" encoding="utf-8"?>
<ds:datastoreItem xmlns:ds="http://schemas.openxmlformats.org/officeDocument/2006/customXml" ds:itemID="{3C370B6E-192F-44BF-AC5D-2F8C146C3396}"/>
</file>

<file path=customXml/itemProps4.xml><?xml version="1.0" encoding="utf-8"?>
<ds:datastoreItem xmlns:ds="http://schemas.openxmlformats.org/officeDocument/2006/customXml" ds:itemID="{9BC7150E-8D6C-4B00-A691-8E2471A56BDA}"/>
</file>

<file path=customXml/itemProps5.xml><?xml version="1.0" encoding="utf-8"?>
<ds:datastoreItem xmlns:ds="http://schemas.openxmlformats.org/officeDocument/2006/customXml" ds:itemID="{7946A618-D019-48F2-A014-FE712BB0A3B0}"/>
</file>

<file path=docProps/app.xml><?xml version="1.0" encoding="utf-8"?>
<Properties xmlns="http://schemas.openxmlformats.org/officeDocument/2006/extended-properties" xmlns:vt="http://schemas.openxmlformats.org/officeDocument/2006/docPropsVTypes">
  <Template>RK Basmall</Template>
  <TotalTime>0</TotalTime>
  <Pages>1</Pages>
  <Words>172</Words>
  <Characters>913</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Kalliopuro</dc:creator>
  <cp:keywords/>
  <dc:description/>
  <cp:lastModifiedBy>Peter Kalliopuro</cp:lastModifiedBy>
  <cp:revision>2</cp:revision>
  <dcterms:created xsi:type="dcterms:W3CDTF">2018-04-09T13:21:00Z</dcterms:created>
  <dcterms:modified xsi:type="dcterms:W3CDTF">2018-04-09T13:21:00Z</dcterms:modified>
  <cp:version>1.2.00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ies>
</file>