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A9CF" w14:textId="4825620C" w:rsidR="000E187B" w:rsidRDefault="000E187B" w:rsidP="00DA0661">
      <w:pPr>
        <w:pStyle w:val="Rubrik"/>
      </w:pPr>
      <w:bookmarkStart w:id="0" w:name="Start"/>
      <w:bookmarkStart w:id="1" w:name="_GoBack"/>
      <w:bookmarkEnd w:id="0"/>
      <w:r>
        <w:t>Svar på fråga 2019/20:729 av Lotta Finstorp (M)</w:t>
      </w:r>
      <w:bookmarkEnd w:id="1"/>
      <w:r>
        <w:br/>
        <w:t>Cirkulär ekonomi</w:t>
      </w:r>
    </w:p>
    <w:p w14:paraId="79A0344D" w14:textId="17CA5BF3" w:rsidR="000E187B" w:rsidRDefault="000E187B" w:rsidP="000E187B">
      <w:pPr>
        <w:pStyle w:val="Brdtext"/>
      </w:pPr>
      <w:r>
        <w:t>Lotta Finstorp</w:t>
      </w:r>
      <w:r w:rsidR="00EC011D">
        <w:t xml:space="preserve"> </w:t>
      </w:r>
      <w:r>
        <w:t>har frågat mig</w:t>
      </w:r>
      <w:r w:rsidRPr="000E187B">
        <w:rPr>
          <w:rFonts w:ascii="TimesNewRomanPSMT" w:hAnsi="TimesNewRomanPSMT" w:cs="TimesNewRomanPSMT"/>
          <w:sz w:val="23"/>
          <w:szCs w:val="23"/>
        </w:rPr>
        <w:t xml:space="preserve"> </w:t>
      </w:r>
      <w:r>
        <w:rPr>
          <w:rFonts w:ascii="TimesNewRomanPSMT" w:hAnsi="TimesNewRomanPSMT" w:cs="TimesNewRomanPSMT"/>
          <w:sz w:val="23"/>
          <w:szCs w:val="23"/>
        </w:rPr>
        <w:t>v</w:t>
      </w:r>
      <w:r w:rsidRPr="000E187B">
        <w:t xml:space="preserve">ilka åtgärder </w:t>
      </w:r>
      <w:r>
        <w:t xml:space="preserve">jag </w:t>
      </w:r>
      <w:r w:rsidRPr="000E187B">
        <w:t>avser att vidta för att säker</w:t>
      </w:r>
      <w:r w:rsidR="00465324">
        <w:softHyphen/>
      </w:r>
      <w:r w:rsidRPr="000E187B">
        <w:t>ställa att</w:t>
      </w:r>
      <w:r>
        <w:t xml:space="preserve"> </w:t>
      </w:r>
      <w:r w:rsidRPr="000E187B">
        <w:t>en större del av ekonomin ställs om till att bli cirkulär genom renovering och</w:t>
      </w:r>
      <w:r>
        <w:t xml:space="preserve"> </w:t>
      </w:r>
      <w:r w:rsidRPr="000E187B">
        <w:t>reparation inom områden där detta är möjligt</w:t>
      </w:r>
      <w:r>
        <w:t>.</w:t>
      </w:r>
    </w:p>
    <w:p w14:paraId="12037778" w14:textId="4936493A" w:rsidR="00090BD1" w:rsidRPr="001739CE" w:rsidRDefault="006D5B34" w:rsidP="00090BD1">
      <w:pPr>
        <w:pStyle w:val="Brdtext"/>
      </w:pPr>
      <w:r w:rsidRPr="006D5B34">
        <w:t xml:space="preserve">Utvecklingen mot en cirkulär ekonomi är central för att Sverige ska bli världens första fossilfria välfärdsland, bidra till miljö- och klimatmålen och flera av de globala målen för hållbar utveckling inom Agenda 2030. </w:t>
      </w:r>
      <w:r w:rsidR="00090BD1">
        <w:t>Omställ</w:t>
      </w:r>
      <w:r w:rsidR="00465324">
        <w:softHyphen/>
      </w:r>
      <w:r w:rsidR="00090BD1">
        <w:t xml:space="preserve">ningen till en cirkulär ekonomi är </w:t>
      </w:r>
      <w:r w:rsidR="00E529AD">
        <w:t>äv</w:t>
      </w:r>
      <w:r w:rsidR="00090BD1">
        <w:t>en viktig för regeringen eftersom den kommer att innebära stora möjligheter till stärkt konkurrenskraft och ökad sysselsättning.</w:t>
      </w:r>
    </w:p>
    <w:p w14:paraId="53064CD0" w14:textId="42A408A4" w:rsidR="00E529AD" w:rsidRPr="00E529AD" w:rsidRDefault="00E529AD" w:rsidP="00E529AD">
      <w:pPr>
        <w:pStyle w:val="Brdtext"/>
      </w:pPr>
      <w:r w:rsidRPr="00E529AD">
        <w:t>Regeringen kommer att genomföra flera åtgärder inom detta område under mandatperioden. Enligt januariavtalet, som är en sakpolitisk överens</w:t>
      </w:r>
      <w:r w:rsidR="00465324">
        <w:softHyphen/>
      </w:r>
      <w:r w:rsidRPr="00E529AD">
        <w:t xml:space="preserve">kommelse mellan Socialdemokraterna, Centerpartiet, Liberalerna och Miljöpartiet de gröna, ska utvecklingen av en resurseffektiv, cirkulär och biobaserad ekonomi stärkas. Regeringen kommer att ta fram en nationell strategi för cirkulär ekonomi. Därutöver ska bland annat ett producentansvar för textil införas, krav på pant utvidgas till fler produkter och en utredning om så kallade produktpass tillsättas. </w:t>
      </w:r>
    </w:p>
    <w:p w14:paraId="018E7186" w14:textId="7B942A74" w:rsidR="001739CE" w:rsidRDefault="002A274F" w:rsidP="000E187B">
      <w:pPr>
        <w:pStyle w:val="Brdtext"/>
      </w:pPr>
      <w:r>
        <w:t>Regeringen har även vidtagit flera åtgärder för att bidra till omställningen till en cirkulär ekonomi.</w:t>
      </w:r>
      <w:r w:rsidR="001739CE" w:rsidRPr="001739CE">
        <w:t xml:space="preserve"> För att förändra konsumtionsmönstren av varor och tjänster genom att stimulera återanvändning av varor har regeringen </w:t>
      </w:r>
      <w:r w:rsidR="00133642">
        <w:t>sänkt mervärdesskatten</w:t>
      </w:r>
      <w:r w:rsidR="001739CE" w:rsidRPr="001739CE">
        <w:t xml:space="preserve"> från 25 procent till 12 procent för reparationer av cyklar, skor, lädervaror, kläder och hushållslinne samt </w:t>
      </w:r>
      <w:r w:rsidR="00E529AD">
        <w:t xml:space="preserve">infört </w:t>
      </w:r>
      <w:r w:rsidR="001739CE" w:rsidRPr="001739CE">
        <w:t xml:space="preserve">en skattereduktion för reparation och underhåll av vitvaror som utförs i bostaden. </w:t>
      </w:r>
    </w:p>
    <w:p w14:paraId="50A5CD83" w14:textId="29EC5BDD" w:rsidR="001739CE" w:rsidRDefault="001739CE" w:rsidP="001739CE">
      <w:pPr>
        <w:pStyle w:val="Brdtext"/>
      </w:pPr>
      <w:r w:rsidRPr="001739CE">
        <w:lastRenderedPageBreak/>
        <w:t xml:space="preserve">Nya ekonomiska styrmedel kan göra kretsloppstänk ännu mer attraktivt för den enskilde. </w:t>
      </w:r>
      <w:r>
        <w:t>Regeringen har tillsatt flera utredningar för att se över möjlig</w:t>
      </w:r>
      <w:r w:rsidR="00465324">
        <w:softHyphen/>
      </w:r>
      <w:r>
        <w:t>heterna att införa ekonomiska styrmedel för att främja cirkulär ekonomi</w:t>
      </w:r>
      <w:r w:rsidR="001B0DA4">
        <w:t>, däribland en</w:t>
      </w:r>
      <w:r w:rsidR="00603B1E">
        <w:t xml:space="preserve"> utredning </w:t>
      </w:r>
      <w:r w:rsidR="00F60BF8">
        <w:t>om</w:t>
      </w:r>
      <w:r w:rsidR="00603B1E">
        <w:t xml:space="preserve"> skatt på engångsartiklar.</w:t>
      </w:r>
    </w:p>
    <w:p w14:paraId="03C9FE66" w14:textId="0CD76115" w:rsidR="001739CE" w:rsidRDefault="00133642" w:rsidP="001739CE">
      <w:pPr>
        <w:pStyle w:val="Brdtext"/>
      </w:pPr>
      <w:r>
        <w:t>Enligt januariavtalet ska det införas</w:t>
      </w:r>
      <w:r w:rsidR="00603B1E">
        <w:t xml:space="preserve"> </w:t>
      </w:r>
      <w:r w:rsidR="001739CE" w:rsidRPr="001739CE">
        <w:t>ett hyberavdrag liksom möjligheter att skattefritt upp till ett visst belopp hyra ut lösöre som till exempel bil, kläder, verktyg eller möbler.</w:t>
      </w:r>
    </w:p>
    <w:p w14:paraId="663BB29A" w14:textId="0E7E782E" w:rsidR="007B6814" w:rsidRPr="007B6814" w:rsidRDefault="003421F6" w:rsidP="007B6814">
      <w:pPr>
        <w:pStyle w:val="Brdtext"/>
      </w:pPr>
      <w:r>
        <w:t xml:space="preserve">Lotta Finstorp har även ställt en fråga till min kollega statsrådet Ekström om bristen på hantverkare (fråga 2019/20:727). </w:t>
      </w:r>
      <w:r w:rsidR="0059680E" w:rsidRPr="0059680E">
        <w:t>Som framgår av svaret på den frågan fyller de traditionella hantverksyrkena en viktig funktion ur ett håll</w:t>
      </w:r>
      <w:r w:rsidR="00465324">
        <w:softHyphen/>
      </w:r>
      <w:r w:rsidR="0059680E" w:rsidRPr="0059680E">
        <w:t>barhetsperspektiv där hantverkare inom dessa yrken bidrar genom att t.ex. underhålla och renovera möbler, interiörer och kulturföremål. På så sätt kan de bidra till en cir</w:t>
      </w:r>
      <w:r w:rsidR="0059680E">
        <w:t>k</w:t>
      </w:r>
      <w:r w:rsidR="0059680E" w:rsidRPr="0059680E">
        <w:t xml:space="preserve">ulär ekonomi. </w:t>
      </w:r>
      <w:r w:rsidR="007B6814" w:rsidRPr="0070516D">
        <w:t>Inom gymnasieskolans hantverksprogram finns utbildningar som leder mot yrken som finsnickare, guld- eller silver</w:t>
      </w:r>
      <w:r w:rsidR="00465324">
        <w:t>-</w:t>
      </w:r>
      <w:r w:rsidR="007B6814" w:rsidRPr="0070516D">
        <w:t>smed, urmakare, glasblåsare och tapetserare. Denna typ av utbildningar har ofta ett begränsat elevunderlag. Även på eftergymnasial nivå finns möjlighet att utbilda sig inom olika hantverks</w:t>
      </w:r>
      <w:r w:rsidR="007B6814" w:rsidRPr="0070516D">
        <w:softHyphen/>
        <w:t>yrken. Attraktionskraft för yrkesprogram</w:t>
      </w:r>
      <w:r w:rsidR="00465324">
        <w:softHyphen/>
      </w:r>
      <w:r w:rsidR="007B6814" w:rsidRPr="0070516D">
        <w:t>men generellt sett är en viktig fråga som regeringen driver tillsammans med parterna på arbetsmarknaden. Det sker bl.a. genom trepartssamarbetet inom ramen för World Skills Sweden (WSS) vars insatser i stor utsträckning hand</w:t>
      </w:r>
      <w:r w:rsidR="00465324">
        <w:softHyphen/>
      </w:r>
      <w:r w:rsidR="007B6814" w:rsidRPr="0070516D">
        <w:t>lar om att locka fler unga kvinnor och män att välja en gymnasial yrkes</w:t>
      </w:r>
      <w:r w:rsidR="00465324">
        <w:softHyphen/>
      </w:r>
      <w:r w:rsidR="007B6814" w:rsidRPr="0070516D">
        <w:t>utbildning. I BP har 15 miljoner kronor avsatts för att finansiera verk</w:t>
      </w:r>
      <w:r w:rsidR="00465324">
        <w:softHyphen/>
      </w:r>
      <w:r w:rsidR="007B6814" w:rsidRPr="0070516D">
        <w:t>samheten inom WSS.</w:t>
      </w:r>
    </w:p>
    <w:p w14:paraId="787BD178" w14:textId="23842229" w:rsidR="000E187B" w:rsidRDefault="000E187B" w:rsidP="00465324">
      <w:pPr>
        <w:pStyle w:val="Brdtext"/>
      </w:pPr>
      <w:r>
        <w:t xml:space="preserve">Stockholm den </w:t>
      </w:r>
      <w:sdt>
        <w:sdtPr>
          <w:id w:val="-1225218591"/>
          <w:placeholder>
            <w:docPart w:val="D1AC778404A342709A4C9BDC11DE49D6"/>
          </w:placeholder>
          <w:dataBinding w:prefixMappings="xmlns:ns0='http://lp/documentinfo/RK' " w:xpath="/ns0:DocumentInfo[1]/ns0:BaseInfo[1]/ns0:HeaderDate[1]" w:storeItemID="{39821565-F92B-488D-82CC-7F22C0CDB6C1}"/>
          <w:date w:fullDate="2020-01-22T00:00:00Z">
            <w:dateFormat w:val="d MMMM yyyy"/>
            <w:lid w:val="sv-SE"/>
            <w:storeMappedDataAs w:val="dateTime"/>
            <w:calendar w:val="gregorian"/>
          </w:date>
        </w:sdtPr>
        <w:sdtEndPr/>
        <w:sdtContent>
          <w:r w:rsidR="00843147">
            <w:t>22 januari 2020</w:t>
          </w:r>
        </w:sdtContent>
      </w:sdt>
      <w:r w:rsidR="00370142">
        <w:br/>
      </w:r>
      <w:r w:rsidR="00370142">
        <w:br/>
      </w:r>
    </w:p>
    <w:p w14:paraId="0083283D" w14:textId="76A94B48" w:rsidR="000E187B" w:rsidRPr="00DB48AB" w:rsidRDefault="000E187B" w:rsidP="00DB48AB">
      <w:pPr>
        <w:pStyle w:val="Brdtext"/>
      </w:pPr>
      <w:r>
        <w:t>Isabella Lövin</w:t>
      </w:r>
    </w:p>
    <w:sectPr w:rsidR="000E187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04DAA" w14:textId="77777777" w:rsidR="000E187B" w:rsidRDefault="000E187B" w:rsidP="00A87A54">
      <w:pPr>
        <w:spacing w:after="0" w:line="240" w:lineRule="auto"/>
      </w:pPr>
      <w:r>
        <w:separator/>
      </w:r>
    </w:p>
  </w:endnote>
  <w:endnote w:type="continuationSeparator" w:id="0">
    <w:p w14:paraId="7BCACE34" w14:textId="77777777" w:rsidR="000E187B" w:rsidRDefault="000E187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E8F21FD" w14:textId="77777777" w:rsidTr="006A26EC">
      <w:trPr>
        <w:trHeight w:val="227"/>
        <w:jc w:val="right"/>
      </w:trPr>
      <w:tc>
        <w:tcPr>
          <w:tcW w:w="708" w:type="dxa"/>
          <w:vAlign w:val="bottom"/>
        </w:tcPr>
        <w:p w14:paraId="5C90801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CF166F1" w14:textId="77777777" w:rsidTr="006A26EC">
      <w:trPr>
        <w:trHeight w:val="850"/>
        <w:jc w:val="right"/>
      </w:trPr>
      <w:tc>
        <w:tcPr>
          <w:tcW w:w="708" w:type="dxa"/>
          <w:vAlign w:val="bottom"/>
        </w:tcPr>
        <w:p w14:paraId="4417B7C2" w14:textId="77777777" w:rsidR="005606BC" w:rsidRPr="00347E11" w:rsidRDefault="005606BC" w:rsidP="005606BC">
          <w:pPr>
            <w:pStyle w:val="Sidfot"/>
            <w:spacing w:line="276" w:lineRule="auto"/>
            <w:jc w:val="right"/>
          </w:pPr>
        </w:p>
      </w:tc>
    </w:tr>
  </w:tbl>
  <w:p w14:paraId="340700BF"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2764B68" w14:textId="77777777" w:rsidTr="001F4302">
      <w:trPr>
        <w:trHeight w:val="510"/>
      </w:trPr>
      <w:tc>
        <w:tcPr>
          <w:tcW w:w="8525" w:type="dxa"/>
          <w:gridSpan w:val="2"/>
          <w:vAlign w:val="bottom"/>
        </w:tcPr>
        <w:p w14:paraId="41F0EB0E" w14:textId="77777777" w:rsidR="00347E11" w:rsidRPr="00347E11" w:rsidRDefault="00347E11" w:rsidP="00347E11">
          <w:pPr>
            <w:pStyle w:val="Sidfot"/>
            <w:rPr>
              <w:sz w:val="8"/>
            </w:rPr>
          </w:pPr>
        </w:p>
      </w:tc>
    </w:tr>
    <w:tr w:rsidR="00093408" w:rsidRPr="00EE3C0F" w14:paraId="65E5BB96" w14:textId="77777777" w:rsidTr="00C26068">
      <w:trPr>
        <w:trHeight w:val="227"/>
      </w:trPr>
      <w:tc>
        <w:tcPr>
          <w:tcW w:w="4074" w:type="dxa"/>
        </w:tcPr>
        <w:p w14:paraId="1F37AE06" w14:textId="77777777" w:rsidR="00347E11" w:rsidRPr="00F53AEA" w:rsidRDefault="00347E11" w:rsidP="00C26068">
          <w:pPr>
            <w:pStyle w:val="Sidfot"/>
            <w:spacing w:line="276" w:lineRule="auto"/>
          </w:pPr>
        </w:p>
      </w:tc>
      <w:tc>
        <w:tcPr>
          <w:tcW w:w="4451" w:type="dxa"/>
        </w:tcPr>
        <w:p w14:paraId="361BDC78" w14:textId="77777777" w:rsidR="00093408" w:rsidRPr="00F53AEA" w:rsidRDefault="00093408" w:rsidP="00F53AEA">
          <w:pPr>
            <w:pStyle w:val="Sidfot"/>
            <w:spacing w:line="276" w:lineRule="auto"/>
          </w:pPr>
        </w:p>
      </w:tc>
    </w:tr>
  </w:tbl>
  <w:p w14:paraId="395A5B1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319A3" w14:textId="77777777" w:rsidR="000E187B" w:rsidRDefault="000E187B" w:rsidP="00A87A54">
      <w:pPr>
        <w:spacing w:after="0" w:line="240" w:lineRule="auto"/>
      </w:pPr>
      <w:r>
        <w:separator/>
      </w:r>
    </w:p>
  </w:footnote>
  <w:footnote w:type="continuationSeparator" w:id="0">
    <w:p w14:paraId="39BB4617" w14:textId="77777777" w:rsidR="000E187B" w:rsidRDefault="000E187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0E187B" w14:paraId="35052E62" w14:textId="77777777" w:rsidTr="00C93EBA">
      <w:trPr>
        <w:trHeight w:val="227"/>
      </w:trPr>
      <w:tc>
        <w:tcPr>
          <w:tcW w:w="5534" w:type="dxa"/>
        </w:tcPr>
        <w:p w14:paraId="22E0F72C" w14:textId="77777777" w:rsidR="000E187B" w:rsidRPr="007D73AB" w:rsidRDefault="000E187B">
          <w:pPr>
            <w:pStyle w:val="Sidhuvud"/>
          </w:pPr>
        </w:p>
      </w:tc>
      <w:tc>
        <w:tcPr>
          <w:tcW w:w="3170" w:type="dxa"/>
          <w:vAlign w:val="bottom"/>
        </w:tcPr>
        <w:p w14:paraId="2B7709FC" w14:textId="77777777" w:rsidR="000E187B" w:rsidRPr="007D73AB" w:rsidRDefault="000E187B" w:rsidP="00340DE0">
          <w:pPr>
            <w:pStyle w:val="Sidhuvud"/>
          </w:pPr>
        </w:p>
      </w:tc>
      <w:tc>
        <w:tcPr>
          <w:tcW w:w="1134" w:type="dxa"/>
        </w:tcPr>
        <w:p w14:paraId="10C6C877" w14:textId="77777777" w:rsidR="000E187B" w:rsidRDefault="000E187B" w:rsidP="005A703A">
          <w:pPr>
            <w:pStyle w:val="Sidhuvud"/>
          </w:pPr>
        </w:p>
      </w:tc>
    </w:tr>
    <w:tr w:rsidR="000E187B" w14:paraId="75D263AC" w14:textId="77777777" w:rsidTr="00C93EBA">
      <w:trPr>
        <w:trHeight w:val="1928"/>
      </w:trPr>
      <w:tc>
        <w:tcPr>
          <w:tcW w:w="5534" w:type="dxa"/>
        </w:tcPr>
        <w:p w14:paraId="22D14570" w14:textId="77777777" w:rsidR="000E187B" w:rsidRPr="00340DE0" w:rsidRDefault="000E187B" w:rsidP="00340DE0">
          <w:pPr>
            <w:pStyle w:val="Sidhuvud"/>
          </w:pPr>
          <w:r>
            <w:rPr>
              <w:noProof/>
            </w:rPr>
            <w:drawing>
              <wp:inline distT="0" distB="0" distL="0" distR="0" wp14:anchorId="26313A8A" wp14:editId="499F811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1619960" w14:textId="77777777" w:rsidR="000E187B" w:rsidRPr="00710A6C" w:rsidRDefault="000E187B" w:rsidP="00EE3C0F">
          <w:pPr>
            <w:pStyle w:val="Sidhuvud"/>
            <w:rPr>
              <w:b/>
            </w:rPr>
          </w:pPr>
        </w:p>
        <w:p w14:paraId="2845E0DA" w14:textId="77777777" w:rsidR="000E187B" w:rsidRDefault="000E187B" w:rsidP="00EE3C0F">
          <w:pPr>
            <w:pStyle w:val="Sidhuvud"/>
          </w:pPr>
        </w:p>
        <w:p w14:paraId="1BCFD108" w14:textId="77777777" w:rsidR="000E187B" w:rsidRDefault="000E187B" w:rsidP="00EE3C0F">
          <w:pPr>
            <w:pStyle w:val="Sidhuvud"/>
          </w:pPr>
        </w:p>
        <w:p w14:paraId="0E92DE7A" w14:textId="77777777" w:rsidR="000E187B" w:rsidRDefault="000E187B" w:rsidP="00EE3C0F">
          <w:pPr>
            <w:pStyle w:val="Sidhuvud"/>
          </w:pPr>
        </w:p>
        <w:sdt>
          <w:sdtPr>
            <w:alias w:val="Dnr"/>
            <w:tag w:val="ccRKShow_Dnr"/>
            <w:id w:val="-829283628"/>
            <w:placeholder>
              <w:docPart w:val="E5A3C27755CA441F96917DC9DAA879B1"/>
            </w:placeholder>
            <w:dataBinding w:prefixMappings="xmlns:ns0='http://lp/documentinfo/RK' " w:xpath="/ns0:DocumentInfo[1]/ns0:BaseInfo[1]/ns0:Dnr[1]" w:storeItemID="{39821565-F92B-488D-82CC-7F22C0CDB6C1}"/>
            <w:text/>
          </w:sdtPr>
          <w:sdtEndPr/>
          <w:sdtContent>
            <w:p w14:paraId="336D9522" w14:textId="16B77D3A" w:rsidR="000E187B" w:rsidRDefault="000E187B" w:rsidP="00EE3C0F">
              <w:pPr>
                <w:pStyle w:val="Sidhuvud"/>
              </w:pPr>
              <w:r>
                <w:t>M2020/</w:t>
              </w:r>
              <w:r w:rsidR="00465324">
                <w:t>00038/Ke</w:t>
              </w:r>
            </w:p>
          </w:sdtContent>
        </w:sdt>
        <w:sdt>
          <w:sdtPr>
            <w:alias w:val="DocNumber"/>
            <w:tag w:val="DocNumber"/>
            <w:id w:val="1726028884"/>
            <w:placeholder>
              <w:docPart w:val="651B138CCFD44153AD3F70368F85A342"/>
            </w:placeholder>
            <w:showingPlcHdr/>
            <w:dataBinding w:prefixMappings="xmlns:ns0='http://lp/documentinfo/RK' " w:xpath="/ns0:DocumentInfo[1]/ns0:BaseInfo[1]/ns0:DocNumber[1]" w:storeItemID="{39821565-F92B-488D-82CC-7F22C0CDB6C1}"/>
            <w:text/>
          </w:sdtPr>
          <w:sdtEndPr/>
          <w:sdtContent>
            <w:p w14:paraId="0DFF16A4" w14:textId="77777777" w:rsidR="000E187B" w:rsidRDefault="000E187B" w:rsidP="00EE3C0F">
              <w:pPr>
                <w:pStyle w:val="Sidhuvud"/>
              </w:pPr>
              <w:r>
                <w:rPr>
                  <w:rStyle w:val="Platshllartext"/>
                </w:rPr>
                <w:t xml:space="preserve"> </w:t>
              </w:r>
            </w:p>
          </w:sdtContent>
        </w:sdt>
        <w:p w14:paraId="0E144A87" w14:textId="77777777" w:rsidR="000E187B" w:rsidRDefault="000E187B" w:rsidP="00EE3C0F">
          <w:pPr>
            <w:pStyle w:val="Sidhuvud"/>
          </w:pPr>
        </w:p>
      </w:tc>
      <w:tc>
        <w:tcPr>
          <w:tcW w:w="1134" w:type="dxa"/>
        </w:tcPr>
        <w:p w14:paraId="3B7BD251" w14:textId="77777777" w:rsidR="000E187B" w:rsidRDefault="000E187B" w:rsidP="0094502D">
          <w:pPr>
            <w:pStyle w:val="Sidhuvud"/>
          </w:pPr>
        </w:p>
        <w:p w14:paraId="18404CE3" w14:textId="77777777" w:rsidR="000E187B" w:rsidRPr="0094502D" w:rsidRDefault="000E187B" w:rsidP="00EC71A6">
          <w:pPr>
            <w:pStyle w:val="Sidhuvud"/>
          </w:pPr>
        </w:p>
      </w:tc>
    </w:tr>
    <w:tr w:rsidR="000E187B" w14:paraId="096F4937" w14:textId="77777777" w:rsidTr="00C93EBA">
      <w:trPr>
        <w:trHeight w:val="2268"/>
      </w:trPr>
      <w:sdt>
        <w:sdtPr>
          <w:rPr>
            <w:b/>
          </w:rPr>
          <w:alias w:val="SenderText"/>
          <w:tag w:val="ccRKShow_SenderText"/>
          <w:id w:val="1374046025"/>
          <w:placeholder>
            <w:docPart w:val="A118CF6B0B7748A7AF483E1455C884AA"/>
          </w:placeholder>
        </w:sdtPr>
        <w:sdtEndPr>
          <w:rPr>
            <w:b w:val="0"/>
          </w:rPr>
        </w:sdtEndPr>
        <w:sdtContent>
          <w:tc>
            <w:tcPr>
              <w:tcW w:w="5534" w:type="dxa"/>
              <w:tcMar>
                <w:right w:w="1134" w:type="dxa"/>
              </w:tcMar>
            </w:tcPr>
            <w:p w14:paraId="2346BB11" w14:textId="77777777" w:rsidR="000E187B" w:rsidRPr="000E187B" w:rsidRDefault="000E187B" w:rsidP="00340DE0">
              <w:pPr>
                <w:pStyle w:val="Sidhuvud"/>
                <w:rPr>
                  <w:b/>
                </w:rPr>
              </w:pPr>
              <w:r w:rsidRPr="000E187B">
                <w:rPr>
                  <w:b/>
                </w:rPr>
                <w:t>Miljödepartementet</w:t>
              </w:r>
            </w:p>
            <w:p w14:paraId="6B833F22" w14:textId="019607B6" w:rsidR="000E187B" w:rsidRPr="00340DE0" w:rsidRDefault="000E187B" w:rsidP="00340DE0">
              <w:pPr>
                <w:pStyle w:val="Sidhuvud"/>
              </w:pPr>
              <w:r w:rsidRPr="000E187B">
                <w:t>Miljö- och klimatministern samt vice statsministern</w:t>
              </w:r>
            </w:p>
          </w:tc>
        </w:sdtContent>
      </w:sdt>
      <w:sdt>
        <w:sdtPr>
          <w:alias w:val="Recipient"/>
          <w:tag w:val="ccRKShow_Recipient"/>
          <w:id w:val="-28344517"/>
          <w:placeholder>
            <w:docPart w:val="586361672A7A4B8F9027A8061CDB7777"/>
          </w:placeholder>
          <w:dataBinding w:prefixMappings="xmlns:ns0='http://lp/documentinfo/RK' " w:xpath="/ns0:DocumentInfo[1]/ns0:BaseInfo[1]/ns0:Recipient[1]" w:storeItemID="{39821565-F92B-488D-82CC-7F22C0CDB6C1}"/>
          <w:text w:multiLine="1"/>
        </w:sdtPr>
        <w:sdtEndPr/>
        <w:sdtContent>
          <w:tc>
            <w:tcPr>
              <w:tcW w:w="3170" w:type="dxa"/>
            </w:tcPr>
            <w:p w14:paraId="2519F1E4" w14:textId="77777777" w:rsidR="000E187B" w:rsidRDefault="000E187B" w:rsidP="00547B89">
              <w:pPr>
                <w:pStyle w:val="Sidhuvud"/>
              </w:pPr>
              <w:r>
                <w:t>Till riksdagen</w:t>
              </w:r>
            </w:p>
          </w:tc>
        </w:sdtContent>
      </w:sdt>
      <w:tc>
        <w:tcPr>
          <w:tcW w:w="1134" w:type="dxa"/>
        </w:tcPr>
        <w:p w14:paraId="6F617917" w14:textId="77777777" w:rsidR="000E187B" w:rsidRDefault="000E187B" w:rsidP="003E6020">
          <w:pPr>
            <w:pStyle w:val="Sidhuvud"/>
          </w:pPr>
        </w:p>
      </w:tc>
    </w:tr>
  </w:tbl>
  <w:p w14:paraId="0D587F2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7B"/>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0BD1"/>
    <w:rsid w:val="00093408"/>
    <w:rsid w:val="00093BBF"/>
    <w:rsid w:val="0009435C"/>
    <w:rsid w:val="000A13CA"/>
    <w:rsid w:val="000A456A"/>
    <w:rsid w:val="000A5E43"/>
    <w:rsid w:val="000B56A9"/>
    <w:rsid w:val="000C61D1"/>
    <w:rsid w:val="000D31A9"/>
    <w:rsid w:val="000D370F"/>
    <w:rsid w:val="000D5449"/>
    <w:rsid w:val="000D7110"/>
    <w:rsid w:val="000E12D9"/>
    <w:rsid w:val="000E187B"/>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3642"/>
    <w:rsid w:val="00134837"/>
    <w:rsid w:val="00135111"/>
    <w:rsid w:val="001428E2"/>
    <w:rsid w:val="0016294F"/>
    <w:rsid w:val="00167FA8"/>
    <w:rsid w:val="0017099B"/>
    <w:rsid w:val="00170CE4"/>
    <w:rsid w:val="00170E3E"/>
    <w:rsid w:val="0017300E"/>
    <w:rsid w:val="00173126"/>
    <w:rsid w:val="001739CE"/>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0DA4"/>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274F"/>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54C3"/>
    <w:rsid w:val="00340DE0"/>
    <w:rsid w:val="00341F47"/>
    <w:rsid w:val="003421F6"/>
    <w:rsid w:val="00342327"/>
    <w:rsid w:val="0034250B"/>
    <w:rsid w:val="00344234"/>
    <w:rsid w:val="0034750A"/>
    <w:rsid w:val="00347C69"/>
    <w:rsid w:val="00347E11"/>
    <w:rsid w:val="003503DD"/>
    <w:rsid w:val="00350696"/>
    <w:rsid w:val="00350C92"/>
    <w:rsid w:val="003542C5"/>
    <w:rsid w:val="00365461"/>
    <w:rsid w:val="00370142"/>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5324"/>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80E"/>
    <w:rsid w:val="00596E2B"/>
    <w:rsid w:val="005A0CBA"/>
    <w:rsid w:val="005A2022"/>
    <w:rsid w:val="005A3272"/>
    <w:rsid w:val="005A5193"/>
    <w:rsid w:val="005A6034"/>
    <w:rsid w:val="005A7AC1"/>
    <w:rsid w:val="005B115A"/>
    <w:rsid w:val="005B537F"/>
    <w:rsid w:val="005C120D"/>
    <w:rsid w:val="005C15B3"/>
    <w:rsid w:val="005C6F80"/>
    <w:rsid w:val="005D07C2"/>
    <w:rsid w:val="005D690E"/>
    <w:rsid w:val="005E2F29"/>
    <w:rsid w:val="005E400D"/>
    <w:rsid w:val="005E4E79"/>
    <w:rsid w:val="005E5CE7"/>
    <w:rsid w:val="005E790C"/>
    <w:rsid w:val="005F08C5"/>
    <w:rsid w:val="00603B1E"/>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5B34"/>
    <w:rsid w:val="006D6779"/>
    <w:rsid w:val="006E08FC"/>
    <w:rsid w:val="006F2588"/>
    <w:rsid w:val="0070516D"/>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6814"/>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47"/>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6F58"/>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5B6"/>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29AD"/>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11D"/>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452"/>
    <w:rsid w:val="00F53AEA"/>
    <w:rsid w:val="00F55AC7"/>
    <w:rsid w:val="00F55FC9"/>
    <w:rsid w:val="00F563CD"/>
    <w:rsid w:val="00F5663B"/>
    <w:rsid w:val="00F5674D"/>
    <w:rsid w:val="00F60BF8"/>
    <w:rsid w:val="00F629BC"/>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86212"/>
  <w15:docId w15:val="{9E42C769-8CA5-4A4B-BA5B-C5B50FC5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A3C27755CA441F96917DC9DAA879B1"/>
        <w:category>
          <w:name w:val="Allmänt"/>
          <w:gallery w:val="placeholder"/>
        </w:category>
        <w:types>
          <w:type w:val="bbPlcHdr"/>
        </w:types>
        <w:behaviors>
          <w:behavior w:val="content"/>
        </w:behaviors>
        <w:guid w:val="{A6988143-1132-43A6-B74D-FD1D405CC457}"/>
      </w:docPartPr>
      <w:docPartBody>
        <w:p w:rsidR="0064616A" w:rsidRDefault="00B00B75" w:rsidP="00B00B75">
          <w:pPr>
            <w:pStyle w:val="E5A3C27755CA441F96917DC9DAA879B1"/>
          </w:pPr>
          <w:r>
            <w:rPr>
              <w:rStyle w:val="Platshllartext"/>
            </w:rPr>
            <w:t xml:space="preserve"> </w:t>
          </w:r>
        </w:p>
      </w:docPartBody>
    </w:docPart>
    <w:docPart>
      <w:docPartPr>
        <w:name w:val="651B138CCFD44153AD3F70368F85A342"/>
        <w:category>
          <w:name w:val="Allmänt"/>
          <w:gallery w:val="placeholder"/>
        </w:category>
        <w:types>
          <w:type w:val="bbPlcHdr"/>
        </w:types>
        <w:behaviors>
          <w:behavior w:val="content"/>
        </w:behaviors>
        <w:guid w:val="{3C46E78D-337B-45FD-857C-1E0E70FEDCD1}"/>
      </w:docPartPr>
      <w:docPartBody>
        <w:p w:rsidR="0064616A" w:rsidRDefault="00B00B75" w:rsidP="00B00B75">
          <w:pPr>
            <w:pStyle w:val="651B138CCFD44153AD3F70368F85A342"/>
          </w:pPr>
          <w:r>
            <w:rPr>
              <w:rStyle w:val="Platshllartext"/>
            </w:rPr>
            <w:t xml:space="preserve"> </w:t>
          </w:r>
        </w:p>
      </w:docPartBody>
    </w:docPart>
    <w:docPart>
      <w:docPartPr>
        <w:name w:val="A118CF6B0B7748A7AF483E1455C884AA"/>
        <w:category>
          <w:name w:val="Allmänt"/>
          <w:gallery w:val="placeholder"/>
        </w:category>
        <w:types>
          <w:type w:val="bbPlcHdr"/>
        </w:types>
        <w:behaviors>
          <w:behavior w:val="content"/>
        </w:behaviors>
        <w:guid w:val="{16FBE070-9768-4B35-A358-BC7B94562A09}"/>
      </w:docPartPr>
      <w:docPartBody>
        <w:p w:rsidR="0064616A" w:rsidRDefault="00B00B75" w:rsidP="00B00B75">
          <w:pPr>
            <w:pStyle w:val="A118CF6B0B7748A7AF483E1455C884AA"/>
          </w:pPr>
          <w:r>
            <w:rPr>
              <w:rStyle w:val="Platshllartext"/>
            </w:rPr>
            <w:t xml:space="preserve"> </w:t>
          </w:r>
        </w:p>
      </w:docPartBody>
    </w:docPart>
    <w:docPart>
      <w:docPartPr>
        <w:name w:val="586361672A7A4B8F9027A8061CDB7777"/>
        <w:category>
          <w:name w:val="Allmänt"/>
          <w:gallery w:val="placeholder"/>
        </w:category>
        <w:types>
          <w:type w:val="bbPlcHdr"/>
        </w:types>
        <w:behaviors>
          <w:behavior w:val="content"/>
        </w:behaviors>
        <w:guid w:val="{667B0A80-8C77-44F4-8993-250A4D8BB386}"/>
      </w:docPartPr>
      <w:docPartBody>
        <w:p w:rsidR="0064616A" w:rsidRDefault="00B00B75" w:rsidP="00B00B75">
          <w:pPr>
            <w:pStyle w:val="586361672A7A4B8F9027A8061CDB7777"/>
          </w:pPr>
          <w:r>
            <w:rPr>
              <w:rStyle w:val="Platshllartext"/>
            </w:rPr>
            <w:t xml:space="preserve"> </w:t>
          </w:r>
        </w:p>
      </w:docPartBody>
    </w:docPart>
    <w:docPart>
      <w:docPartPr>
        <w:name w:val="D1AC778404A342709A4C9BDC11DE49D6"/>
        <w:category>
          <w:name w:val="Allmänt"/>
          <w:gallery w:val="placeholder"/>
        </w:category>
        <w:types>
          <w:type w:val="bbPlcHdr"/>
        </w:types>
        <w:behaviors>
          <w:behavior w:val="content"/>
        </w:behaviors>
        <w:guid w:val="{1379802B-AFA7-436A-991C-809D074BAE51}"/>
      </w:docPartPr>
      <w:docPartBody>
        <w:p w:rsidR="0064616A" w:rsidRDefault="00B00B75" w:rsidP="00B00B75">
          <w:pPr>
            <w:pStyle w:val="D1AC778404A342709A4C9BDC11DE49D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B75"/>
    <w:rsid w:val="0064616A"/>
    <w:rsid w:val="00B00B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7D2B7AA8C574F3CBA3032EBB3C9DF3B">
    <w:name w:val="27D2B7AA8C574F3CBA3032EBB3C9DF3B"/>
    <w:rsid w:val="00B00B75"/>
  </w:style>
  <w:style w:type="character" w:styleId="Platshllartext">
    <w:name w:val="Placeholder Text"/>
    <w:basedOn w:val="Standardstycketeckensnitt"/>
    <w:uiPriority w:val="99"/>
    <w:semiHidden/>
    <w:rsid w:val="00B00B75"/>
    <w:rPr>
      <w:noProof w:val="0"/>
      <w:color w:val="808080"/>
    </w:rPr>
  </w:style>
  <w:style w:type="paragraph" w:customStyle="1" w:styleId="41DF57C0A12D4B489540BAAA59912528">
    <w:name w:val="41DF57C0A12D4B489540BAAA59912528"/>
    <w:rsid w:val="00B00B75"/>
  </w:style>
  <w:style w:type="paragraph" w:customStyle="1" w:styleId="C9B053D7EC9049FAB44D241DF51DF855">
    <w:name w:val="C9B053D7EC9049FAB44D241DF51DF855"/>
    <w:rsid w:val="00B00B75"/>
  </w:style>
  <w:style w:type="paragraph" w:customStyle="1" w:styleId="84FCE1F4261F41F5B6CB677B638C5690">
    <w:name w:val="84FCE1F4261F41F5B6CB677B638C5690"/>
    <w:rsid w:val="00B00B75"/>
  </w:style>
  <w:style w:type="paragraph" w:customStyle="1" w:styleId="E5A3C27755CA441F96917DC9DAA879B1">
    <w:name w:val="E5A3C27755CA441F96917DC9DAA879B1"/>
    <w:rsid w:val="00B00B75"/>
  </w:style>
  <w:style w:type="paragraph" w:customStyle="1" w:styleId="651B138CCFD44153AD3F70368F85A342">
    <w:name w:val="651B138CCFD44153AD3F70368F85A342"/>
    <w:rsid w:val="00B00B75"/>
  </w:style>
  <w:style w:type="paragraph" w:customStyle="1" w:styleId="6EF2E97102E54BFDB9AF2874A15FDF89">
    <w:name w:val="6EF2E97102E54BFDB9AF2874A15FDF89"/>
    <w:rsid w:val="00B00B75"/>
  </w:style>
  <w:style w:type="paragraph" w:customStyle="1" w:styleId="0BE0640D221B43898DCB3BA94E5BDA9F">
    <w:name w:val="0BE0640D221B43898DCB3BA94E5BDA9F"/>
    <w:rsid w:val="00B00B75"/>
  </w:style>
  <w:style w:type="paragraph" w:customStyle="1" w:styleId="AFD4ED6263BC4108AB0391848049C41A">
    <w:name w:val="AFD4ED6263BC4108AB0391848049C41A"/>
    <w:rsid w:val="00B00B75"/>
  </w:style>
  <w:style w:type="paragraph" w:customStyle="1" w:styleId="A118CF6B0B7748A7AF483E1455C884AA">
    <w:name w:val="A118CF6B0B7748A7AF483E1455C884AA"/>
    <w:rsid w:val="00B00B75"/>
  </w:style>
  <w:style w:type="paragraph" w:customStyle="1" w:styleId="586361672A7A4B8F9027A8061CDB7777">
    <w:name w:val="586361672A7A4B8F9027A8061CDB7777"/>
    <w:rsid w:val="00B00B75"/>
  </w:style>
  <w:style w:type="paragraph" w:customStyle="1" w:styleId="BA322ADF63B746B9A4C3D27F6B601EC9">
    <w:name w:val="BA322ADF63B746B9A4C3D27F6B601EC9"/>
    <w:rsid w:val="00B00B75"/>
  </w:style>
  <w:style w:type="paragraph" w:customStyle="1" w:styleId="DA2481871930470CB07F0F022E50E341">
    <w:name w:val="DA2481871930470CB07F0F022E50E341"/>
    <w:rsid w:val="00B00B75"/>
  </w:style>
  <w:style w:type="paragraph" w:customStyle="1" w:styleId="719970E2D9D1456BAB2E256DA0BA0DA4">
    <w:name w:val="719970E2D9D1456BAB2E256DA0BA0DA4"/>
    <w:rsid w:val="00B00B75"/>
  </w:style>
  <w:style w:type="paragraph" w:customStyle="1" w:styleId="3C348197165C4691814BDDE3EB79B633">
    <w:name w:val="3C348197165C4691814BDDE3EB79B633"/>
    <w:rsid w:val="00B00B75"/>
  </w:style>
  <w:style w:type="paragraph" w:customStyle="1" w:styleId="6A72B457C13849EEADB71FB95E482DF9">
    <w:name w:val="6A72B457C13849EEADB71FB95E482DF9"/>
    <w:rsid w:val="00B00B75"/>
  </w:style>
  <w:style w:type="paragraph" w:customStyle="1" w:styleId="D1AC778404A342709A4C9BDC11DE49D6">
    <w:name w:val="D1AC778404A342709A4C9BDC11DE49D6"/>
    <w:rsid w:val="00B00B75"/>
  </w:style>
  <w:style w:type="paragraph" w:customStyle="1" w:styleId="D95D04AD5F0E43668FB9A5FDC36E312D">
    <w:name w:val="D95D04AD5F0E43668FB9A5FDC36E312D"/>
    <w:rsid w:val="00B00B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0e4da2c0-fc6c-4fa4-9526-37d076e6bc9a</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Miljö- och klimatministern samt vice statsministern</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2020-01-22T00:00:00</HeaderDate>
    <Office/>
    <Dnr>M2020/00038/Ke</Dnr>
    <ParagrafNr/>
    <DocumentTitle/>
    <VisitingAddress/>
    <Extra1/>
    <Extra2/>
    <Extra3>Lotta Finstorp</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AEFBD-2D9E-4B9E-9A08-F5D61E44A3A8}"/>
</file>

<file path=customXml/itemProps2.xml><?xml version="1.0" encoding="utf-8"?>
<ds:datastoreItem xmlns:ds="http://schemas.openxmlformats.org/officeDocument/2006/customXml" ds:itemID="{E4BC8FEC-D0B9-4C9D-B438-0232FF2B0E06}"/>
</file>

<file path=customXml/itemProps3.xml><?xml version="1.0" encoding="utf-8"?>
<ds:datastoreItem xmlns:ds="http://schemas.openxmlformats.org/officeDocument/2006/customXml" ds:itemID="{D6CD606F-BEE1-456D-8C2E-CAD21779AE32}"/>
</file>

<file path=customXml/itemProps4.xml><?xml version="1.0" encoding="utf-8"?>
<ds:datastoreItem xmlns:ds="http://schemas.openxmlformats.org/officeDocument/2006/customXml" ds:itemID="{E4BC8FEC-D0B9-4C9D-B438-0232FF2B0E06}"/>
</file>

<file path=customXml/itemProps5.xml><?xml version="1.0" encoding="utf-8"?>
<ds:datastoreItem xmlns:ds="http://schemas.openxmlformats.org/officeDocument/2006/customXml" ds:itemID="{FC58020D-12AD-482F-B384-CCFF240FC88C}"/>
</file>

<file path=customXml/itemProps6.xml><?xml version="1.0" encoding="utf-8"?>
<ds:datastoreItem xmlns:ds="http://schemas.openxmlformats.org/officeDocument/2006/customXml" ds:itemID="{C268566A-8FF5-4F39-A6CB-E4B725AE9013}"/>
</file>

<file path=customXml/itemProps7.xml><?xml version="1.0" encoding="utf-8"?>
<ds:datastoreItem xmlns:ds="http://schemas.openxmlformats.org/officeDocument/2006/customXml" ds:itemID="{39821565-F92B-488D-82CC-7F22C0CDB6C1}"/>
</file>

<file path=customXml/itemProps8.xml><?xml version="1.0" encoding="utf-8"?>
<ds:datastoreItem xmlns:ds="http://schemas.openxmlformats.org/officeDocument/2006/customXml" ds:itemID="{E650D266-F9D1-4FD8-93CE-0C3F0B173FCD}"/>
</file>

<file path=docProps/app.xml><?xml version="1.0" encoding="utf-8"?>
<Properties xmlns="http://schemas.openxmlformats.org/officeDocument/2006/extended-properties" xmlns:vt="http://schemas.openxmlformats.org/officeDocument/2006/docPropsVTypes">
  <Template>RK Basmall</Template>
  <TotalTime>0</TotalTime>
  <Pages>2</Pages>
  <Words>526</Words>
  <Characters>2792</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729 av Lotta Finstorp (M) Cirkulär ekonomi.docx</dc:title>
  <dc:subject/>
  <dc:creator>Charlotta Broman</dc:creator>
  <cp:keywords/>
  <dc:description/>
  <cp:lastModifiedBy>Thomas H Pettersson</cp:lastModifiedBy>
  <cp:revision>2</cp:revision>
  <cp:lastPrinted>2020-01-16T14:59:00Z</cp:lastPrinted>
  <dcterms:created xsi:type="dcterms:W3CDTF">2020-01-22T06:45:00Z</dcterms:created>
  <dcterms:modified xsi:type="dcterms:W3CDTF">2020-01-22T06:45:00Z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e91127ff-1f23-4bc0-a779-84db8a5e9bc6</vt:lpwstr>
  </property>
  <property fmtid="{D5CDD505-2E9C-101B-9397-08002B2CF9AE}" pid="7" name="TaxKeyword">
    <vt:lpwstr/>
  </property>
  <property fmtid="{D5CDD505-2E9C-101B-9397-08002B2CF9AE}" pid="8" name="TaxKeywordTaxHTField">
    <vt:lpwstr/>
  </property>
</Properties>
</file>