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7DD04" w14:textId="77777777" w:rsidR="001C6009" w:rsidRDefault="001C6009" w:rsidP="00DA0661">
      <w:pPr>
        <w:pStyle w:val="Rubrik"/>
      </w:pPr>
      <w:bookmarkStart w:id="0" w:name="Start"/>
      <w:bookmarkStart w:id="1" w:name="_GoBack"/>
      <w:bookmarkEnd w:id="0"/>
      <w:bookmarkEnd w:id="1"/>
      <w:r>
        <w:t xml:space="preserve">Svar på fråga 2020/21:41 av </w:t>
      </w:r>
      <w:sdt>
        <w:sdtPr>
          <w:alias w:val="Frågeställare"/>
          <w:tag w:val="delete"/>
          <w:id w:val="-211816850"/>
          <w:placeholder>
            <w:docPart w:val="1265B2738A344FD08D4838AD654AA743"/>
          </w:placeholder>
          <w:dataBinding w:prefixMappings="xmlns:ns0='http://lp/documentinfo/RK' " w:xpath="/ns0:DocumentInfo[1]/ns0:BaseInfo[1]/ns0:Extra3[1]" w:storeItemID="{D2BDE929-DEDD-458A-AE70-96A457671E40}"/>
          <w:text/>
        </w:sdtPr>
        <w:sdtEndPr/>
        <w:sdtContent>
          <w:r>
            <w:t>Malin Höglund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3641008C455748CA98C56AF9CFBB3E7D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  <w:t>Barn och unga som gifts bort</w:t>
      </w:r>
    </w:p>
    <w:p w14:paraId="58C395FF" w14:textId="77777777" w:rsidR="00F224F6" w:rsidRPr="002F1D56" w:rsidRDefault="00325057" w:rsidP="008C14E2">
      <w:pPr>
        <w:autoSpaceDE w:val="0"/>
        <w:autoSpaceDN w:val="0"/>
        <w:adjustRightInd w:val="0"/>
        <w:rPr>
          <w:rFonts w:cs="TimesNewRomanPSMT"/>
        </w:rPr>
      </w:pPr>
      <w:sdt>
        <w:sdtPr>
          <w:alias w:val="Frågeställare"/>
          <w:tag w:val="delete"/>
          <w:id w:val="-1635256365"/>
          <w:placeholder>
            <w:docPart w:val="E43FF88614B648F79C3929AFDD5B312C"/>
          </w:placeholder>
          <w:dataBinding w:prefixMappings="xmlns:ns0='http://lp/documentinfo/RK' " w:xpath="/ns0:DocumentInfo[1]/ns0:BaseInfo[1]/ns0:Extra3[1]" w:storeItemID="{D2BDE929-DEDD-458A-AE70-96A457671E40}"/>
          <w:text/>
        </w:sdtPr>
        <w:sdtEndPr/>
        <w:sdtContent>
          <w:r w:rsidR="001C6009" w:rsidRPr="002F1D56">
            <w:t>Malin Höglund</w:t>
          </w:r>
        </w:sdtContent>
      </w:sdt>
      <w:r w:rsidR="001C6009" w:rsidRPr="002F1D56">
        <w:t xml:space="preserve"> har frågat mig </w:t>
      </w:r>
      <w:r w:rsidR="001C6009" w:rsidRPr="002F1D56">
        <w:rPr>
          <w:rFonts w:cs="TimesNewRomanPSMT"/>
        </w:rPr>
        <w:t>vilka åtgärder jag avser att vidta för att fler skyldiga till frihetsberövande av barn ska ställas inför rätta</w:t>
      </w:r>
      <w:r w:rsidR="00F224F6" w:rsidRPr="002F1D56">
        <w:rPr>
          <w:rFonts w:cs="TimesNewRomanPSMT"/>
        </w:rPr>
        <w:t>.</w:t>
      </w:r>
    </w:p>
    <w:p w14:paraId="178A45B7" w14:textId="771CF90A" w:rsidR="004E567B" w:rsidRPr="002F1D56" w:rsidRDefault="00F224F6" w:rsidP="008C14E2">
      <w:pPr>
        <w:autoSpaceDE w:val="0"/>
        <w:autoSpaceDN w:val="0"/>
        <w:adjustRightInd w:val="0"/>
      </w:pPr>
      <w:r w:rsidRPr="002F1D56">
        <w:t xml:space="preserve">Som jag redogjort för i tidigare svar är </w:t>
      </w:r>
      <w:r w:rsidR="004E567B" w:rsidRPr="002F1D56">
        <w:t>hedersrelaterat våld och förtryck</w:t>
      </w:r>
      <w:r w:rsidR="008C14E2">
        <w:t xml:space="preserve">, däribland barnäktenskap, </w:t>
      </w:r>
      <w:r w:rsidR="00C67EEE">
        <w:t>ett allvarligt samhällsproblem som måste bekämpas med kraft</w:t>
      </w:r>
      <w:r w:rsidR="008C14E2">
        <w:t xml:space="preserve">. Regeringen </w:t>
      </w:r>
      <w:r w:rsidRPr="002F1D56">
        <w:t xml:space="preserve">har </w:t>
      </w:r>
      <w:r w:rsidR="005034B1" w:rsidRPr="002F1D56">
        <w:t xml:space="preserve">därför </w:t>
      </w:r>
      <w:r w:rsidRPr="002F1D56">
        <w:t>vidtagit</w:t>
      </w:r>
      <w:r w:rsidR="008C14E2">
        <w:t xml:space="preserve"> </w:t>
      </w:r>
      <w:r w:rsidR="002D4151">
        <w:t xml:space="preserve">många </w:t>
      </w:r>
      <w:r w:rsidR="008C14E2">
        <w:t>såväl brottsförebyggande åtgärder som åtgärder för att kunna utreda dessa brott och ställa ansvariga inför rätta.</w:t>
      </w:r>
    </w:p>
    <w:p w14:paraId="3D333EFC" w14:textId="356BE389" w:rsidR="00051C1A" w:rsidRPr="002F1D56" w:rsidRDefault="00051C1A" w:rsidP="008C14E2">
      <w:pPr>
        <w:autoSpaceDE w:val="0"/>
        <w:autoSpaceDN w:val="0"/>
        <w:adjustRightInd w:val="0"/>
      </w:pPr>
      <w:r w:rsidRPr="002F1D56">
        <w:t>Den 1 juli i år infördes ett nytt brott, barnäktenskapsbrott, som kan ge fängelse i högst fyra år</w:t>
      </w:r>
      <w:r w:rsidR="00FD77EB">
        <w:t>. Samtidigt infördes</w:t>
      </w:r>
      <w:r w:rsidRPr="002F1D56">
        <w:t xml:space="preserve"> </w:t>
      </w:r>
      <w:r w:rsidR="00FD77EB">
        <w:t xml:space="preserve">också </w:t>
      </w:r>
      <w:r w:rsidRPr="002F1D56">
        <w:t xml:space="preserve">en straffskärpningsgrund för brott med hedersmotiv. Det infördes </w:t>
      </w:r>
      <w:r w:rsidR="00C67EEE">
        <w:t>även</w:t>
      </w:r>
      <w:r w:rsidR="00FD77EB">
        <w:t xml:space="preserve"> </w:t>
      </w:r>
      <w:r w:rsidRPr="002F1D56">
        <w:t>ett utreseförbud som ska skydda barn från att föras utomlands för att ingå barnäktenskap eller könsstympas</w:t>
      </w:r>
      <w:r w:rsidR="00C23D82">
        <w:t>.</w:t>
      </w:r>
      <w:r w:rsidR="00C305DF">
        <w:t xml:space="preserve"> </w:t>
      </w:r>
    </w:p>
    <w:p w14:paraId="1F11C00E" w14:textId="284E2D08" w:rsidR="00051C1A" w:rsidRDefault="00F224F6" w:rsidP="008C14E2">
      <w:pPr>
        <w:autoSpaceDE w:val="0"/>
        <w:autoSpaceDN w:val="0"/>
        <w:adjustRightInd w:val="0"/>
      </w:pPr>
      <w:r w:rsidRPr="002F1D56">
        <w:t>Hedersbrottsutredningen har i uppdrag att analysera och ta ställning till om det bör införas en särskild</w:t>
      </w:r>
      <w:r w:rsidR="00051C1A" w:rsidRPr="002F1D56">
        <w:t xml:space="preserve"> </w:t>
      </w:r>
      <w:r w:rsidRPr="002F1D56">
        <w:t>straffbestämmelse, med en egen brottsbeteckning, som uttryckligen tar sikte på hedersrelaterat våld och förtryck. Uppdraget ska redovisas senast den 30 september 2020.</w:t>
      </w:r>
    </w:p>
    <w:p w14:paraId="5875289A" w14:textId="253E16DC" w:rsidR="000C7DB8" w:rsidRDefault="000C7DB8" w:rsidP="008C14E2">
      <w:pPr>
        <w:autoSpaceDE w:val="0"/>
        <w:autoSpaceDN w:val="0"/>
        <w:adjustRightInd w:val="0"/>
      </w:pPr>
      <w:r w:rsidRPr="002F1D56">
        <w:t>Polismyndigheten har inrättat ett nationellt kompetensnätverk mot heders</w:t>
      </w:r>
      <w:r w:rsidR="00002B03">
        <w:softHyphen/>
      </w:r>
      <w:r w:rsidRPr="002F1D56">
        <w:t xml:space="preserve">relaterade brott och också tagit fram ett uppdaterat metodstöd för polisens arbete mot hedersrelaterade brott. Polismyndigheten har vidare genomfört </w:t>
      </w:r>
      <w:r w:rsidR="003A6E65">
        <w:t xml:space="preserve">kompetenshöjande </w:t>
      </w:r>
      <w:r w:rsidRPr="002F1D56">
        <w:t xml:space="preserve">insatser för förundersökningsledare och andra beslutsfattare inom myndigheten. </w:t>
      </w:r>
    </w:p>
    <w:p w14:paraId="1C5A8FAC" w14:textId="3BB2E12C" w:rsidR="008C14E2" w:rsidRDefault="00F224F6" w:rsidP="008C14E2">
      <w:pPr>
        <w:autoSpaceDE w:val="0"/>
        <w:autoSpaceDN w:val="0"/>
        <w:adjustRightInd w:val="0"/>
      </w:pPr>
      <w:r w:rsidRPr="002F1D56">
        <w:lastRenderedPageBreak/>
        <w:t>Åklagarmyndigheten har på uppdrag av regeringen granskat samtliga ärenden som anmälts avseende äktenskapstvång och vilseledande till tvångs</w:t>
      </w:r>
      <w:r w:rsidRPr="002F1D56">
        <w:softHyphen/>
        <w:t xml:space="preserve">äktenskapsresa och tagit fram ett metodstöd för åklagare i dessa ärenden. Myndigheten har nyligen även tagit fram </w:t>
      </w:r>
      <w:r w:rsidR="00175C41">
        <w:t xml:space="preserve">en </w:t>
      </w:r>
      <w:r w:rsidRPr="002F1D56">
        <w:t xml:space="preserve">ny handbok för åklagare om hedersrelaterad brottslighet. </w:t>
      </w:r>
    </w:p>
    <w:p w14:paraId="03DFDE57" w14:textId="21845841" w:rsidR="00371FD3" w:rsidRPr="002F1D56" w:rsidRDefault="00F224F6" w:rsidP="008C14E2">
      <w:pPr>
        <w:pStyle w:val="Brdtext"/>
      </w:pPr>
      <w:r w:rsidRPr="002F1D56">
        <w:t>I regleringsbreven för 2019 och 2020 har regeringen gett Polismyndigheten och Åklagarmyndigheten återrapporteringskrav gällande vilket utvecklings</w:t>
      </w:r>
      <w:r w:rsidR="00530FA5" w:rsidRPr="002F1D56">
        <w:softHyphen/>
      </w:r>
      <w:r w:rsidRPr="002F1D56">
        <w:t>arbete som bedrivs i myndigheterna för att öka förutsättningarna att klara upp brott med hedersmotiv och höja kompetensen i organisationerna avseende dessa brott.</w:t>
      </w:r>
    </w:p>
    <w:p w14:paraId="3AAA3396" w14:textId="7EC92B04" w:rsidR="00371FD3" w:rsidRDefault="00371FD3" w:rsidP="008C14E2">
      <w:pPr>
        <w:pStyle w:val="Brdtext"/>
      </w:pPr>
      <w:r w:rsidRPr="002F1D56">
        <w:t xml:space="preserve">För att förebygga våld i nära relationer och mäns våld mot kvinnor inklusive hedersrelaterat våld och förtryck har regeringen antagit en tioårig nationell strategi som började gälla den 1 januari 2017. </w:t>
      </w:r>
      <w:r w:rsidR="004E567B" w:rsidRPr="002F1D56">
        <w:t>Regeringen avser även att under hösten 2020 ge en särskild utredare i uppdrag att ta fram en nationell strategi mot våld mot barn, inklusive hedersrelaterat våld och förtryck.</w:t>
      </w:r>
    </w:p>
    <w:p w14:paraId="582F87B6" w14:textId="29712634" w:rsidR="00E64957" w:rsidRDefault="00125010" w:rsidP="00E64957">
      <w:pPr>
        <w:pStyle w:val="Brdtext"/>
      </w:pPr>
      <w:r w:rsidRPr="00125010">
        <w:t>I budgetpropositionen för 2021 föreslår regeringen att det nationella</w:t>
      </w:r>
      <w:r>
        <w:t xml:space="preserve"> </w:t>
      </w:r>
      <w:r w:rsidRPr="00125010">
        <w:t>kompetensteam som finns vid Länsstyrelsen i Östergötland ska utvecklas och permanentas i form av ett nationellt kompetenscentrum mot</w:t>
      </w:r>
      <w:r>
        <w:t xml:space="preserve"> </w:t>
      </w:r>
      <w:r w:rsidRPr="00125010">
        <w:t>heders</w:t>
      </w:r>
      <w:r>
        <w:softHyphen/>
      </w:r>
      <w:r w:rsidRPr="00125010">
        <w:t>relaterat våld och förtryck. Regeringen föreslår också en satsning för att öka kompetensen hos yrkesverksamma.</w:t>
      </w:r>
    </w:p>
    <w:p w14:paraId="20868C3F" w14:textId="32762723" w:rsidR="005034B1" w:rsidRPr="002F1D56" w:rsidRDefault="002F1D56" w:rsidP="00E64957">
      <w:pPr>
        <w:pStyle w:val="Brdtext"/>
      </w:pPr>
      <w:r>
        <w:t>Regeringen har</w:t>
      </w:r>
      <w:r w:rsidR="000C7DB8">
        <w:t xml:space="preserve"> utöver ovan nämnda åtgärder</w:t>
      </w:r>
      <w:r>
        <w:t xml:space="preserve"> vidtagit ytterligare ett mycket stort antal åtgärder för att bekämpa hedersrelaterat våld och förtryck </w:t>
      </w:r>
      <w:r w:rsidR="008C14E2">
        <w:t>och kommer fortsätta att vidta</w:t>
      </w:r>
      <w:r w:rsidR="00C23D82">
        <w:t xml:space="preserve"> sådana</w:t>
      </w:r>
      <w:r w:rsidR="008C14E2">
        <w:t xml:space="preserve"> åtgärder. </w:t>
      </w:r>
      <w:r w:rsidR="00FD77EB">
        <w:t>Dessa frågor kommer att vara fortsatt högt prioriterade av regeringen.</w:t>
      </w:r>
      <w:r w:rsidR="00C67EEE">
        <w:t xml:space="preserve"> </w:t>
      </w:r>
      <w:r w:rsidR="004E567B" w:rsidRPr="002F1D56">
        <w:t>Ingen</w:t>
      </w:r>
      <w:r w:rsidR="00BF1C1E" w:rsidRPr="002F1D56">
        <w:t xml:space="preserve"> person</w:t>
      </w:r>
      <w:r w:rsidR="004E567B" w:rsidRPr="002F1D56">
        <w:t xml:space="preserve"> </w:t>
      </w:r>
      <w:r w:rsidR="009B7A62" w:rsidRPr="002F1D56">
        <w:t xml:space="preserve">i Sverige </w:t>
      </w:r>
      <w:r w:rsidR="004E567B" w:rsidRPr="002F1D56">
        <w:t xml:space="preserve">ska behöva oroa sig för att </w:t>
      </w:r>
      <w:r w:rsidR="005034B1" w:rsidRPr="002F1D56">
        <w:t>bli utsatt för</w:t>
      </w:r>
      <w:r w:rsidR="009B7A62" w:rsidRPr="002F1D56">
        <w:t xml:space="preserve"> </w:t>
      </w:r>
      <w:r w:rsidR="003A6E65">
        <w:t>barnäktenskap</w:t>
      </w:r>
      <w:r w:rsidR="00FD3C72">
        <w:t>.</w:t>
      </w:r>
    </w:p>
    <w:p w14:paraId="481BB8D1" w14:textId="407BFC20" w:rsidR="001C6009" w:rsidRPr="002F1D56" w:rsidRDefault="001C6009" w:rsidP="00051C1A">
      <w:pPr>
        <w:pStyle w:val="Brdtext"/>
        <w:spacing w:line="240" w:lineRule="auto"/>
      </w:pPr>
      <w:r w:rsidRPr="002F1D56">
        <w:t xml:space="preserve">Stockholm den </w:t>
      </w:r>
      <w:sdt>
        <w:sdtPr>
          <w:id w:val="-1225218591"/>
          <w:placeholder>
            <w:docPart w:val="FA909C22E6AB4342ADBCCD73D7395869"/>
          </w:placeholder>
          <w:dataBinding w:prefixMappings="xmlns:ns0='http://lp/documentinfo/RK' " w:xpath="/ns0:DocumentInfo[1]/ns0:BaseInfo[1]/ns0:HeaderDate[1]" w:storeItemID="{D2BDE929-DEDD-458A-AE70-96A457671E40}"/>
          <w:date w:fullDate="2020-09-2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F224F6" w:rsidRPr="002F1D56">
            <w:t>23 september 2020</w:t>
          </w:r>
        </w:sdtContent>
      </w:sdt>
    </w:p>
    <w:p w14:paraId="62B80474" w14:textId="77777777" w:rsidR="001C6009" w:rsidRPr="002F1D56" w:rsidRDefault="001C6009" w:rsidP="00051C1A">
      <w:pPr>
        <w:pStyle w:val="Brdtextutanavstnd"/>
        <w:spacing w:line="240" w:lineRule="auto"/>
      </w:pPr>
    </w:p>
    <w:p w14:paraId="488FCBED" w14:textId="77777777" w:rsidR="001C6009" w:rsidRPr="002F1D56" w:rsidRDefault="001C6009" w:rsidP="00051C1A">
      <w:pPr>
        <w:pStyle w:val="Brdtextutanavstnd"/>
        <w:spacing w:line="240" w:lineRule="auto"/>
      </w:pPr>
    </w:p>
    <w:sdt>
      <w:sdtPr>
        <w:alias w:val="Klicka på listpilen"/>
        <w:tag w:val="run-loadAllMinistersFromDep_delete"/>
        <w:id w:val="-122627287"/>
        <w:placeholder>
          <w:docPart w:val="54C5F57CD738458B9D93582DD176A038"/>
        </w:placeholder>
        <w:dataBinding w:prefixMappings="xmlns:ns0='http://lp/documentinfo/RK' " w:xpath="/ns0:DocumentInfo[1]/ns0:BaseInfo[1]/ns0:TopSender[1]" w:storeItemID="{D2BDE929-DEDD-458A-AE70-96A457671E40}"/>
        <w:comboBox w:lastValue="Justitie- och migrationsministern">
          <w:listItem w:displayText="Morgan Johansson" w:value="Justitie- och migrationsministern"/>
          <w:listItem w:displayText="Mikael Damberg" w:value="Inrikesministern"/>
        </w:comboBox>
      </w:sdtPr>
      <w:sdtEndPr/>
      <w:sdtContent>
        <w:p w14:paraId="4F8F319E" w14:textId="77777777" w:rsidR="001C6009" w:rsidRPr="002F1D56" w:rsidRDefault="001C6009" w:rsidP="00051C1A">
          <w:pPr>
            <w:pStyle w:val="Brdtext"/>
            <w:spacing w:line="240" w:lineRule="auto"/>
          </w:pPr>
          <w:r w:rsidRPr="002F1D56">
            <w:t>Morgan Johansson</w:t>
          </w:r>
        </w:p>
      </w:sdtContent>
    </w:sdt>
    <w:p w14:paraId="436F512A" w14:textId="77777777" w:rsidR="001C6009" w:rsidRPr="00DB48AB" w:rsidRDefault="001C6009" w:rsidP="00DB48AB">
      <w:pPr>
        <w:pStyle w:val="Brdtext"/>
      </w:pPr>
    </w:p>
    <w:p w14:paraId="20899F23" w14:textId="77777777" w:rsidR="001C6009" w:rsidRDefault="001C6009" w:rsidP="00E96532">
      <w:pPr>
        <w:pStyle w:val="Brdtext"/>
      </w:pPr>
    </w:p>
    <w:sectPr w:rsidR="001C6009" w:rsidSect="001C6009">
      <w:footerReference w:type="default" r:id="rId15"/>
      <w:headerReference w:type="first" r:id="rId16"/>
      <w:footerReference w:type="first" r:id="rId17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868C3" w14:textId="77777777" w:rsidR="001C6009" w:rsidRDefault="001C6009" w:rsidP="00A87A54">
      <w:pPr>
        <w:spacing w:after="0" w:line="240" w:lineRule="auto"/>
      </w:pPr>
      <w:r>
        <w:separator/>
      </w:r>
    </w:p>
  </w:endnote>
  <w:endnote w:type="continuationSeparator" w:id="0">
    <w:p w14:paraId="4CC97611" w14:textId="77777777" w:rsidR="001C6009" w:rsidRDefault="001C6009" w:rsidP="00A87A54">
      <w:pPr>
        <w:spacing w:after="0" w:line="240" w:lineRule="auto"/>
      </w:pPr>
      <w:r>
        <w:continuationSeparator/>
      </w:r>
    </w:p>
  </w:endnote>
  <w:endnote w:type="continuationNotice" w:id="1">
    <w:p w14:paraId="495FDBC3" w14:textId="77777777" w:rsidR="005D4358" w:rsidRDefault="005D43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1C6009" w:rsidRPr="00347E11" w14:paraId="0A417D9C" w14:textId="77777777" w:rsidTr="006A6825">
      <w:trPr>
        <w:trHeight w:val="227"/>
        <w:jc w:val="right"/>
      </w:trPr>
      <w:tc>
        <w:tcPr>
          <w:tcW w:w="708" w:type="dxa"/>
          <w:vAlign w:val="bottom"/>
        </w:tcPr>
        <w:p w14:paraId="58A9EEF8" w14:textId="77777777" w:rsidR="001C6009" w:rsidRPr="00B62610" w:rsidRDefault="001C6009" w:rsidP="001C6009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1C6009" w:rsidRPr="00347E11" w14:paraId="7A0E012A" w14:textId="77777777" w:rsidTr="006A6825">
      <w:trPr>
        <w:trHeight w:val="850"/>
        <w:jc w:val="right"/>
      </w:trPr>
      <w:tc>
        <w:tcPr>
          <w:tcW w:w="708" w:type="dxa"/>
          <w:vAlign w:val="bottom"/>
        </w:tcPr>
        <w:p w14:paraId="0D7C712A" w14:textId="77777777" w:rsidR="001C6009" w:rsidRPr="00347E11" w:rsidRDefault="001C6009" w:rsidP="001C6009">
          <w:pPr>
            <w:pStyle w:val="Sidfot"/>
            <w:spacing w:line="276" w:lineRule="auto"/>
            <w:jc w:val="right"/>
          </w:pPr>
        </w:p>
      </w:tc>
    </w:tr>
  </w:tbl>
  <w:p w14:paraId="064FAF35" w14:textId="77777777" w:rsidR="001C6009" w:rsidRPr="005606BC" w:rsidRDefault="001C6009" w:rsidP="001C6009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2DBDA6C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CC2A90C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9325799" w14:textId="77777777" w:rsidTr="00C26068">
      <w:trPr>
        <w:trHeight w:val="227"/>
      </w:trPr>
      <w:tc>
        <w:tcPr>
          <w:tcW w:w="4074" w:type="dxa"/>
        </w:tcPr>
        <w:p w14:paraId="67572963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5DBB819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B574B1F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E8D18" w14:textId="77777777" w:rsidR="001C6009" w:rsidRDefault="001C6009" w:rsidP="001C6009">
      <w:pPr>
        <w:spacing w:after="0" w:line="240" w:lineRule="auto"/>
      </w:pPr>
      <w:r>
        <w:separator/>
      </w:r>
    </w:p>
  </w:footnote>
  <w:footnote w:type="continuationSeparator" w:id="0">
    <w:p w14:paraId="2B60FB30" w14:textId="77777777" w:rsidR="001C6009" w:rsidRDefault="001C6009" w:rsidP="00A87A54">
      <w:pPr>
        <w:spacing w:after="0" w:line="240" w:lineRule="auto"/>
      </w:pPr>
      <w:r>
        <w:continuationSeparator/>
      </w:r>
    </w:p>
  </w:footnote>
  <w:footnote w:type="continuationNotice" w:id="1">
    <w:p w14:paraId="55E624F3" w14:textId="77777777" w:rsidR="005D4358" w:rsidRDefault="005D43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1C6009" w14:paraId="2599EF33" w14:textId="77777777" w:rsidTr="00C93EBA">
      <w:trPr>
        <w:trHeight w:val="227"/>
      </w:trPr>
      <w:tc>
        <w:tcPr>
          <w:tcW w:w="5534" w:type="dxa"/>
        </w:tcPr>
        <w:p w14:paraId="5C8D098D" w14:textId="77777777" w:rsidR="001C6009" w:rsidRPr="007D73AB" w:rsidRDefault="001C6009">
          <w:pPr>
            <w:pStyle w:val="Sidhuvud"/>
          </w:pPr>
        </w:p>
      </w:tc>
      <w:tc>
        <w:tcPr>
          <w:tcW w:w="3170" w:type="dxa"/>
          <w:vAlign w:val="bottom"/>
        </w:tcPr>
        <w:p w14:paraId="29B4520C" w14:textId="77777777" w:rsidR="001C6009" w:rsidRPr="007D73AB" w:rsidRDefault="001C6009" w:rsidP="00340DE0">
          <w:pPr>
            <w:pStyle w:val="Sidhuvud"/>
          </w:pPr>
        </w:p>
      </w:tc>
      <w:tc>
        <w:tcPr>
          <w:tcW w:w="1134" w:type="dxa"/>
        </w:tcPr>
        <w:p w14:paraId="05BC5873" w14:textId="77777777" w:rsidR="001C6009" w:rsidRDefault="001C6009" w:rsidP="005A703A">
          <w:pPr>
            <w:pStyle w:val="Sidhuvud"/>
          </w:pPr>
        </w:p>
      </w:tc>
    </w:tr>
    <w:tr w:rsidR="001C6009" w14:paraId="777E8838" w14:textId="77777777" w:rsidTr="00C93EBA">
      <w:trPr>
        <w:trHeight w:val="1928"/>
      </w:trPr>
      <w:tc>
        <w:tcPr>
          <w:tcW w:w="5534" w:type="dxa"/>
        </w:tcPr>
        <w:p w14:paraId="1D7A2C94" w14:textId="77777777" w:rsidR="001C6009" w:rsidRPr="00340DE0" w:rsidRDefault="001C6009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0441908" wp14:editId="2F81245E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30CF451" w14:textId="77777777" w:rsidR="001C6009" w:rsidRPr="00710A6C" w:rsidRDefault="001C6009" w:rsidP="00EE3C0F">
          <w:pPr>
            <w:pStyle w:val="Sidhuvud"/>
            <w:rPr>
              <w:b/>
            </w:rPr>
          </w:pPr>
        </w:p>
        <w:p w14:paraId="5305BD5D" w14:textId="77777777" w:rsidR="001C6009" w:rsidRDefault="001C6009" w:rsidP="00EE3C0F">
          <w:pPr>
            <w:pStyle w:val="Sidhuvud"/>
          </w:pPr>
        </w:p>
        <w:p w14:paraId="1E3E6F08" w14:textId="77777777" w:rsidR="001C6009" w:rsidRDefault="001C6009" w:rsidP="00EE3C0F">
          <w:pPr>
            <w:pStyle w:val="Sidhuvud"/>
          </w:pPr>
        </w:p>
        <w:p w14:paraId="5C363C01" w14:textId="77777777" w:rsidR="001C6009" w:rsidRDefault="001C6009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F7A20655E70045D4BFD1B159F2271A50"/>
            </w:placeholder>
            <w:dataBinding w:prefixMappings="xmlns:ns0='http://lp/documentinfo/RK' " w:xpath="/ns0:DocumentInfo[1]/ns0:BaseInfo[1]/ns0:Dnr[1]" w:storeItemID="{D2BDE929-DEDD-458A-AE70-96A457671E40}"/>
            <w:text/>
          </w:sdtPr>
          <w:sdtEndPr/>
          <w:sdtContent>
            <w:p w14:paraId="27A8D1C0" w14:textId="507E2212" w:rsidR="001C6009" w:rsidRDefault="00F224F6" w:rsidP="00EE3C0F">
              <w:pPr>
                <w:pStyle w:val="Sidhuvud"/>
              </w:pPr>
              <w:r>
                <w:t>Ju2020/03285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A09026521D3492D9B7505D327DCE0D3"/>
            </w:placeholder>
            <w:showingPlcHdr/>
            <w:dataBinding w:prefixMappings="xmlns:ns0='http://lp/documentinfo/RK' " w:xpath="/ns0:DocumentInfo[1]/ns0:BaseInfo[1]/ns0:DocNumber[1]" w:storeItemID="{D2BDE929-DEDD-458A-AE70-96A457671E40}"/>
            <w:text/>
          </w:sdtPr>
          <w:sdtEndPr/>
          <w:sdtContent>
            <w:p w14:paraId="12836EFF" w14:textId="77777777" w:rsidR="001C6009" w:rsidRDefault="001C600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745E19C" w14:textId="77777777" w:rsidR="001C6009" w:rsidRDefault="001C6009" w:rsidP="00EE3C0F">
          <w:pPr>
            <w:pStyle w:val="Sidhuvud"/>
          </w:pPr>
        </w:p>
      </w:tc>
      <w:tc>
        <w:tcPr>
          <w:tcW w:w="1134" w:type="dxa"/>
        </w:tcPr>
        <w:p w14:paraId="2EED079F" w14:textId="77777777" w:rsidR="001C6009" w:rsidRDefault="001C6009" w:rsidP="0094502D">
          <w:pPr>
            <w:pStyle w:val="Sidhuvud"/>
          </w:pPr>
        </w:p>
        <w:p w14:paraId="564A3275" w14:textId="77777777" w:rsidR="001C6009" w:rsidRPr="0094502D" w:rsidRDefault="001C6009" w:rsidP="00EC71A6">
          <w:pPr>
            <w:pStyle w:val="Sidhuvud"/>
          </w:pPr>
        </w:p>
      </w:tc>
    </w:tr>
    <w:tr w:rsidR="001C6009" w14:paraId="1DB872D3" w14:textId="77777777" w:rsidTr="00C93EBA"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4028EE3AA2E74F98951BF7A273DF791C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4C3CC4C1" w14:textId="77777777" w:rsidR="001C6009" w:rsidRPr="001C6009" w:rsidRDefault="001C6009" w:rsidP="00340DE0">
              <w:pPr>
                <w:pStyle w:val="Sidhuvud"/>
                <w:rPr>
                  <w:b/>
                </w:rPr>
              </w:pPr>
              <w:r w:rsidRPr="001C6009">
                <w:rPr>
                  <w:b/>
                </w:rPr>
                <w:t>Justitiedepartementet</w:t>
              </w:r>
            </w:p>
            <w:p w14:paraId="150BA0C0" w14:textId="4F095798" w:rsidR="001C6009" w:rsidRDefault="001C6009" w:rsidP="00340DE0">
              <w:pPr>
                <w:pStyle w:val="Sidhuvud"/>
              </w:pPr>
              <w:r w:rsidRPr="001C6009">
                <w:t>Justitie- och migrationsministern</w:t>
              </w:r>
            </w:p>
            <w:p w14:paraId="5AEE7A23" w14:textId="3A7B9633" w:rsidR="00F0766A" w:rsidRDefault="00F0766A" w:rsidP="00F0766A">
              <w:pPr>
                <w:rPr>
                  <w:rFonts w:asciiTheme="majorHAnsi" w:hAnsiTheme="majorHAnsi"/>
                  <w:sz w:val="19"/>
                </w:rPr>
              </w:pPr>
            </w:p>
            <w:p w14:paraId="5254F60E" w14:textId="07D48254" w:rsidR="00F0766A" w:rsidRPr="00F0766A" w:rsidRDefault="00F0766A" w:rsidP="00F0766A"/>
          </w:tc>
        </w:sdtContent>
      </w:sdt>
      <w:sdt>
        <w:sdtPr>
          <w:alias w:val="Recipient"/>
          <w:tag w:val="ccRKShow_Recipient"/>
          <w:id w:val="-28344517"/>
          <w:placeholder>
            <w:docPart w:val="741525821AA1427A83847403F7E1BE9B"/>
          </w:placeholder>
          <w:dataBinding w:prefixMappings="xmlns:ns0='http://lp/documentinfo/RK' " w:xpath="/ns0:DocumentInfo[1]/ns0:BaseInfo[1]/ns0:Recipient[1]" w:storeItemID="{D2BDE929-DEDD-458A-AE70-96A457671E40}"/>
          <w:text w:multiLine="1"/>
        </w:sdtPr>
        <w:sdtEndPr/>
        <w:sdtContent>
          <w:tc>
            <w:tcPr>
              <w:tcW w:w="3170" w:type="dxa"/>
            </w:tcPr>
            <w:p w14:paraId="20705E0A" w14:textId="564F47A0" w:rsidR="001C6009" w:rsidRDefault="001C6009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1D46F24" w14:textId="77777777" w:rsidR="001C6009" w:rsidRDefault="001C6009" w:rsidP="003E6020">
          <w:pPr>
            <w:pStyle w:val="Sidhuvud"/>
          </w:pPr>
        </w:p>
      </w:tc>
    </w:tr>
  </w:tbl>
  <w:p w14:paraId="4819CBB7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009"/>
    <w:rsid w:val="00000290"/>
    <w:rsid w:val="00002B03"/>
    <w:rsid w:val="00004D5C"/>
    <w:rsid w:val="00005F68"/>
    <w:rsid w:val="00006CA7"/>
    <w:rsid w:val="00012B00"/>
    <w:rsid w:val="00014EF6"/>
    <w:rsid w:val="000168C5"/>
    <w:rsid w:val="00017197"/>
    <w:rsid w:val="0001725B"/>
    <w:rsid w:val="000203B0"/>
    <w:rsid w:val="00025992"/>
    <w:rsid w:val="00026711"/>
    <w:rsid w:val="0003679E"/>
    <w:rsid w:val="00041EDC"/>
    <w:rsid w:val="0004352E"/>
    <w:rsid w:val="00051498"/>
    <w:rsid w:val="00051C1A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4E3F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C7DB8"/>
    <w:rsid w:val="000D31A9"/>
    <w:rsid w:val="000E12D9"/>
    <w:rsid w:val="000E59A9"/>
    <w:rsid w:val="000E638A"/>
    <w:rsid w:val="000F00B8"/>
    <w:rsid w:val="000F1EA7"/>
    <w:rsid w:val="000F2084"/>
    <w:rsid w:val="000F2539"/>
    <w:rsid w:val="000F6462"/>
    <w:rsid w:val="00113168"/>
    <w:rsid w:val="0011413E"/>
    <w:rsid w:val="00114F81"/>
    <w:rsid w:val="0012033A"/>
    <w:rsid w:val="00121002"/>
    <w:rsid w:val="00122D16"/>
    <w:rsid w:val="00125010"/>
    <w:rsid w:val="00125B5E"/>
    <w:rsid w:val="00126E6B"/>
    <w:rsid w:val="00130EC3"/>
    <w:rsid w:val="001331B1"/>
    <w:rsid w:val="00134837"/>
    <w:rsid w:val="00135111"/>
    <w:rsid w:val="001428E2"/>
    <w:rsid w:val="00166BE3"/>
    <w:rsid w:val="00167FA8"/>
    <w:rsid w:val="00170CE4"/>
    <w:rsid w:val="0017300E"/>
    <w:rsid w:val="00173126"/>
    <w:rsid w:val="00175C41"/>
    <w:rsid w:val="00176A26"/>
    <w:rsid w:val="001813DF"/>
    <w:rsid w:val="00182F65"/>
    <w:rsid w:val="0018383E"/>
    <w:rsid w:val="0019051C"/>
    <w:rsid w:val="0019127B"/>
    <w:rsid w:val="00192350"/>
    <w:rsid w:val="00192E34"/>
    <w:rsid w:val="00197A8A"/>
    <w:rsid w:val="001A2A61"/>
    <w:rsid w:val="001A502C"/>
    <w:rsid w:val="001B4824"/>
    <w:rsid w:val="001C4980"/>
    <w:rsid w:val="001C5DC9"/>
    <w:rsid w:val="001C600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05417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31CF"/>
    <w:rsid w:val="002C5B48"/>
    <w:rsid w:val="002D2647"/>
    <w:rsid w:val="002D4151"/>
    <w:rsid w:val="002D4298"/>
    <w:rsid w:val="002D4829"/>
    <w:rsid w:val="002E2C89"/>
    <w:rsid w:val="002E3609"/>
    <w:rsid w:val="002E4D3F"/>
    <w:rsid w:val="002E61A5"/>
    <w:rsid w:val="002F1D56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5057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71FD3"/>
    <w:rsid w:val="00380663"/>
    <w:rsid w:val="003853E3"/>
    <w:rsid w:val="0038587E"/>
    <w:rsid w:val="00386447"/>
    <w:rsid w:val="00392ED4"/>
    <w:rsid w:val="00393680"/>
    <w:rsid w:val="00394D4C"/>
    <w:rsid w:val="003A1315"/>
    <w:rsid w:val="003A2E73"/>
    <w:rsid w:val="003A3071"/>
    <w:rsid w:val="003A5969"/>
    <w:rsid w:val="003A5C58"/>
    <w:rsid w:val="003A6E65"/>
    <w:rsid w:val="003B0C81"/>
    <w:rsid w:val="003B4696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402C"/>
    <w:rsid w:val="004557F3"/>
    <w:rsid w:val="0045607E"/>
    <w:rsid w:val="00456DC3"/>
    <w:rsid w:val="0046337E"/>
    <w:rsid w:val="00464CA1"/>
    <w:rsid w:val="004660C8"/>
    <w:rsid w:val="0047173C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567B"/>
    <w:rsid w:val="004E6D22"/>
    <w:rsid w:val="004F0448"/>
    <w:rsid w:val="004F1EA0"/>
    <w:rsid w:val="004F6525"/>
    <w:rsid w:val="004F6FE2"/>
    <w:rsid w:val="005034B1"/>
    <w:rsid w:val="00505905"/>
    <w:rsid w:val="00511A1B"/>
    <w:rsid w:val="00511A68"/>
    <w:rsid w:val="00513956"/>
    <w:rsid w:val="00513E7D"/>
    <w:rsid w:val="0052127C"/>
    <w:rsid w:val="005302E0"/>
    <w:rsid w:val="00530FA5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C18C9"/>
    <w:rsid w:val="005D07C2"/>
    <w:rsid w:val="005D4358"/>
    <w:rsid w:val="005E2F29"/>
    <w:rsid w:val="005E400D"/>
    <w:rsid w:val="005E4E79"/>
    <w:rsid w:val="005E5CE7"/>
    <w:rsid w:val="005F08C5"/>
    <w:rsid w:val="00605718"/>
    <w:rsid w:val="00605C66"/>
    <w:rsid w:val="00607309"/>
    <w:rsid w:val="0061594C"/>
    <w:rsid w:val="006175D7"/>
    <w:rsid w:val="006208E5"/>
    <w:rsid w:val="006273E4"/>
    <w:rsid w:val="00631F82"/>
    <w:rsid w:val="006358C8"/>
    <w:rsid w:val="0064245B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86843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CA3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1534"/>
    <w:rsid w:val="007D73AB"/>
    <w:rsid w:val="007E2712"/>
    <w:rsid w:val="007E4A9C"/>
    <w:rsid w:val="007E5516"/>
    <w:rsid w:val="007E7EE2"/>
    <w:rsid w:val="007F06CA"/>
    <w:rsid w:val="007F5019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760E5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14E2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B7A62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13566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1DF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2B47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1C1E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3D82"/>
    <w:rsid w:val="00C26068"/>
    <w:rsid w:val="00C271A8"/>
    <w:rsid w:val="00C305DF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EEE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36F7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12FB"/>
    <w:rsid w:val="00E022DA"/>
    <w:rsid w:val="00E038FF"/>
    <w:rsid w:val="00E03BCB"/>
    <w:rsid w:val="00E124DC"/>
    <w:rsid w:val="00E13599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BA"/>
    <w:rsid w:val="00E54246"/>
    <w:rsid w:val="00E55D8E"/>
    <w:rsid w:val="00E64957"/>
    <w:rsid w:val="00E6502D"/>
    <w:rsid w:val="00E74A30"/>
    <w:rsid w:val="00E77B7E"/>
    <w:rsid w:val="00E77DC1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0766A"/>
    <w:rsid w:val="00F1118A"/>
    <w:rsid w:val="00F14024"/>
    <w:rsid w:val="00F224F6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0466"/>
    <w:rsid w:val="00F6392C"/>
    <w:rsid w:val="00F64256"/>
    <w:rsid w:val="00F66093"/>
    <w:rsid w:val="00F70848"/>
    <w:rsid w:val="00F73A60"/>
    <w:rsid w:val="00F77E36"/>
    <w:rsid w:val="00F80F6E"/>
    <w:rsid w:val="00F829C7"/>
    <w:rsid w:val="00F834AA"/>
    <w:rsid w:val="00F848D6"/>
    <w:rsid w:val="00F943C8"/>
    <w:rsid w:val="00F96B28"/>
    <w:rsid w:val="00FA15D0"/>
    <w:rsid w:val="00FA41B4"/>
    <w:rsid w:val="00FA5DDD"/>
    <w:rsid w:val="00FA7644"/>
    <w:rsid w:val="00FC069A"/>
    <w:rsid w:val="00FD0B7B"/>
    <w:rsid w:val="00FD3C72"/>
    <w:rsid w:val="00FD77EB"/>
    <w:rsid w:val="00FE1DCC"/>
    <w:rsid w:val="00FE2AF1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6234F82"/>
  <w15:docId w15:val="{3905939E-0894-41B9-8F7D-7CA409D36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1C6009"/>
  </w:style>
  <w:style w:type="paragraph" w:styleId="Rubrik1">
    <w:name w:val="heading 1"/>
    <w:basedOn w:val="Brdtext"/>
    <w:next w:val="Brdtext"/>
    <w:link w:val="Rubrik1Char"/>
    <w:uiPriority w:val="1"/>
    <w:qFormat/>
    <w:rsid w:val="001C6009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1C6009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1C6009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1C6009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1C6009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1C600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1C600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1C600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1C600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1C6009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1C6009"/>
  </w:style>
  <w:style w:type="paragraph" w:styleId="Brdtextmedindrag">
    <w:name w:val="Body Text Indent"/>
    <w:basedOn w:val="Normal"/>
    <w:link w:val="BrdtextmedindragChar"/>
    <w:qFormat/>
    <w:rsid w:val="001C6009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1C6009"/>
  </w:style>
  <w:style w:type="character" w:customStyle="1" w:styleId="Rubrik1Char">
    <w:name w:val="Rubrik 1 Char"/>
    <w:basedOn w:val="Standardstycketeckensnitt"/>
    <w:link w:val="Rubrik1"/>
    <w:uiPriority w:val="1"/>
    <w:rsid w:val="001C6009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1C6009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1C6009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1C6009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1C6009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7"/>
    <w:qFormat/>
    <w:rsid w:val="001C6009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C6009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C6009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1C6009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1C6009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1C6009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1C6009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1C6009"/>
  </w:style>
  <w:style w:type="paragraph" w:styleId="Beskrivning">
    <w:name w:val="caption"/>
    <w:basedOn w:val="Bildtext"/>
    <w:next w:val="Normal"/>
    <w:uiPriority w:val="35"/>
    <w:semiHidden/>
    <w:qFormat/>
    <w:rsid w:val="001C6009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1C6009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C6009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1C6009"/>
  </w:style>
  <w:style w:type="paragraph" w:styleId="Sidhuvud">
    <w:name w:val="header"/>
    <w:basedOn w:val="Normal"/>
    <w:link w:val="SidhuvudChar"/>
    <w:uiPriority w:val="99"/>
    <w:rsid w:val="001C6009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1C6009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1C6009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1C6009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1C6009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1C60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28"/>
    <w:semiHidden/>
    <w:rsid w:val="001C6009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1C6009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1C6009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1C6009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1C6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1C6009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C6009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1C6009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1C6009"/>
    <w:pPr>
      <w:numPr>
        <w:numId w:val="36"/>
      </w:numPr>
      <w:spacing w:after="100"/>
    </w:pPr>
  </w:style>
  <w:style w:type="paragraph" w:styleId="Numreradlista2">
    <w:name w:val="List Number 2"/>
    <w:basedOn w:val="Normal"/>
    <w:uiPriority w:val="6"/>
    <w:rsid w:val="001C6009"/>
    <w:pPr>
      <w:numPr>
        <w:ilvl w:val="1"/>
        <w:numId w:val="36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1C6009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1C6009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1C6009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1C6009"/>
    <w:pPr>
      <w:numPr>
        <w:numId w:val="34"/>
      </w:numPr>
    </w:pPr>
  </w:style>
  <w:style w:type="numbering" w:customStyle="1" w:styleId="RKPunktlista">
    <w:name w:val="RK Punktlista"/>
    <w:uiPriority w:val="99"/>
    <w:rsid w:val="001C600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1C6009"/>
    <w:pPr>
      <w:numPr>
        <w:ilvl w:val="1"/>
      </w:numPr>
    </w:pPr>
  </w:style>
  <w:style w:type="numbering" w:customStyle="1" w:styleId="Strecklistan">
    <w:name w:val="Strecklistan"/>
    <w:uiPriority w:val="99"/>
    <w:rsid w:val="001C6009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1C6009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1C6009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1C6009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1C6009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1C600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1C6009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1C6009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1C6009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1C6009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1C6009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1C6009"/>
  </w:style>
  <w:style w:type="character" w:styleId="AnvndHyperlnk">
    <w:name w:val="FollowedHyperlink"/>
    <w:basedOn w:val="Standardstycketeckensnitt"/>
    <w:uiPriority w:val="99"/>
    <w:semiHidden/>
    <w:unhideWhenUsed/>
    <w:rsid w:val="001C6009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1C6009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1C6009"/>
  </w:style>
  <w:style w:type="paragraph" w:styleId="Avsndaradress-brev">
    <w:name w:val="envelope return"/>
    <w:basedOn w:val="Normal"/>
    <w:uiPriority w:val="99"/>
    <w:semiHidden/>
    <w:unhideWhenUsed/>
    <w:rsid w:val="001C600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C6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6009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1C6009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1C6009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1C6009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1C6009"/>
  </w:style>
  <w:style w:type="paragraph" w:styleId="Brdtext3">
    <w:name w:val="Body Text 3"/>
    <w:basedOn w:val="Normal"/>
    <w:link w:val="Brdtext3Char"/>
    <w:uiPriority w:val="99"/>
    <w:semiHidden/>
    <w:unhideWhenUsed/>
    <w:rsid w:val="001C6009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1C6009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1C6009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1C6009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1C6009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1C6009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1C6009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1C6009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1C6009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1C6009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1C600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1C6009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1C6009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1C600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1C6009"/>
  </w:style>
  <w:style w:type="character" w:customStyle="1" w:styleId="DatumChar">
    <w:name w:val="Datum Char"/>
    <w:basedOn w:val="Standardstycketeckensnitt"/>
    <w:link w:val="Datum"/>
    <w:uiPriority w:val="99"/>
    <w:semiHidden/>
    <w:rsid w:val="001C6009"/>
  </w:style>
  <w:style w:type="character" w:styleId="Diskretbetoning">
    <w:name w:val="Subtle Emphasis"/>
    <w:basedOn w:val="Standardstycketeckensnitt"/>
    <w:uiPriority w:val="19"/>
    <w:semiHidden/>
    <w:qFormat/>
    <w:rsid w:val="001C6009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1C6009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1C600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1C600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1C600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1C6009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1C600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1C600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1C600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1C60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1C6009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1C6009"/>
  </w:style>
  <w:style w:type="paragraph" w:styleId="Figurfrteckning">
    <w:name w:val="table of figures"/>
    <w:basedOn w:val="Normal"/>
    <w:next w:val="Normal"/>
    <w:uiPriority w:val="99"/>
    <w:semiHidden/>
    <w:unhideWhenUsed/>
    <w:rsid w:val="001C6009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1C600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1C600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1C600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1C600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1C600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1C600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1C600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1C60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1C60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1C60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1C60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1C60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1C60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1C60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1C600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1C600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1C600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1C60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1C60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1C60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1C60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1C60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1C60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1C60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1C6009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1C6009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1C6009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1C6009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1C6009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1C6009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1C6009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1C600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1C6009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1C6009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1C6009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1C6009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1C6009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C6009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C6009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C6009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C6009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C6009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C6009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C6009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C6009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C6009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1C6009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1C6009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1C6009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1C600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1C6009"/>
  </w:style>
  <w:style w:type="paragraph" w:styleId="Innehll4">
    <w:name w:val="toc 4"/>
    <w:basedOn w:val="Normal"/>
    <w:next w:val="Normal"/>
    <w:autoRedefine/>
    <w:uiPriority w:val="39"/>
    <w:semiHidden/>
    <w:unhideWhenUsed/>
    <w:rsid w:val="001C6009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1C6009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1C6009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1C6009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1C6009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1C6009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1C600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C6009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C6009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C600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C6009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1C600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1C600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1C600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1C600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1C6009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1C6009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1C6009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1C6009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1C6009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1C6009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1C6009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1C60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1C60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1C60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1C60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1C60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1C60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1C60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1C600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1C6009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1C6009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1C6009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1C6009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1C6009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1C6009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1C600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1C6009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1C6009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1C6009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1C6009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1C6009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1C6009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1C600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1C6009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1C6009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1C6009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1C6009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1C6009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1C6009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1C60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1C60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1C60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1C60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1C60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1C60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1C60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1C60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1C6009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1C6009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1C6009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1C6009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1C6009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1C6009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1C600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1C6009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1C6009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1C6009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1C6009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1C6009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1C6009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1C6009"/>
  </w:style>
  <w:style w:type="table" w:styleId="Ljuslista">
    <w:name w:val="Light List"/>
    <w:basedOn w:val="Normaltabell"/>
    <w:uiPriority w:val="61"/>
    <w:semiHidden/>
    <w:unhideWhenUsed/>
    <w:rsid w:val="001C600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1C6009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1C6009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1C6009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1C6009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1C6009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1C6009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1C600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1C6009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1C6009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1C6009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1C6009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1C6009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1C6009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1C600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1C6009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1C6009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1C6009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1C6009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1C6009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1C6009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1C60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1C6009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1C60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1C600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1C60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1C60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1C60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1C60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1C60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1C60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1C60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1C60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1C60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1C60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1C60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1C60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1C60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1C60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1C600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1C6009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1C6009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1C6009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1C6009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1C6009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1C6009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1C600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1C600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1C600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1C600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1C600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1C600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1C600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1C600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1C6009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1C6009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1C6009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1C6009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1C6009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1C6009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1C60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1C60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1C60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1C60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1C60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1C60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1C60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1C600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1C600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1C600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1C600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1C600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1C600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1C600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1C600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1C600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1C600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1C600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1C600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1C600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1C600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1C600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1C6009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1C6009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1C6009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1C6009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1C6009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1C600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1C600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1C60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1C60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1C600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1C600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1C6009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1C6009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1C600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1C6009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1C6009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1C6009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C6009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C6009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C600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C600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1C600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1C6009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1C6009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1C6009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1C6009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1C6009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1C6009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1C600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1C6009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1C6009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1C6009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1C6009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1C6009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1C6009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1C600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1C6009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1C6009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1C6009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1C6009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1C6009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1C6009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1C600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1C6009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1C6009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1C6009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1C6009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1C6009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1C6009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1C600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1C600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1C600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1C600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1C600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1C600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1C600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1C60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1C6009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1C6009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1C6009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1C6009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1C6009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1C6009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1C60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1C6009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1C6009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1C6009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1C6009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1C6009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1C6009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1C6009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1C6009"/>
  </w:style>
  <w:style w:type="character" w:styleId="Slutnotsreferens">
    <w:name w:val="endnote reference"/>
    <w:basedOn w:val="Standardstycketeckensnitt"/>
    <w:uiPriority w:val="99"/>
    <w:semiHidden/>
    <w:unhideWhenUsed/>
    <w:rsid w:val="001C6009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1C6009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1C6009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1C6009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1C600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1C600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1C600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1C600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1C6009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1C6009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1C6009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1C6009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1C6009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1C600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1C600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1C600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1C600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1C600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1C600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1C600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1C600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1C600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1C600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1C600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1C60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1C600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1C600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1C600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1C600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1C600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1C600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1C600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1C600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1C60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1C60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1C600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1C600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1C600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1C6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1C600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1C6009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1C600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1C600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1C600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3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0" Type="http://schemas.openxmlformats.org/officeDocument/2006/relationships/theme" Target="theme/theme1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7A20655E70045D4BFD1B159F2271A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2B17C2-EAE5-46AA-8EF2-7A49A87182BB}"/>
      </w:docPartPr>
      <w:docPartBody>
        <w:p w:rsidR="00391328" w:rsidRDefault="004831F8" w:rsidP="004831F8">
          <w:pPr>
            <w:pStyle w:val="F7A20655E70045D4BFD1B159F2271A5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A09026521D3492D9B7505D327DCE0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EAA2D5-0F0F-4ECC-8892-B17D048AA0A9}"/>
      </w:docPartPr>
      <w:docPartBody>
        <w:p w:rsidR="00391328" w:rsidRDefault="004831F8" w:rsidP="004831F8">
          <w:pPr>
            <w:pStyle w:val="EA09026521D3492D9B7505D327DCE0D3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028EE3AA2E74F98951BF7A273DF79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A72BFE-4E4E-4147-9A0A-49C8E9903309}"/>
      </w:docPartPr>
      <w:docPartBody>
        <w:p w:rsidR="00391328" w:rsidRDefault="004831F8" w:rsidP="004831F8">
          <w:pPr>
            <w:pStyle w:val="4028EE3AA2E74F98951BF7A273DF791C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41525821AA1427A83847403F7E1BE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98E357-3FF2-41D6-88B0-BB5364A9D51A}"/>
      </w:docPartPr>
      <w:docPartBody>
        <w:p w:rsidR="00391328" w:rsidRDefault="004831F8" w:rsidP="004831F8">
          <w:pPr>
            <w:pStyle w:val="741525821AA1427A83847403F7E1BE9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265B2738A344FD08D4838AD654AA7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ABB089-205E-4338-A26E-5E20080EDC82}"/>
      </w:docPartPr>
      <w:docPartBody>
        <w:p w:rsidR="00391328" w:rsidRDefault="004831F8" w:rsidP="004831F8">
          <w:pPr>
            <w:pStyle w:val="1265B2738A344FD08D4838AD654AA743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3641008C455748CA98C56AF9CFBB3E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76C791-73E6-4DD5-B98F-A05197ADE115}"/>
      </w:docPartPr>
      <w:docPartBody>
        <w:p w:rsidR="00391328" w:rsidRDefault="004831F8" w:rsidP="004831F8">
          <w:pPr>
            <w:pStyle w:val="3641008C455748CA98C56AF9CFBB3E7D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E43FF88614B648F79C3929AFDD5B31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CAD6D5-E4D5-4EF8-890E-76ED47684AC6}"/>
      </w:docPartPr>
      <w:docPartBody>
        <w:p w:rsidR="00391328" w:rsidRDefault="004831F8" w:rsidP="004831F8">
          <w:pPr>
            <w:pStyle w:val="E43FF88614B648F79C3929AFDD5B312C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FA909C22E6AB4342ADBCCD73D73958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DCB435-8E81-493D-8C64-4DAA1D0F5524}"/>
      </w:docPartPr>
      <w:docPartBody>
        <w:p w:rsidR="00391328" w:rsidRDefault="004831F8" w:rsidP="004831F8">
          <w:pPr>
            <w:pStyle w:val="FA909C22E6AB4342ADBCCD73D7395869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54C5F57CD738458B9D93582DD176A0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2A1BF5-BE8B-4144-BF81-E16676BCBCC4}"/>
      </w:docPartPr>
      <w:docPartBody>
        <w:p w:rsidR="00391328" w:rsidRDefault="004831F8" w:rsidP="004831F8">
          <w:pPr>
            <w:pStyle w:val="54C5F57CD738458B9D93582DD176A038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F8"/>
    <w:rsid w:val="00391328"/>
    <w:rsid w:val="0048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A46B0B275DB482E9923F2E0F9AB68DE">
    <w:name w:val="3A46B0B275DB482E9923F2E0F9AB68DE"/>
    <w:rsid w:val="004831F8"/>
  </w:style>
  <w:style w:type="character" w:styleId="Platshllartext">
    <w:name w:val="Placeholder Text"/>
    <w:basedOn w:val="Standardstycketeckensnitt"/>
    <w:uiPriority w:val="99"/>
    <w:semiHidden/>
    <w:rsid w:val="004831F8"/>
    <w:rPr>
      <w:noProof w:val="0"/>
      <w:color w:val="808080"/>
    </w:rPr>
  </w:style>
  <w:style w:type="paragraph" w:customStyle="1" w:styleId="0376F52ABF2F4F29B276D6A6B5F7182C">
    <w:name w:val="0376F52ABF2F4F29B276D6A6B5F7182C"/>
    <w:rsid w:val="004831F8"/>
  </w:style>
  <w:style w:type="paragraph" w:customStyle="1" w:styleId="782B2FAB75CE451B88DD5C0B72D5A442">
    <w:name w:val="782B2FAB75CE451B88DD5C0B72D5A442"/>
    <w:rsid w:val="004831F8"/>
  </w:style>
  <w:style w:type="paragraph" w:customStyle="1" w:styleId="641C52552D3243B795BC296DE08C0C9E">
    <w:name w:val="641C52552D3243B795BC296DE08C0C9E"/>
    <w:rsid w:val="004831F8"/>
  </w:style>
  <w:style w:type="paragraph" w:customStyle="1" w:styleId="F7A20655E70045D4BFD1B159F2271A50">
    <w:name w:val="F7A20655E70045D4BFD1B159F2271A50"/>
    <w:rsid w:val="004831F8"/>
  </w:style>
  <w:style w:type="paragraph" w:customStyle="1" w:styleId="EA09026521D3492D9B7505D327DCE0D3">
    <w:name w:val="EA09026521D3492D9B7505D327DCE0D3"/>
    <w:rsid w:val="004831F8"/>
  </w:style>
  <w:style w:type="paragraph" w:customStyle="1" w:styleId="07C35985C8874EC780E84D97BC91EC78">
    <w:name w:val="07C35985C8874EC780E84D97BC91EC78"/>
    <w:rsid w:val="004831F8"/>
  </w:style>
  <w:style w:type="paragraph" w:customStyle="1" w:styleId="97FCFCE4355E44DC9BFDBAFEA8289A76">
    <w:name w:val="97FCFCE4355E44DC9BFDBAFEA8289A76"/>
    <w:rsid w:val="004831F8"/>
  </w:style>
  <w:style w:type="paragraph" w:customStyle="1" w:styleId="D3DC7553605648EFBC5B5700B2EF7E90">
    <w:name w:val="D3DC7553605648EFBC5B5700B2EF7E90"/>
    <w:rsid w:val="004831F8"/>
  </w:style>
  <w:style w:type="paragraph" w:customStyle="1" w:styleId="4028EE3AA2E74F98951BF7A273DF791C">
    <w:name w:val="4028EE3AA2E74F98951BF7A273DF791C"/>
    <w:rsid w:val="004831F8"/>
  </w:style>
  <w:style w:type="paragraph" w:customStyle="1" w:styleId="741525821AA1427A83847403F7E1BE9B">
    <w:name w:val="741525821AA1427A83847403F7E1BE9B"/>
    <w:rsid w:val="004831F8"/>
  </w:style>
  <w:style w:type="paragraph" w:customStyle="1" w:styleId="EA09026521D3492D9B7505D327DCE0D31">
    <w:name w:val="EA09026521D3492D9B7505D327DCE0D31"/>
    <w:rsid w:val="004831F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028EE3AA2E74F98951BF7A273DF791C1">
    <w:name w:val="4028EE3AA2E74F98951BF7A273DF791C1"/>
    <w:rsid w:val="004831F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265B2738A344FD08D4838AD654AA743">
    <w:name w:val="1265B2738A344FD08D4838AD654AA743"/>
    <w:rsid w:val="004831F8"/>
  </w:style>
  <w:style w:type="paragraph" w:customStyle="1" w:styleId="3641008C455748CA98C56AF9CFBB3E7D">
    <w:name w:val="3641008C455748CA98C56AF9CFBB3E7D"/>
    <w:rsid w:val="004831F8"/>
  </w:style>
  <w:style w:type="paragraph" w:customStyle="1" w:styleId="0962CB7853B6444EBAC00E987083C5F3">
    <w:name w:val="0962CB7853B6444EBAC00E987083C5F3"/>
    <w:rsid w:val="004831F8"/>
  </w:style>
  <w:style w:type="paragraph" w:customStyle="1" w:styleId="F144E612E3BA4EA888D611A231F10360">
    <w:name w:val="F144E612E3BA4EA888D611A231F10360"/>
    <w:rsid w:val="004831F8"/>
  </w:style>
  <w:style w:type="paragraph" w:customStyle="1" w:styleId="E43FF88614B648F79C3929AFDD5B312C">
    <w:name w:val="E43FF88614B648F79C3929AFDD5B312C"/>
    <w:rsid w:val="004831F8"/>
  </w:style>
  <w:style w:type="paragraph" w:customStyle="1" w:styleId="FA909C22E6AB4342ADBCCD73D7395869">
    <w:name w:val="FA909C22E6AB4342ADBCCD73D7395869"/>
    <w:rsid w:val="004831F8"/>
  </w:style>
  <w:style w:type="paragraph" w:customStyle="1" w:styleId="54C5F57CD738458B9D93582DD176A038">
    <w:name w:val="54C5F57CD738458B9D93582DD176A038"/>
    <w:rsid w:val="004831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2915E6FE7844414A948248A121ED9BC0" ma:contentTypeVersion="26" ma:contentTypeDescription="Skapa nytt dokument med möjlighet att välja RK-mall" ma:contentTypeScope="" ma:versionID="cd9f1acd58dd40b6d0257b4af3df2fd1">
  <xsd:schema xmlns:xsd="http://www.w3.org/2001/XMLSchema" xmlns:xs="http://www.w3.org/2001/XMLSchema" xmlns:p="http://schemas.microsoft.com/office/2006/metadata/properties" xmlns:ns2="cc625d36-bb37-4650-91b9-0c96159295ba" xmlns:ns4="4e9c2f0c-7bf8-49af-8356-cbf363fc78a7" xmlns:ns5="18f3d968-6251-40b0-9f11-012b293496c2" xmlns:ns6="9c9941df-7074-4a92-bf99-225d24d78d61" xmlns:ns7="ee6c288e-8967-4cc8-9cd2-f77a18ff1cc8" targetNamespace="http://schemas.microsoft.com/office/2006/metadata/properties" ma:root="true" ma:fieldsID="4f38f2c7c5719b248a45b575e9964610" ns2:_="" ns4:_="" ns5:_="" ns6:_="" ns7:_="">
    <xsd:import namespace="cc625d36-bb37-4650-91b9-0c96159295ba"/>
    <xsd:import namespace="4e9c2f0c-7bf8-49af-8356-cbf363fc78a7"/>
    <xsd:import namespace="18f3d968-6251-40b0-9f11-012b293496c2"/>
    <xsd:import namespace="9c9941df-7074-4a92-bf99-225d24d78d61"/>
    <xsd:import namespace="ee6c288e-8967-4cc8-9cd2-f77a18ff1cc8"/>
    <xsd:element name="properties">
      <xsd:complexType>
        <xsd:sequence>
          <xsd:element name="documentManagement">
            <xsd:complexType>
              <xsd:all>
                <xsd:element ref="ns2:k46d94c0acf84ab9a79866a9d8b1905f" minOccurs="0"/>
                <xsd:element ref="ns2:TaxCatchAll" minOccurs="0"/>
                <xsd:element ref="ns2:TaxCatchAllLabel" minOccurs="0"/>
                <xsd:element ref="ns4:RecordNumber" minOccurs="0"/>
                <xsd:element ref="ns5:RKNyckelord" minOccurs="0"/>
                <xsd:element ref="ns2:edbe0b5c82304c8e847ab7b8c02a77c3" minOccurs="0"/>
                <xsd:element ref="ns4:DirtyMigration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4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" nillable="true" ma:displayName="Taxonomy Catch All Column" ma:description="" ma:hidden="true" ma:list="{967a4f75-c81f-4249-bd0a-6d6dd06385e6}" ma:internalName="TaxCatchAll" ma:showField="CatchAllData" ma:web="941b21c3-a28b-4886-98bf-59088f150c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6" nillable="true" ma:displayName="Global taxonomikolumn1" ma:description="" ma:hidden="true" ma:list="{967a4f75-c81f-4249-bd0a-6d6dd06385e6}" ma:internalName="TaxCatchAllLabel" ma:readOnly="true" ma:showField="CatchAllDataLabel" ma:web="941b21c3-a28b-4886-98bf-59088f150c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5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9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16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0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c288e-8967-4cc8-9cd2-f77a18ff1cc8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2020-09-23T00:00:00</HeaderDate>
    <Office/>
    <Dnr>Ju2020/03285</Dnr>
    <ParagrafNr/>
    <DocumentTitle/>
    <VisitingAddress/>
    <Extra1/>
    <Extra2/>
    <Extra3>Malin Höglund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8672c8c9-3e00-4ae7-90c5-6477c00b0014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1DE8B-5FCE-4C2B-B5E3-0E6B9F48CB31}"/>
</file>

<file path=customXml/itemProps2.xml><?xml version="1.0" encoding="utf-8"?>
<ds:datastoreItem xmlns:ds="http://schemas.openxmlformats.org/officeDocument/2006/customXml" ds:itemID="{7070A224-953C-46ED-9E6C-F81A46DDC9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625d36-bb37-4650-91b9-0c96159295ba"/>
    <ds:schemaRef ds:uri="4e9c2f0c-7bf8-49af-8356-cbf363fc78a7"/>
    <ds:schemaRef ds:uri="18f3d968-6251-40b0-9f11-012b293496c2"/>
    <ds:schemaRef ds:uri="9c9941df-7074-4a92-bf99-225d24d78d61"/>
    <ds:schemaRef ds:uri="ee6c288e-8967-4cc8-9cd2-f77a18ff1c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BDE929-DEDD-458A-AE70-96A457671E40}"/>
</file>

<file path=customXml/itemProps4.xml><?xml version="1.0" encoding="utf-8"?>
<ds:datastoreItem xmlns:ds="http://schemas.openxmlformats.org/officeDocument/2006/customXml" ds:itemID="{EAB1DE8B-5FCE-4C2B-B5E3-0E6B9F48CB3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7692FDE-9DB1-444C-83FD-6CDFBDEA34E6}">
  <ds:schemaRefs>
    <ds:schemaRef ds:uri="http://schemas.openxmlformats.org/package/2006/metadata/core-properties"/>
    <ds:schemaRef ds:uri="http://purl.org/dc/terms/"/>
    <ds:schemaRef ds:uri="9c9941df-7074-4a92-bf99-225d24d78d61"/>
    <ds:schemaRef ds:uri="http://schemas.microsoft.com/office/2006/documentManagement/types"/>
    <ds:schemaRef ds:uri="18f3d968-6251-40b0-9f11-012b293496c2"/>
    <ds:schemaRef ds:uri="cc625d36-bb37-4650-91b9-0c96159295ba"/>
    <ds:schemaRef ds:uri="http://schemas.microsoft.com/office/infopath/2007/PartnerControls"/>
    <ds:schemaRef ds:uri="http://purl.org/dc/elements/1.1/"/>
    <ds:schemaRef ds:uri="http://schemas.microsoft.com/office/2006/metadata/properties"/>
    <ds:schemaRef ds:uri="ee6c288e-8967-4cc8-9cd2-f77a18ff1cc8"/>
    <ds:schemaRef ds:uri="4e9c2f0c-7bf8-49af-8356-cbf363fc78a7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C0E09AB2-952A-4C91-A646-40E7990ED1A5}"/>
</file>

<file path=customXml/itemProps7.xml><?xml version="1.0" encoding="utf-8"?>
<ds:datastoreItem xmlns:ds="http://schemas.openxmlformats.org/officeDocument/2006/customXml" ds:itemID="{C7692FDE-9DB1-444C-83FD-6CDFBDEA34E6}"/>
</file>

<file path=customXml/itemProps8.xml><?xml version="1.0" encoding="utf-8"?>
<ds:datastoreItem xmlns:ds="http://schemas.openxmlformats.org/officeDocument/2006/customXml" ds:itemID="{7982A956-FCA7-4946-A399-452D292727D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501</Words>
  <Characters>2656</Characters>
  <Application>Microsoft Office Word</Application>
  <DocSecurity>4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41 av Malin Höglund (M) Barn som gifts bort.docx</dc:title>
  <dc:subject/>
  <dc:creator>Rezanne Marouf</dc:creator>
  <cp:keywords/>
  <dc:description/>
  <cp:lastModifiedBy>Åsa Lotterberg</cp:lastModifiedBy>
  <cp:revision>2</cp:revision>
  <cp:lastPrinted>2020-09-22T13:00:00Z</cp:lastPrinted>
  <dcterms:created xsi:type="dcterms:W3CDTF">2020-09-22T13:00:00Z</dcterms:created>
  <dcterms:modified xsi:type="dcterms:W3CDTF">2020-09-22T13:00:00Z</dcterms:modified>
  <cp:version>2.1.1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6631983d-92c1-49cb-a44d-043ffb67e2f0</vt:lpwstr>
  </property>
</Properties>
</file>