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773B" w:rsidRPr="00C83805" w:rsidP="00FC3908">
      <w:pPr>
        <w:pStyle w:val="Title"/>
        <w:rPr>
          <w:szCs w:val="26"/>
        </w:rPr>
      </w:pPr>
      <w:r w:rsidRPr="00C83805">
        <w:rPr>
          <w:szCs w:val="26"/>
        </w:rPr>
        <w:t>Svar på fråga</w:t>
      </w:r>
      <w:r w:rsidRPr="00C83805" w:rsidR="00FC3908">
        <w:rPr>
          <w:szCs w:val="26"/>
        </w:rPr>
        <w:t xml:space="preserve"> 2020/21:</w:t>
      </w:r>
      <w:r w:rsidRPr="00C83805" w:rsidR="006D6DE3">
        <w:rPr>
          <w:szCs w:val="26"/>
        </w:rPr>
        <w:t>3471</w:t>
      </w:r>
      <w:r w:rsidRPr="00C83805" w:rsidR="00FC3908">
        <w:rPr>
          <w:szCs w:val="26"/>
        </w:rPr>
        <w:t xml:space="preserve"> av Björn Söder (SD) </w:t>
      </w:r>
      <w:r w:rsidRPr="00C83805" w:rsidR="006D6DE3">
        <w:rPr>
          <w:szCs w:val="26"/>
        </w:rPr>
        <w:t xml:space="preserve">Evakueringen av personal från Sveriges ambassad i Afghanistan </w:t>
      </w:r>
      <w:r w:rsidRPr="00C83805" w:rsidR="00FC3908">
        <w:rPr>
          <w:szCs w:val="26"/>
        </w:rPr>
        <w:t>och</w:t>
      </w:r>
      <w:r w:rsidRPr="00C83805">
        <w:rPr>
          <w:szCs w:val="26"/>
        </w:rPr>
        <w:t xml:space="preserve"> </w:t>
      </w:r>
      <w:r w:rsidRPr="00C83805" w:rsidR="0009576B">
        <w:rPr>
          <w:szCs w:val="26"/>
        </w:rPr>
        <w:t xml:space="preserve">fråga </w:t>
      </w:r>
      <w:r w:rsidRPr="00C83805" w:rsidR="00E8326A">
        <w:rPr>
          <w:szCs w:val="26"/>
        </w:rPr>
        <w:t>2020/21:</w:t>
      </w:r>
      <w:r w:rsidRPr="00C83805" w:rsidR="006D6DE3">
        <w:rPr>
          <w:szCs w:val="26"/>
        </w:rPr>
        <w:t>3473</w:t>
      </w:r>
      <w:r w:rsidRPr="00C83805">
        <w:rPr>
          <w:szCs w:val="26"/>
        </w:rPr>
        <w:t xml:space="preserve"> av </w:t>
      </w:r>
      <w:r w:rsidRPr="00C83805" w:rsidR="006D6DE3">
        <w:rPr>
          <w:szCs w:val="26"/>
        </w:rPr>
        <w:t xml:space="preserve">Markus Wiechel </w:t>
      </w:r>
      <w:r w:rsidRPr="00C83805" w:rsidR="00946408">
        <w:rPr>
          <w:szCs w:val="26"/>
        </w:rPr>
        <w:t>(</w:t>
      </w:r>
      <w:r w:rsidRPr="00C83805" w:rsidR="006D6DE3">
        <w:rPr>
          <w:szCs w:val="26"/>
        </w:rPr>
        <w:t>SD)</w:t>
      </w:r>
      <w:r w:rsidRPr="00C83805">
        <w:rPr>
          <w:szCs w:val="26"/>
        </w:rPr>
        <w:t xml:space="preserve"> </w:t>
      </w:r>
      <w:r w:rsidRPr="00C83805" w:rsidR="006D6DE3">
        <w:rPr>
          <w:szCs w:val="26"/>
        </w:rPr>
        <w:t>Evakueringen av ambassadpersonal i Kabul</w:t>
      </w:r>
    </w:p>
    <w:p w:rsidR="002E50CA" w:rsidP="00C83805">
      <w:pPr>
        <w:autoSpaceDE w:val="0"/>
        <w:autoSpaceDN w:val="0"/>
        <w:adjustRightInd w:val="0"/>
        <w:spacing w:after="0"/>
      </w:pPr>
      <w:bookmarkStart w:id="0" w:name="_Hlk50100012"/>
      <w:r w:rsidRPr="006D6DE3">
        <w:t>Björn Söder</w:t>
      </w:r>
      <w:r>
        <w:t xml:space="preserve"> </w:t>
      </w:r>
      <w:r w:rsidRPr="006D6DE3">
        <w:t>har frågat mig varför Sverige valde att evakuera ambassadpersonalen så sent</w:t>
      </w:r>
      <w:r>
        <w:t xml:space="preserve"> och </w:t>
      </w:r>
      <w:r w:rsidRPr="006D6DE3">
        <w:t>varför de lokalanställda inte evakuerades på samma gång som de utsända</w:t>
      </w:r>
      <w:r w:rsidR="00ED51E6">
        <w:t xml:space="preserve">. </w:t>
      </w:r>
      <w:r>
        <w:t xml:space="preserve">Markus Wiechel </w:t>
      </w:r>
      <w:r w:rsidR="00ED51E6">
        <w:t xml:space="preserve">har frågat </w:t>
      </w:r>
      <w:r>
        <w:t>mig när evakueringsplanerna för Sveriges ambassad Kabul kom till och vilka anställda som omfattades av denna plan</w:t>
      </w:r>
      <w:r w:rsidR="00ED51E6">
        <w:t xml:space="preserve">. </w:t>
      </w:r>
    </w:p>
    <w:p w:rsidR="00ED51E6" w:rsidP="002E50CA">
      <w:pPr>
        <w:autoSpaceDE w:val="0"/>
        <w:autoSpaceDN w:val="0"/>
        <w:adjustRightInd w:val="0"/>
        <w:spacing w:after="0"/>
      </w:pPr>
    </w:p>
    <w:p w:rsidR="003912D6" w:rsidP="00D072E8">
      <w:pPr>
        <w:autoSpaceDE w:val="0"/>
        <w:autoSpaceDN w:val="0"/>
        <w:adjustRightInd w:val="0"/>
        <w:spacing w:after="0"/>
      </w:pPr>
      <w:bookmarkEnd w:id="0"/>
      <w:r>
        <w:t xml:space="preserve">Sveriges utlandsmyndigheter hålls öppna så länge det är </w:t>
      </w:r>
      <w:r w:rsidRPr="001E7794" w:rsidR="001E7794">
        <w:t xml:space="preserve">möjligt och </w:t>
      </w:r>
      <w:r>
        <w:t xml:space="preserve">förenligt med svenska intressen. </w:t>
      </w:r>
      <w:r w:rsidRPr="00DC16AB" w:rsidR="00DC16AB">
        <w:t>Varken Sverige</w:t>
      </w:r>
      <w:r w:rsidR="00D072E8">
        <w:t xml:space="preserve"> </w:t>
      </w:r>
      <w:r w:rsidR="00C574E4">
        <w:t xml:space="preserve">eller </w:t>
      </w:r>
      <w:r w:rsidR="00D45CCE">
        <w:t xml:space="preserve">något annat land </w:t>
      </w:r>
      <w:r w:rsidRPr="00DC16AB" w:rsidR="00DC16AB">
        <w:t>förutsåg den extremt snabba händelseutveckling</w:t>
      </w:r>
      <w:r w:rsidR="000A5A82">
        <w:t>en</w:t>
      </w:r>
      <w:r w:rsidR="00D45CCE">
        <w:t xml:space="preserve"> </w:t>
      </w:r>
      <w:r w:rsidR="000A5A82">
        <w:t xml:space="preserve">i </w:t>
      </w:r>
      <w:r w:rsidR="00D45CCE">
        <w:t>Kabul den 15 augusti 2021</w:t>
      </w:r>
      <w:r w:rsidRPr="00DC16AB" w:rsidR="00DC16AB">
        <w:t>.</w:t>
      </w:r>
      <w:r w:rsidR="00D45CCE">
        <w:t xml:space="preserve"> </w:t>
      </w:r>
      <w:r w:rsidRPr="005642B5" w:rsidR="00D072E8">
        <w:t xml:space="preserve">Sveriges ambassad Kabul har haft en plan för stängning och evakuering </w:t>
      </w:r>
      <w:r w:rsidR="00D072E8">
        <w:t xml:space="preserve">av </w:t>
      </w:r>
      <w:r w:rsidRPr="005642B5" w:rsidR="00D072E8">
        <w:t>myndighetens kansli</w:t>
      </w:r>
      <w:r w:rsidR="00D072E8">
        <w:t xml:space="preserve"> sen </w:t>
      </w:r>
      <w:r w:rsidRPr="005642B5" w:rsidR="00D072E8">
        <w:t>ambassaden inrättades</w:t>
      </w:r>
      <w:r w:rsidR="00D072E8">
        <w:t>. Planen uppdateras årligen och fastställdes senast i februari 2021.</w:t>
      </w:r>
      <w:r w:rsidR="001B198A">
        <w:t xml:space="preserve"> Den utsända personalen evakuerades samma dag som instruktionen om evakuering skickades från Utrikesdepartementet.</w:t>
      </w:r>
      <w:r w:rsidR="00D072E8">
        <w:t xml:space="preserve"> Beredskap</w:t>
      </w:r>
      <w:r>
        <w:t>en</w:t>
      </w:r>
      <w:r w:rsidR="00D072E8">
        <w:t xml:space="preserve"> för evakuering</w:t>
      </w:r>
      <w:r>
        <w:t xml:space="preserve"> av Sveriges ambassad i Kabul</w:t>
      </w:r>
      <w:r w:rsidR="005B4EEA">
        <w:t xml:space="preserve"> </w:t>
      </w:r>
      <w:r w:rsidR="00C574E4">
        <w:t xml:space="preserve">avser </w:t>
      </w:r>
      <w:r w:rsidR="00D072E8">
        <w:t>myndighetens utsända personal och deras familjemedlemmar</w:t>
      </w:r>
      <w:r>
        <w:t xml:space="preserve">, </w:t>
      </w:r>
      <w:r w:rsidR="00254A6D">
        <w:t xml:space="preserve">vilket är </w:t>
      </w:r>
      <w:r w:rsidR="002E10F7">
        <w:t xml:space="preserve">en ordning som </w:t>
      </w:r>
      <w:r>
        <w:t>gäller alla svenska ambassader</w:t>
      </w:r>
      <w:r w:rsidR="005B4EEA">
        <w:t>.</w:t>
      </w:r>
    </w:p>
    <w:p w:rsidR="003912D6" w:rsidP="00D072E8">
      <w:pPr>
        <w:autoSpaceDE w:val="0"/>
        <w:autoSpaceDN w:val="0"/>
        <w:adjustRightInd w:val="0"/>
        <w:spacing w:after="0"/>
      </w:pPr>
    </w:p>
    <w:p w:rsidR="006A6CAA" w:rsidP="00D072E8">
      <w:pPr>
        <w:autoSpaceDE w:val="0"/>
        <w:autoSpaceDN w:val="0"/>
        <w:adjustRightInd w:val="0"/>
        <w:spacing w:after="0"/>
      </w:pPr>
      <w:r>
        <w:t>All lokalanställd personal på ambassaden har tillsammans med sina familjer evakuerats till Sverige</w:t>
      </w:r>
      <w:r w:rsidR="00806632">
        <w:t xml:space="preserve">, </w:t>
      </w:r>
      <w:r w:rsidR="00806632">
        <w:t>under svåra förhållanden.</w:t>
      </w:r>
    </w:p>
    <w:p w:rsidR="002C5078" w:rsidP="002C37C7">
      <w:pPr>
        <w:pStyle w:val="BodyText"/>
        <w:spacing w:after="0"/>
      </w:pPr>
    </w:p>
    <w:p w:rsidR="00FE5C5C" w:rsidP="002C37C7">
      <w:pPr>
        <w:pStyle w:val="BodyText"/>
        <w:spacing w:after="0"/>
      </w:pPr>
      <w:r w:rsidRPr="00124E73">
        <w:t xml:space="preserve">Stockholm den </w:t>
      </w:r>
      <w:r w:rsidR="00D072E8">
        <w:t xml:space="preserve">1 september </w:t>
      </w:r>
      <w:r w:rsidRPr="00124E73">
        <w:t>202</w:t>
      </w:r>
      <w:r>
        <w:t>1</w:t>
      </w:r>
    </w:p>
    <w:p w:rsidR="0009576B" w:rsidP="002C37C7">
      <w:pPr>
        <w:pStyle w:val="BodyText"/>
        <w:spacing w:after="0"/>
      </w:pPr>
    </w:p>
    <w:p w:rsidR="0009576B" w:rsidP="002C37C7">
      <w:pPr>
        <w:pStyle w:val="BodyText"/>
        <w:spacing w:after="0"/>
      </w:pPr>
    </w:p>
    <w:p w:rsidR="00CF717A" w:rsidRPr="00CF717A" w:rsidP="002C37C7">
      <w:pPr>
        <w:pStyle w:val="BodyText"/>
        <w:spacing w:after="0"/>
      </w:pPr>
      <w:r w:rsidRPr="00124E73">
        <w:t>Ann Linde</w:t>
      </w:r>
    </w:p>
    <w:sectPr w:rsidSect="0009576B">
      <w:footerReference w:type="default" r:id="rId9"/>
      <w:headerReference w:type="first" r:id="rId10"/>
      <w:footerReference w:type="first" r:id="rId11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UD2021/</w:t>
              </w:r>
              <w:r w:rsidR="00C83805">
                <w:t>11617</w:t>
              </w:r>
              <w:r>
                <w:t xml:space="preserve">              UD2021/</w:t>
              </w:r>
              <w:r w:rsidR="00C83805">
                <w:t>11619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C83805" w:rsidP="00340DE0">
              <w:pPr>
                <w:pStyle w:val="Header"/>
              </w:pPr>
            </w:p>
            <w:p w:rsidR="003D7550" w:rsidRPr="00C83805" w:rsidP="00C8380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 w:rsidR="00C83805">
                <w:br/>
              </w:r>
              <w:r w:rsidR="00C83805">
                <w:br/>
              </w:r>
              <w:r w:rsidR="0009576B">
                <w:br/>
              </w:r>
              <w:r w:rsidR="0009576B">
                <w:br/>
              </w:r>
              <w:r w:rsidR="0034570F">
                <w:br/>
              </w:r>
              <w:r w:rsidR="0034570F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56B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7A15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A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A156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A156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7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b9f3a380-2363-48e3-9ecc-27417420f6b9</RD_Svarsid>
  </documentManagement>
</p:properties>
</file>

<file path=customXml/item4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UD2021/11617              UD2021/11619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9E8A6-9478-4438-A2DD-70042EE2C9CD}"/>
</file>

<file path=customXml/itemProps2.xml><?xml version="1.0" encoding="utf-8"?>
<ds:datastoreItem xmlns:ds="http://schemas.openxmlformats.org/officeDocument/2006/customXml" ds:itemID="{2DE3EABD-3914-4ABA-B459-9E910E2AC532}"/>
</file>

<file path=customXml/itemProps3.xml><?xml version="1.0" encoding="utf-8"?>
<ds:datastoreItem xmlns:ds="http://schemas.openxmlformats.org/officeDocument/2006/customXml" ds:itemID="{3244645B-09FD-4624-8838-8EE8942D2855}"/>
</file>

<file path=customXml/itemProps4.xml><?xml version="1.0" encoding="utf-8"?>
<ds:datastoreItem xmlns:ds="http://schemas.openxmlformats.org/officeDocument/2006/customXml" ds:itemID="{87832E82-63CA-4BEB-9A0D-EC3CB50F1C50}"/>
</file>

<file path=customXml/itemProps5.xml><?xml version="1.0" encoding="utf-8"?>
<ds:datastoreItem xmlns:ds="http://schemas.openxmlformats.org/officeDocument/2006/customXml" ds:itemID="{06624C1A-3FFA-4293-A61C-5F5BA3E73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3471 av Björn Söder (SD) och fråga 3473 av Markus Wiechel (SD).docx</dc:title>
  <cp:revision>3</cp:revision>
  <cp:lastPrinted>2021-08-26T07:27:00Z</cp:lastPrinted>
  <dcterms:created xsi:type="dcterms:W3CDTF">2021-09-01T15:01:00Z</dcterms:created>
  <dcterms:modified xsi:type="dcterms:W3CDTF">2021-09-01T15:08:00Z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61ef5efc-fe8a-486a-8d8f-b1c6d32c624b</vt:lpwstr>
  </property>
</Properties>
</file>