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9E4D" w14:textId="77777777" w:rsidR="00680033" w:rsidRDefault="00680033" w:rsidP="00DA0661">
      <w:pPr>
        <w:pStyle w:val="Rubrik"/>
      </w:pPr>
      <w:bookmarkStart w:id="0" w:name="Start"/>
      <w:bookmarkEnd w:id="0"/>
      <w:r>
        <w:t>Svar på fråga 2020/21:3 av Martina Johansson (C)</w:t>
      </w:r>
      <w:r>
        <w:br/>
        <w:t>Trafikdispenser</w:t>
      </w:r>
    </w:p>
    <w:p w14:paraId="251AC0F9" w14:textId="0084141E" w:rsidR="00680033" w:rsidRDefault="00680033" w:rsidP="002749F7">
      <w:pPr>
        <w:pStyle w:val="Brdtext"/>
      </w:pPr>
      <w:r>
        <w:t>Martina Johansson har frågat mig när näringslivet och riksdagen kan förvänta sig att en ny förenklad dispensprocess som förenklar för chaufförer, minskar tidsåtgång och underlättar bostadsbyggandet i landet finns på plats</w:t>
      </w:r>
      <w:r w:rsidR="00E621EF">
        <w:t>.</w:t>
      </w:r>
      <w:r>
        <w:t xml:space="preserve"> </w:t>
      </w:r>
    </w:p>
    <w:p w14:paraId="0E69D180" w14:textId="77777777" w:rsidR="006F614C" w:rsidRDefault="006F614C" w:rsidP="006F614C">
      <w:pPr>
        <w:pStyle w:val="Brdtext"/>
      </w:pPr>
      <w:r>
        <w:t xml:space="preserve">Dispenser medges för enstaka transporter. För de trafikrörelser </w:t>
      </w:r>
      <w:r w:rsidR="008E141B">
        <w:t xml:space="preserve">Martina </w:t>
      </w:r>
      <w:r>
        <w:t xml:space="preserve">Johansson tar upp kan flera rymmas inom samma dispens. I vissa fall medges dispens under en längre period för viss sträcka och kan även gälla många färder. </w:t>
      </w:r>
      <w:r w:rsidR="00E54118">
        <w:t>E</w:t>
      </w:r>
      <w:r w:rsidR="00E54118" w:rsidRPr="00E54118">
        <w:t>n del av dispenserna är giltiga under ett halvår</w:t>
      </w:r>
      <w:r>
        <w:t xml:space="preserve">. </w:t>
      </w:r>
    </w:p>
    <w:p w14:paraId="0C96C217" w14:textId="77777777" w:rsidR="004B3106" w:rsidRDefault="006F614C" w:rsidP="006A12F1">
      <w:pPr>
        <w:pStyle w:val="Brdtext"/>
      </w:pPr>
      <w:r>
        <w:t xml:space="preserve">Uppdraget som </w:t>
      </w:r>
      <w:r w:rsidR="008E141B">
        <w:t xml:space="preserve">Martina </w:t>
      </w:r>
      <w:r>
        <w:t xml:space="preserve">Johansson emellertid adresserar ansvarar RISE </w:t>
      </w:r>
      <w:r w:rsidR="008E141B">
        <w:t xml:space="preserve">Research </w:t>
      </w:r>
      <w:proofErr w:type="spellStart"/>
      <w:r w:rsidR="008E141B">
        <w:t>Institutes</w:t>
      </w:r>
      <w:proofErr w:type="spellEnd"/>
      <w:r w:rsidR="008E141B">
        <w:t xml:space="preserve"> </w:t>
      </w:r>
      <w:proofErr w:type="spellStart"/>
      <w:r w:rsidR="008E141B">
        <w:t>of</w:t>
      </w:r>
      <w:proofErr w:type="spellEnd"/>
      <w:r w:rsidR="008E141B">
        <w:t xml:space="preserve"> Sweden AB (RISE) </w:t>
      </w:r>
      <w:r>
        <w:t>för.</w:t>
      </w:r>
      <w:r w:rsidR="004B3106">
        <w:t xml:space="preserve"> </w:t>
      </w:r>
      <w:r>
        <w:t xml:space="preserve">Jag </w:t>
      </w:r>
      <w:r w:rsidR="00C91D49">
        <w:t>har förtroende för</w:t>
      </w:r>
      <w:r>
        <w:t xml:space="preserve"> att RISE tillsammans med </w:t>
      </w:r>
      <w:r w:rsidR="00832C2B" w:rsidRPr="00832C2B">
        <w:t>deltagande myndigheter, kommuner och branschorganisationer</w:t>
      </w:r>
      <w:r w:rsidR="00832C2B">
        <w:t xml:space="preserve"> </w:t>
      </w:r>
      <w:r>
        <w:t>arbetar med frågan</w:t>
      </w:r>
      <w:r w:rsidR="003910C9">
        <w:t xml:space="preserve"> inom ramen för projektet</w:t>
      </w:r>
      <w:r w:rsidR="00C91D49">
        <w:t>.</w:t>
      </w:r>
    </w:p>
    <w:p w14:paraId="46427BF8" w14:textId="084D377F" w:rsidR="004A2DF3" w:rsidRDefault="004A2DF3" w:rsidP="006A12F1">
      <w:pPr>
        <w:pStyle w:val="Brdtext"/>
      </w:pPr>
      <w:r w:rsidRPr="004A2DF3">
        <w:t>Jag följer den fortsatta utvecklingen</w:t>
      </w:r>
      <w:r w:rsidR="000239EC">
        <w:t xml:space="preserve"> noga</w:t>
      </w:r>
      <w:r>
        <w:t xml:space="preserve">. </w:t>
      </w:r>
    </w:p>
    <w:p w14:paraId="7F9AB39B" w14:textId="5C317838" w:rsidR="00680033" w:rsidRPr="00C316C1" w:rsidRDefault="00680033" w:rsidP="006A12F1">
      <w:pPr>
        <w:pStyle w:val="Brdtext"/>
      </w:pPr>
      <w:r w:rsidRPr="00C316C1">
        <w:t xml:space="preserve">Stockholm den </w:t>
      </w:r>
      <w:sdt>
        <w:sdtPr>
          <w:id w:val="-1225218591"/>
          <w:placeholder>
            <w:docPart w:val="BE49B41FE259425BB6E5BAF658F4178E"/>
          </w:placeholder>
          <w:dataBinding w:prefixMappings="xmlns:ns0='http://lp/documentinfo/RK' " w:xpath="/ns0:DocumentInfo[1]/ns0:BaseInfo[1]/ns0:HeaderDate[1]" w:storeItemID="{CC29170A-91F2-42FB-8FE5-DA450E4B8CBB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D1105">
            <w:t>16</w:t>
          </w:r>
          <w:r w:rsidRPr="00C316C1">
            <w:t xml:space="preserve"> september 2020</w:t>
          </w:r>
        </w:sdtContent>
      </w:sdt>
    </w:p>
    <w:p w14:paraId="6CE92B54" w14:textId="77777777" w:rsidR="00680033" w:rsidRPr="00C316C1" w:rsidRDefault="00680033" w:rsidP="004E7A8F">
      <w:pPr>
        <w:pStyle w:val="Brdtextutanavstnd"/>
      </w:pPr>
    </w:p>
    <w:p w14:paraId="4830369E" w14:textId="77777777" w:rsidR="00680033" w:rsidRPr="00C316C1" w:rsidRDefault="00680033" w:rsidP="004E7A8F">
      <w:pPr>
        <w:pStyle w:val="Brdtextutanavstnd"/>
      </w:pPr>
    </w:p>
    <w:p w14:paraId="7CAC2409" w14:textId="77777777" w:rsidR="00680033" w:rsidRPr="00C316C1" w:rsidRDefault="00680033" w:rsidP="004E7A8F">
      <w:pPr>
        <w:pStyle w:val="Brdtextutanavstnd"/>
      </w:pPr>
    </w:p>
    <w:p w14:paraId="72EF68E6" w14:textId="77777777" w:rsidR="00680033" w:rsidRDefault="005C282C" w:rsidP="00422A41">
      <w:pPr>
        <w:pStyle w:val="Brdtext"/>
      </w:pPr>
      <w:r>
        <w:t>Tomas Eneroth</w:t>
      </w:r>
    </w:p>
    <w:p w14:paraId="659834AA" w14:textId="77777777" w:rsidR="00680033" w:rsidRPr="00DB48AB" w:rsidRDefault="00680033" w:rsidP="00DB48AB">
      <w:pPr>
        <w:pStyle w:val="Brdtext"/>
      </w:pPr>
    </w:p>
    <w:sectPr w:rsidR="0068003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51D65" w14:textId="77777777" w:rsidR="00AF0536" w:rsidRDefault="00AF0536" w:rsidP="00A87A54">
      <w:pPr>
        <w:spacing w:after="0" w:line="240" w:lineRule="auto"/>
      </w:pPr>
      <w:r>
        <w:separator/>
      </w:r>
    </w:p>
  </w:endnote>
  <w:endnote w:type="continuationSeparator" w:id="0">
    <w:p w14:paraId="36010075" w14:textId="77777777" w:rsidR="00AF0536" w:rsidRDefault="00AF053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52AE5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C7B32A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577016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7F74DF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17EA6B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8C030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8FB12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CE1B196" w14:textId="77777777" w:rsidTr="00C26068">
      <w:trPr>
        <w:trHeight w:val="227"/>
      </w:trPr>
      <w:tc>
        <w:tcPr>
          <w:tcW w:w="4074" w:type="dxa"/>
        </w:tcPr>
        <w:p w14:paraId="025DFA6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5C958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966D24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FC35A" w14:textId="77777777" w:rsidR="00AF0536" w:rsidRDefault="00AF0536" w:rsidP="00A87A54">
      <w:pPr>
        <w:spacing w:after="0" w:line="240" w:lineRule="auto"/>
      </w:pPr>
      <w:r>
        <w:separator/>
      </w:r>
    </w:p>
  </w:footnote>
  <w:footnote w:type="continuationSeparator" w:id="0">
    <w:p w14:paraId="4D6B0A62" w14:textId="77777777" w:rsidR="00AF0536" w:rsidRDefault="00AF053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80033" w14:paraId="1789F3CC" w14:textId="77777777" w:rsidTr="00C93EBA">
      <w:trPr>
        <w:trHeight w:val="227"/>
      </w:trPr>
      <w:tc>
        <w:tcPr>
          <w:tcW w:w="5534" w:type="dxa"/>
        </w:tcPr>
        <w:p w14:paraId="0A007041" w14:textId="77777777" w:rsidR="00680033" w:rsidRPr="007D73AB" w:rsidRDefault="00680033">
          <w:pPr>
            <w:pStyle w:val="Sidhuvud"/>
          </w:pPr>
        </w:p>
      </w:tc>
      <w:tc>
        <w:tcPr>
          <w:tcW w:w="3170" w:type="dxa"/>
          <w:vAlign w:val="bottom"/>
        </w:tcPr>
        <w:p w14:paraId="4DDF249C" w14:textId="77777777" w:rsidR="00680033" w:rsidRPr="007D73AB" w:rsidRDefault="00680033" w:rsidP="00340DE0">
          <w:pPr>
            <w:pStyle w:val="Sidhuvud"/>
          </w:pPr>
        </w:p>
      </w:tc>
      <w:tc>
        <w:tcPr>
          <w:tcW w:w="1134" w:type="dxa"/>
        </w:tcPr>
        <w:p w14:paraId="048C5AF4" w14:textId="77777777" w:rsidR="00680033" w:rsidRDefault="00680033" w:rsidP="005A703A">
          <w:pPr>
            <w:pStyle w:val="Sidhuvud"/>
          </w:pPr>
        </w:p>
      </w:tc>
    </w:tr>
    <w:tr w:rsidR="00680033" w14:paraId="5DA1770D" w14:textId="77777777" w:rsidTr="00C93EBA">
      <w:trPr>
        <w:trHeight w:val="1928"/>
      </w:trPr>
      <w:tc>
        <w:tcPr>
          <w:tcW w:w="5534" w:type="dxa"/>
        </w:tcPr>
        <w:p w14:paraId="225A9295" w14:textId="77777777" w:rsidR="00680033" w:rsidRPr="00340DE0" w:rsidRDefault="0068003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1F33E9D" wp14:editId="2BB5DDC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7B61DD2" w14:textId="77777777" w:rsidR="00680033" w:rsidRPr="00710A6C" w:rsidRDefault="00680033" w:rsidP="00EE3C0F">
          <w:pPr>
            <w:pStyle w:val="Sidhuvud"/>
            <w:rPr>
              <w:b/>
            </w:rPr>
          </w:pPr>
        </w:p>
        <w:p w14:paraId="70A2C3E6" w14:textId="77777777" w:rsidR="00680033" w:rsidRDefault="00680033" w:rsidP="00EE3C0F">
          <w:pPr>
            <w:pStyle w:val="Sidhuvud"/>
          </w:pPr>
        </w:p>
        <w:p w14:paraId="2F423AC1" w14:textId="77777777" w:rsidR="00680033" w:rsidRDefault="00680033" w:rsidP="00EE3C0F">
          <w:pPr>
            <w:pStyle w:val="Sidhuvud"/>
          </w:pPr>
        </w:p>
        <w:p w14:paraId="1AD4BCAE" w14:textId="77777777" w:rsidR="00680033" w:rsidRDefault="0068003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C800FF010714053821304BA54F303C4"/>
            </w:placeholder>
            <w:dataBinding w:prefixMappings="xmlns:ns0='http://lp/documentinfo/RK' " w:xpath="/ns0:DocumentInfo[1]/ns0:BaseInfo[1]/ns0:Dnr[1]" w:storeItemID="{CC29170A-91F2-42FB-8FE5-DA450E4B8CBB}"/>
            <w:text/>
          </w:sdtPr>
          <w:sdtEndPr/>
          <w:sdtContent>
            <w:p w14:paraId="6E572C62" w14:textId="77777777" w:rsidR="00680033" w:rsidRDefault="00151629" w:rsidP="00EE3C0F">
              <w:pPr>
                <w:pStyle w:val="Sidhuvud"/>
              </w:pPr>
              <w:r>
                <w:t>I2020/02277/TM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69E647CA518476E999F05FFF879F619"/>
            </w:placeholder>
            <w:showingPlcHdr/>
            <w:dataBinding w:prefixMappings="xmlns:ns0='http://lp/documentinfo/RK' " w:xpath="/ns0:DocumentInfo[1]/ns0:BaseInfo[1]/ns0:DocNumber[1]" w:storeItemID="{CC29170A-91F2-42FB-8FE5-DA450E4B8CBB}"/>
            <w:text/>
          </w:sdtPr>
          <w:sdtEndPr/>
          <w:sdtContent>
            <w:p w14:paraId="214EAF41" w14:textId="77777777" w:rsidR="00680033" w:rsidRDefault="0068003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2A609A2" w14:textId="77777777" w:rsidR="00680033" w:rsidRDefault="00680033" w:rsidP="00EE3C0F">
          <w:pPr>
            <w:pStyle w:val="Sidhuvud"/>
          </w:pPr>
        </w:p>
      </w:tc>
      <w:tc>
        <w:tcPr>
          <w:tcW w:w="1134" w:type="dxa"/>
        </w:tcPr>
        <w:p w14:paraId="16CC6E76" w14:textId="77777777" w:rsidR="00680033" w:rsidRDefault="00680033" w:rsidP="0094502D">
          <w:pPr>
            <w:pStyle w:val="Sidhuvud"/>
          </w:pPr>
        </w:p>
        <w:p w14:paraId="3BB659D8" w14:textId="77777777" w:rsidR="00680033" w:rsidRPr="0094502D" w:rsidRDefault="00680033" w:rsidP="00EC71A6">
          <w:pPr>
            <w:pStyle w:val="Sidhuvud"/>
          </w:pPr>
        </w:p>
      </w:tc>
    </w:tr>
    <w:tr w:rsidR="00680033" w14:paraId="4BC02BE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D82DA7D277D42999213843CA7E42BB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66127C9" w14:textId="77777777" w:rsidR="00151629" w:rsidRPr="00151629" w:rsidRDefault="00151629" w:rsidP="00340DE0">
              <w:pPr>
                <w:pStyle w:val="Sidhuvud"/>
                <w:rPr>
                  <w:b/>
                </w:rPr>
              </w:pPr>
              <w:r w:rsidRPr="00151629">
                <w:rPr>
                  <w:b/>
                </w:rPr>
                <w:t>Infrastrukturdepartementet</w:t>
              </w:r>
            </w:p>
            <w:p w14:paraId="36A12100" w14:textId="77777777" w:rsidR="00A0743A" w:rsidRDefault="00151629" w:rsidP="00340DE0">
              <w:pPr>
                <w:pStyle w:val="Sidhuvud"/>
              </w:pPr>
              <w:r w:rsidRPr="00151629">
                <w:t>Infrastrukturministern</w:t>
              </w:r>
            </w:p>
            <w:p w14:paraId="4E7DD855" w14:textId="77777777" w:rsidR="00A0743A" w:rsidRDefault="00A0743A" w:rsidP="00340DE0">
              <w:pPr>
                <w:pStyle w:val="Sidhuvud"/>
              </w:pPr>
            </w:p>
            <w:p w14:paraId="6F7D4BD8" w14:textId="77777777" w:rsidR="00A0743A" w:rsidRDefault="00A0743A" w:rsidP="00340DE0">
              <w:pPr>
                <w:pStyle w:val="Sidhuvud"/>
              </w:pPr>
            </w:p>
            <w:p w14:paraId="283FF960" w14:textId="34D385FF" w:rsidR="00680033" w:rsidRPr="00340DE0" w:rsidRDefault="0068003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14B47E605594214AEF1EF3D84C5923A"/>
          </w:placeholder>
          <w:dataBinding w:prefixMappings="xmlns:ns0='http://lp/documentinfo/RK' " w:xpath="/ns0:DocumentInfo[1]/ns0:BaseInfo[1]/ns0:Recipient[1]" w:storeItemID="{CC29170A-91F2-42FB-8FE5-DA450E4B8CBB}"/>
          <w:text w:multiLine="1"/>
        </w:sdtPr>
        <w:sdtEndPr/>
        <w:sdtContent>
          <w:tc>
            <w:tcPr>
              <w:tcW w:w="3170" w:type="dxa"/>
            </w:tcPr>
            <w:p w14:paraId="394EA9EC" w14:textId="77777777" w:rsidR="00680033" w:rsidRDefault="0015162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9D9989B" w14:textId="77777777" w:rsidR="00680033" w:rsidRDefault="00680033" w:rsidP="003E6020">
          <w:pPr>
            <w:pStyle w:val="Sidhuvud"/>
          </w:pPr>
        </w:p>
      </w:tc>
    </w:tr>
  </w:tbl>
  <w:p w14:paraId="2662171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33"/>
    <w:rsid w:val="00000290"/>
    <w:rsid w:val="00000D69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39EC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3D25"/>
    <w:rsid w:val="00055875"/>
    <w:rsid w:val="00057FE0"/>
    <w:rsid w:val="000620FD"/>
    <w:rsid w:val="00063DCB"/>
    <w:rsid w:val="000647D2"/>
    <w:rsid w:val="000651DB"/>
    <w:rsid w:val="000653A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105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1629"/>
    <w:rsid w:val="0015636D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24D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7F1"/>
    <w:rsid w:val="00223AD6"/>
    <w:rsid w:val="0022666A"/>
    <w:rsid w:val="00227E43"/>
    <w:rsid w:val="002315F5"/>
    <w:rsid w:val="002316B2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074B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1578"/>
    <w:rsid w:val="00365461"/>
    <w:rsid w:val="00370311"/>
    <w:rsid w:val="00380663"/>
    <w:rsid w:val="003853E3"/>
    <w:rsid w:val="0038587E"/>
    <w:rsid w:val="00386D7C"/>
    <w:rsid w:val="003910C9"/>
    <w:rsid w:val="00392ED4"/>
    <w:rsid w:val="00393680"/>
    <w:rsid w:val="00393D59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5AB9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0D2C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DF3"/>
    <w:rsid w:val="004A33C6"/>
    <w:rsid w:val="004A66B1"/>
    <w:rsid w:val="004A7DC4"/>
    <w:rsid w:val="004B1E7B"/>
    <w:rsid w:val="004B3029"/>
    <w:rsid w:val="004B3106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0281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1118"/>
    <w:rsid w:val="005568AF"/>
    <w:rsid w:val="00556AF5"/>
    <w:rsid w:val="005605CF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381E"/>
    <w:rsid w:val="005A5193"/>
    <w:rsid w:val="005A6034"/>
    <w:rsid w:val="005A7AC1"/>
    <w:rsid w:val="005B115A"/>
    <w:rsid w:val="005B537F"/>
    <w:rsid w:val="005C120D"/>
    <w:rsid w:val="005C15B3"/>
    <w:rsid w:val="005C282C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240F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F5D"/>
    <w:rsid w:val="006700F0"/>
    <w:rsid w:val="006706EA"/>
    <w:rsid w:val="00670A48"/>
    <w:rsid w:val="00672F6F"/>
    <w:rsid w:val="00674C2F"/>
    <w:rsid w:val="00674C8B"/>
    <w:rsid w:val="00680033"/>
    <w:rsid w:val="00685C94"/>
    <w:rsid w:val="00691AEE"/>
    <w:rsid w:val="0069523C"/>
    <w:rsid w:val="006962CA"/>
    <w:rsid w:val="00696A95"/>
    <w:rsid w:val="006A09DA"/>
    <w:rsid w:val="006A1835"/>
    <w:rsid w:val="006A254E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614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2D09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26C6"/>
    <w:rsid w:val="00832C2B"/>
    <w:rsid w:val="008349AA"/>
    <w:rsid w:val="008375D5"/>
    <w:rsid w:val="00840BCC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0662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FBF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41B"/>
    <w:rsid w:val="008E65A8"/>
    <w:rsid w:val="008E77D6"/>
    <w:rsid w:val="009036E7"/>
    <w:rsid w:val="00905619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4FE3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2C57"/>
    <w:rsid w:val="00A0743A"/>
    <w:rsid w:val="00A12A69"/>
    <w:rsid w:val="00A16FD4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578D6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2993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536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6C1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7E6"/>
    <w:rsid w:val="00C55FE8"/>
    <w:rsid w:val="00C60F05"/>
    <w:rsid w:val="00C63EC4"/>
    <w:rsid w:val="00C64CD9"/>
    <w:rsid w:val="00C670F8"/>
    <w:rsid w:val="00C6780B"/>
    <w:rsid w:val="00C70F53"/>
    <w:rsid w:val="00C73A90"/>
    <w:rsid w:val="00C76D49"/>
    <w:rsid w:val="00C80AD4"/>
    <w:rsid w:val="00C80B5E"/>
    <w:rsid w:val="00C82055"/>
    <w:rsid w:val="00C8630A"/>
    <w:rsid w:val="00C9061B"/>
    <w:rsid w:val="00C91D49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0C73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494A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5A48"/>
    <w:rsid w:val="00D56A9F"/>
    <w:rsid w:val="00D56C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0ED5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118"/>
    <w:rsid w:val="00E54246"/>
    <w:rsid w:val="00E55D8E"/>
    <w:rsid w:val="00E621EF"/>
    <w:rsid w:val="00E6641E"/>
    <w:rsid w:val="00E66F18"/>
    <w:rsid w:val="00E70856"/>
    <w:rsid w:val="00E7126F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47E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061C"/>
    <w:rsid w:val="00FE1DCC"/>
    <w:rsid w:val="00FE1DD4"/>
    <w:rsid w:val="00FE2B19"/>
    <w:rsid w:val="00FE6D61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225FA"/>
  <w15:docId w15:val="{F40A33AF-FFC5-4D16-BCB1-A964E246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800FF010714053821304BA54F303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6F93D-3EA8-41E8-A682-0930550E9626}"/>
      </w:docPartPr>
      <w:docPartBody>
        <w:p w:rsidR="00AC2714" w:rsidRDefault="00C76321" w:rsidP="00C76321">
          <w:pPr>
            <w:pStyle w:val="5C800FF010714053821304BA54F303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9E647CA518476E999F05FFF879F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141DE-FA73-4D4B-9248-DE02369493DA}"/>
      </w:docPartPr>
      <w:docPartBody>
        <w:p w:rsidR="00AC2714" w:rsidRDefault="00C76321" w:rsidP="00C76321">
          <w:pPr>
            <w:pStyle w:val="769E647CA518476E999F05FFF879F61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82DA7D277D42999213843CA7E42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65343-95CC-410D-8AFD-BE30DCC58736}"/>
      </w:docPartPr>
      <w:docPartBody>
        <w:p w:rsidR="00AC2714" w:rsidRDefault="00C76321" w:rsidP="00C76321">
          <w:pPr>
            <w:pStyle w:val="3D82DA7D277D42999213843CA7E42BB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4B47E605594214AEF1EF3D84C59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FC46F-E021-46E4-BDEE-6EC59DFB3755}"/>
      </w:docPartPr>
      <w:docPartBody>
        <w:p w:rsidR="00AC2714" w:rsidRDefault="00C76321" w:rsidP="00C76321">
          <w:pPr>
            <w:pStyle w:val="B14B47E605594214AEF1EF3D84C592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49B41FE259425BB6E5BAF658F41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592EC-B344-4A90-9265-A90411313EE1}"/>
      </w:docPartPr>
      <w:docPartBody>
        <w:p w:rsidR="00AC2714" w:rsidRDefault="00C76321" w:rsidP="00C76321">
          <w:pPr>
            <w:pStyle w:val="BE49B41FE259425BB6E5BAF658F4178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21"/>
    <w:rsid w:val="007A1B5B"/>
    <w:rsid w:val="00AC2714"/>
    <w:rsid w:val="00C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924E07ADCFD4456BC14455AFEA8CAA3">
    <w:name w:val="B924E07ADCFD4456BC14455AFEA8CAA3"/>
    <w:rsid w:val="00C76321"/>
  </w:style>
  <w:style w:type="character" w:styleId="Platshllartext">
    <w:name w:val="Placeholder Text"/>
    <w:basedOn w:val="Standardstycketeckensnitt"/>
    <w:uiPriority w:val="99"/>
    <w:semiHidden/>
    <w:rsid w:val="00C76321"/>
    <w:rPr>
      <w:noProof w:val="0"/>
      <w:color w:val="808080"/>
    </w:rPr>
  </w:style>
  <w:style w:type="paragraph" w:customStyle="1" w:styleId="0A0230B699834CE7BEB8F621A422A1DD">
    <w:name w:val="0A0230B699834CE7BEB8F621A422A1DD"/>
    <w:rsid w:val="00C76321"/>
  </w:style>
  <w:style w:type="paragraph" w:customStyle="1" w:styleId="5D81A77F0A6E42BDAB21F0DF9E4D3CEB">
    <w:name w:val="5D81A77F0A6E42BDAB21F0DF9E4D3CEB"/>
    <w:rsid w:val="00C76321"/>
  </w:style>
  <w:style w:type="paragraph" w:customStyle="1" w:styleId="984076F8F5D84992A0B2318F13ACAF29">
    <w:name w:val="984076F8F5D84992A0B2318F13ACAF29"/>
    <w:rsid w:val="00C76321"/>
  </w:style>
  <w:style w:type="paragraph" w:customStyle="1" w:styleId="5C800FF010714053821304BA54F303C4">
    <w:name w:val="5C800FF010714053821304BA54F303C4"/>
    <w:rsid w:val="00C76321"/>
  </w:style>
  <w:style w:type="paragraph" w:customStyle="1" w:styleId="769E647CA518476E999F05FFF879F619">
    <w:name w:val="769E647CA518476E999F05FFF879F619"/>
    <w:rsid w:val="00C76321"/>
  </w:style>
  <w:style w:type="paragraph" w:customStyle="1" w:styleId="42D923A0AFD24C52A2818E9391EB9C3F">
    <w:name w:val="42D923A0AFD24C52A2818E9391EB9C3F"/>
    <w:rsid w:val="00C76321"/>
  </w:style>
  <w:style w:type="paragraph" w:customStyle="1" w:styleId="2814C7D5AD644A099AD2F526111D87B8">
    <w:name w:val="2814C7D5AD644A099AD2F526111D87B8"/>
    <w:rsid w:val="00C76321"/>
  </w:style>
  <w:style w:type="paragraph" w:customStyle="1" w:styleId="CB563609B82F4D398BA621E62D433A70">
    <w:name w:val="CB563609B82F4D398BA621E62D433A70"/>
    <w:rsid w:val="00C76321"/>
  </w:style>
  <w:style w:type="paragraph" w:customStyle="1" w:styleId="3D82DA7D277D42999213843CA7E42BB0">
    <w:name w:val="3D82DA7D277D42999213843CA7E42BB0"/>
    <w:rsid w:val="00C76321"/>
  </w:style>
  <w:style w:type="paragraph" w:customStyle="1" w:styleId="B14B47E605594214AEF1EF3D84C5923A">
    <w:name w:val="B14B47E605594214AEF1EF3D84C5923A"/>
    <w:rsid w:val="00C76321"/>
  </w:style>
  <w:style w:type="paragraph" w:customStyle="1" w:styleId="769E647CA518476E999F05FFF879F6191">
    <w:name w:val="769E647CA518476E999F05FFF879F6191"/>
    <w:rsid w:val="00C7632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D82DA7D277D42999213843CA7E42BB01">
    <w:name w:val="3D82DA7D277D42999213843CA7E42BB01"/>
    <w:rsid w:val="00C7632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84A36A62B6B413C802E1017934906C8">
    <w:name w:val="F84A36A62B6B413C802E1017934906C8"/>
    <w:rsid w:val="00C76321"/>
  </w:style>
  <w:style w:type="paragraph" w:customStyle="1" w:styleId="78478477792D4B31A3B97DB35ABFF8C6">
    <w:name w:val="78478477792D4B31A3B97DB35ABFF8C6"/>
    <w:rsid w:val="00C76321"/>
  </w:style>
  <w:style w:type="paragraph" w:customStyle="1" w:styleId="0BB3CE0D58794BBF95B78965C7AEEDCD">
    <w:name w:val="0BB3CE0D58794BBF95B78965C7AEEDCD"/>
    <w:rsid w:val="00C76321"/>
  </w:style>
  <w:style w:type="paragraph" w:customStyle="1" w:styleId="04D37FADEBEC4ED48C49345FD269EF95">
    <w:name w:val="04D37FADEBEC4ED48C49345FD269EF95"/>
    <w:rsid w:val="00C76321"/>
  </w:style>
  <w:style w:type="paragraph" w:customStyle="1" w:styleId="5AE9D6EF33864C14974A3064B15A5F32">
    <w:name w:val="5AE9D6EF33864C14974A3064B15A5F32"/>
    <w:rsid w:val="00C76321"/>
  </w:style>
  <w:style w:type="paragraph" w:customStyle="1" w:styleId="BE49B41FE259425BB6E5BAF658F4178E">
    <w:name w:val="BE49B41FE259425BB6E5BAF658F4178E"/>
    <w:rsid w:val="00C76321"/>
  </w:style>
  <w:style w:type="paragraph" w:customStyle="1" w:styleId="3B0E6BE67A23431F85A48459BA65BB17">
    <w:name w:val="3B0E6BE67A23431F85A48459BA65BB17"/>
    <w:rsid w:val="00C76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2020-09-16T00:00:00</HeaderDate>
    <Office/>
    <Dnr>I2020/02277/TM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cb3884ed-28b0-40f9-80e5-1d988d448a5c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6832-A6AC-47E7-81C3-40996E7B9E00}"/>
</file>

<file path=customXml/itemProps2.xml><?xml version="1.0" encoding="utf-8"?>
<ds:datastoreItem xmlns:ds="http://schemas.openxmlformats.org/officeDocument/2006/customXml" ds:itemID="{0B16E08F-F602-48B1-A7EE-A7F1F0B582CD}"/>
</file>

<file path=customXml/itemProps3.xml><?xml version="1.0" encoding="utf-8"?>
<ds:datastoreItem xmlns:ds="http://schemas.openxmlformats.org/officeDocument/2006/customXml" ds:itemID="{CC29170A-91F2-42FB-8FE5-DA450E4B8CBB}"/>
</file>

<file path=customXml/itemProps4.xml><?xml version="1.0" encoding="utf-8"?>
<ds:datastoreItem xmlns:ds="http://schemas.openxmlformats.org/officeDocument/2006/customXml" ds:itemID="{C481C834-7955-4A64-A69A-9B69307C14D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4A80B0D-DF77-44F8-BEB0-12BEC9B99A4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B16E08F-F602-48B1-A7EE-A7F1F0B582C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E2CB03D-70B0-43A7-A319-5C16397CEB9B}"/>
</file>

<file path=customXml/itemProps8.xml><?xml version="1.0" encoding="utf-8"?>
<ds:datastoreItem xmlns:ds="http://schemas.openxmlformats.org/officeDocument/2006/customXml" ds:itemID="{F01185E1-FE9C-43B0-BEA3-367AA82D7EA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 av Martina Johansson (C) Trafikdispenser.docx</dc:title>
  <dc:subject/>
  <dc:creator>Sofie Mååg</dc:creator>
  <cp:keywords/>
  <dc:description/>
  <cp:lastModifiedBy>Peter Kalliopuro</cp:lastModifiedBy>
  <cp:revision>2</cp:revision>
  <dcterms:created xsi:type="dcterms:W3CDTF">2020-09-16T06:02:00Z</dcterms:created>
  <dcterms:modified xsi:type="dcterms:W3CDTF">2020-09-16T06:02:00Z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