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EA" w:rsidRDefault="00A923EA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2020/21:1191 av </w:t>
      </w:r>
      <w:r w:rsidRPr="00A923EA">
        <w:t xml:space="preserve">Markus </w:t>
      </w:r>
      <w:proofErr w:type="spellStart"/>
      <w:r w:rsidRPr="00A923EA">
        <w:t>Wiechel</w:t>
      </w:r>
      <w:proofErr w:type="spellEnd"/>
      <w:r>
        <w:t xml:space="preserve"> (SD)</w:t>
      </w:r>
      <w:r>
        <w:br/>
      </w:r>
      <w:r w:rsidRPr="00A923EA">
        <w:t>Acceptansen av ministrarnas agerande</w:t>
      </w:r>
    </w:p>
    <w:p w:rsidR="00A923EA" w:rsidRDefault="00A923EA" w:rsidP="006A12F1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statsministern </w:t>
      </w:r>
      <w:r w:rsidR="000C5872">
        <w:t xml:space="preserve">om han </w:t>
      </w:r>
      <w:r>
        <w:t xml:space="preserve">har fortsatt förtroende för de ministrar som inte har följt regeringens skarpa uppmaningar </w:t>
      </w:r>
      <w:r w:rsidRPr="00A923EA">
        <w:t>om hur man ska uppträda under pandemin</w:t>
      </w:r>
      <w:r>
        <w:t xml:space="preserve"> och om statsministern kommer att vidta några åtgärder.</w:t>
      </w:r>
      <w:r w:rsidR="00BC015F">
        <w:t xml:space="preserve"> </w:t>
      </w:r>
      <w:r>
        <w:t>Frågan har överlämnats till mig.</w:t>
      </w:r>
    </w:p>
    <w:p w:rsidR="00EC7A78" w:rsidRDefault="00EC7A78" w:rsidP="00EC7A78">
      <w:pPr>
        <w:pStyle w:val="Brdtext"/>
      </w:pPr>
      <w:r>
        <w:t>Efter sommaren har smittspridningen av det virus som orsakar sjukdomen covid-19 ökat</w:t>
      </w:r>
      <w:r w:rsidR="00CD2BF4">
        <w:t xml:space="preserve"> och läget är och har varit mycket allvarligt under en tid.</w:t>
      </w:r>
      <w:r>
        <w:t xml:space="preserve"> Regeringen och berörda myndigheter har under hösten fattat flera beslut om nya råd, restriktioner och andra åtgärder för att minska smittspridningen.</w:t>
      </w:r>
      <w:r w:rsidR="00CD2BF4">
        <w:t xml:space="preserve"> Samtidigt har </w:t>
      </w:r>
      <w:r w:rsidR="000C5872">
        <w:t>det varit angeläget</w:t>
      </w:r>
      <w:r w:rsidR="00CD2BF4">
        <w:t xml:space="preserve"> att i möjligaste mån hålla samhället öppet.</w:t>
      </w:r>
      <w:r>
        <w:t xml:space="preserve"> </w:t>
      </w:r>
      <w:r w:rsidR="007975BD">
        <w:t xml:space="preserve">För att det ska fungera är det nödvändigt att den som rör sig ute i samhället </w:t>
      </w:r>
      <w:r w:rsidR="006D4C2B">
        <w:t>u</w:t>
      </w:r>
      <w:r w:rsidR="00CA2543">
        <w:t>ndvik</w:t>
      </w:r>
      <w:r w:rsidR="007975BD">
        <w:t>er</w:t>
      </w:r>
      <w:r w:rsidR="00DD59BF">
        <w:t xml:space="preserve"> all form av</w:t>
      </w:r>
      <w:r w:rsidR="00CA2543">
        <w:t xml:space="preserve"> </w:t>
      </w:r>
      <w:r w:rsidR="00CD2BF4">
        <w:t>trängsel</w:t>
      </w:r>
      <w:r w:rsidR="00CA2543">
        <w:t xml:space="preserve">. </w:t>
      </w:r>
    </w:p>
    <w:p w:rsidR="00A923EA" w:rsidRDefault="00EC7A78" w:rsidP="006A12F1">
      <w:pPr>
        <w:pStyle w:val="Brdtext"/>
      </w:pPr>
      <w:r>
        <w:t>Statsministern har förtroende för sina statsråd.</w:t>
      </w:r>
    </w:p>
    <w:p w:rsidR="00A923EA" w:rsidRDefault="00A923EA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DE723F13D56B4090BFC90CA6DEB19A4E"/>
          </w:placeholder>
          <w:dataBinding w:prefixMappings="xmlns:ns0='http://lp/documentinfo/RK' " w:xpath="/ns0:DocumentInfo[1]/ns0:BaseInfo[1]/ns0:HeaderDate[1]" w:storeItemID="{9DC3086C-9BD9-409B-ABF0-40C57A9BA219}"/>
          <w:date w:fullDate="2021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15 januari 2021</w:t>
          </w:r>
        </w:sdtContent>
      </w:sdt>
    </w:p>
    <w:p w:rsidR="00A923EA" w:rsidRDefault="00A923EA" w:rsidP="00471B06">
      <w:pPr>
        <w:pStyle w:val="Brdtextutanavstnd"/>
      </w:pPr>
    </w:p>
    <w:p w:rsidR="00A923EA" w:rsidRDefault="00A923EA" w:rsidP="00471B06">
      <w:pPr>
        <w:pStyle w:val="Brdtextutanavstnd"/>
      </w:pPr>
    </w:p>
    <w:p w:rsidR="00A923EA" w:rsidRDefault="00A923EA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47812D20ABE34558A15DDE40DA89C0DA"/>
        </w:placeholder>
        <w:dataBinding w:prefixMappings="xmlns:ns0='http://lp/documentinfo/RK' " w:xpath="/ns0:DocumentInfo[1]/ns0:BaseInfo[1]/ns0:TopSender[1]" w:storeItemID="{9DC3086C-9BD9-409B-ABF0-40C57A9BA219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:rsidR="00A923EA" w:rsidRDefault="00A923EA" w:rsidP="00422A41">
          <w:pPr>
            <w:pStyle w:val="Brdtext"/>
          </w:pPr>
          <w:r>
            <w:t>Mikael Damberg</w:t>
          </w:r>
        </w:p>
      </w:sdtContent>
    </w:sdt>
    <w:p w:rsidR="00A923EA" w:rsidRPr="00DB48AB" w:rsidRDefault="00A923EA" w:rsidP="00DB48AB">
      <w:pPr>
        <w:pStyle w:val="Brdtext"/>
      </w:pPr>
    </w:p>
    <w:sectPr w:rsidR="00A923E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7DF" w:rsidRDefault="003D57DF" w:rsidP="00A87A54">
      <w:pPr>
        <w:spacing w:after="0" w:line="240" w:lineRule="auto"/>
      </w:pPr>
      <w:r>
        <w:separator/>
      </w:r>
    </w:p>
  </w:endnote>
  <w:endnote w:type="continuationSeparator" w:id="0">
    <w:p w:rsidR="003D57DF" w:rsidRDefault="003D57D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7DF" w:rsidRDefault="003D57DF" w:rsidP="00A87A54">
      <w:pPr>
        <w:spacing w:after="0" w:line="240" w:lineRule="auto"/>
      </w:pPr>
      <w:r>
        <w:separator/>
      </w:r>
    </w:p>
  </w:footnote>
  <w:footnote w:type="continuationSeparator" w:id="0">
    <w:p w:rsidR="003D57DF" w:rsidRDefault="003D57D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23EA" w:rsidTr="00C93EBA">
      <w:trPr>
        <w:trHeight w:val="227"/>
      </w:trPr>
      <w:tc>
        <w:tcPr>
          <w:tcW w:w="5534" w:type="dxa"/>
        </w:tcPr>
        <w:p w:rsidR="00A923EA" w:rsidRPr="007D73AB" w:rsidRDefault="00A923EA">
          <w:pPr>
            <w:pStyle w:val="Sidhuvud"/>
          </w:pPr>
        </w:p>
      </w:tc>
      <w:tc>
        <w:tcPr>
          <w:tcW w:w="3170" w:type="dxa"/>
          <w:vAlign w:val="bottom"/>
        </w:tcPr>
        <w:p w:rsidR="00A923EA" w:rsidRPr="007D73AB" w:rsidRDefault="00A923EA" w:rsidP="00340DE0">
          <w:pPr>
            <w:pStyle w:val="Sidhuvud"/>
          </w:pPr>
        </w:p>
      </w:tc>
      <w:tc>
        <w:tcPr>
          <w:tcW w:w="1134" w:type="dxa"/>
        </w:tcPr>
        <w:p w:rsidR="00A923EA" w:rsidRDefault="00A923EA" w:rsidP="005A703A">
          <w:pPr>
            <w:pStyle w:val="Sidhuvud"/>
          </w:pPr>
        </w:p>
      </w:tc>
    </w:tr>
    <w:tr w:rsidR="00A923EA" w:rsidTr="00C93EBA">
      <w:trPr>
        <w:trHeight w:val="1928"/>
      </w:trPr>
      <w:tc>
        <w:tcPr>
          <w:tcW w:w="5534" w:type="dxa"/>
        </w:tcPr>
        <w:p w:rsidR="00A923EA" w:rsidRPr="00340DE0" w:rsidRDefault="00A923E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923EA" w:rsidRPr="00710A6C" w:rsidRDefault="00A923EA" w:rsidP="00EE3C0F">
          <w:pPr>
            <w:pStyle w:val="Sidhuvud"/>
            <w:rPr>
              <w:b/>
            </w:rPr>
          </w:pPr>
        </w:p>
        <w:p w:rsidR="00A923EA" w:rsidRDefault="00A923EA" w:rsidP="00EE3C0F">
          <w:pPr>
            <w:pStyle w:val="Sidhuvud"/>
          </w:pPr>
        </w:p>
        <w:p w:rsidR="00A923EA" w:rsidRDefault="00A923EA" w:rsidP="00EE3C0F">
          <w:pPr>
            <w:pStyle w:val="Sidhuvud"/>
          </w:pPr>
        </w:p>
        <w:p w:rsidR="00A923EA" w:rsidRDefault="00A923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39432425FC74B9AA11D2DE2BA2573BA"/>
            </w:placeholder>
            <w:dataBinding w:prefixMappings="xmlns:ns0='http://lp/documentinfo/RK' " w:xpath="/ns0:DocumentInfo[1]/ns0:BaseInfo[1]/ns0:Dnr[1]" w:storeItemID="{9DC3086C-9BD9-409B-ABF0-40C57A9BA219}"/>
            <w:text/>
          </w:sdtPr>
          <w:sdtEndPr/>
          <w:sdtContent>
            <w:p w:rsidR="00A923EA" w:rsidRDefault="00B1584E" w:rsidP="00EE3C0F">
              <w:pPr>
                <w:pStyle w:val="Sidhuvud"/>
              </w:pPr>
              <w:r>
                <w:t>Ju2021/00081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351382AC0C4224B429361F7C30831D"/>
            </w:placeholder>
            <w:showingPlcHdr/>
            <w:dataBinding w:prefixMappings="xmlns:ns0='http://lp/documentinfo/RK' " w:xpath="/ns0:DocumentInfo[1]/ns0:BaseInfo[1]/ns0:DocNumber[1]" w:storeItemID="{9DC3086C-9BD9-409B-ABF0-40C57A9BA219}"/>
            <w:text/>
          </w:sdtPr>
          <w:sdtEndPr/>
          <w:sdtContent>
            <w:p w:rsidR="00A923EA" w:rsidRDefault="00A923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923EA" w:rsidRDefault="00A923EA" w:rsidP="00EE3C0F">
          <w:pPr>
            <w:pStyle w:val="Sidhuvud"/>
          </w:pPr>
        </w:p>
      </w:tc>
      <w:tc>
        <w:tcPr>
          <w:tcW w:w="1134" w:type="dxa"/>
        </w:tcPr>
        <w:p w:rsidR="00A923EA" w:rsidRDefault="00A923EA" w:rsidP="0094502D">
          <w:pPr>
            <w:pStyle w:val="Sidhuvud"/>
          </w:pPr>
        </w:p>
        <w:p w:rsidR="00A923EA" w:rsidRPr="0094502D" w:rsidRDefault="00A923EA" w:rsidP="00EC71A6">
          <w:pPr>
            <w:pStyle w:val="Sidhuvud"/>
          </w:pPr>
        </w:p>
      </w:tc>
    </w:tr>
    <w:tr w:rsidR="00A923EA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DF63ED9FF14410816279F297C1604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1584E" w:rsidRPr="00B1584E" w:rsidRDefault="00B1584E" w:rsidP="00340DE0">
              <w:pPr>
                <w:pStyle w:val="Sidhuvud"/>
                <w:rPr>
                  <w:b/>
                </w:rPr>
              </w:pPr>
              <w:r w:rsidRPr="00B1584E">
                <w:rPr>
                  <w:b/>
                </w:rPr>
                <w:t>Justitiedepartementet</w:t>
              </w:r>
            </w:p>
            <w:p w:rsidR="00A923EA" w:rsidRPr="00340DE0" w:rsidRDefault="00B1584E" w:rsidP="00340DE0">
              <w:pPr>
                <w:pStyle w:val="Sidhuvud"/>
              </w:pPr>
              <w:r w:rsidRPr="00B1584E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1D9895D87784E65AD87ACC749C532C0"/>
          </w:placeholder>
          <w:dataBinding w:prefixMappings="xmlns:ns0='http://lp/documentinfo/RK' " w:xpath="/ns0:DocumentInfo[1]/ns0:BaseInfo[1]/ns0:Recipient[1]" w:storeItemID="{9DC3086C-9BD9-409B-ABF0-40C57A9BA219}"/>
          <w:text w:multiLine="1"/>
        </w:sdtPr>
        <w:sdtEndPr/>
        <w:sdtContent>
          <w:tc>
            <w:tcPr>
              <w:tcW w:w="3170" w:type="dxa"/>
            </w:tcPr>
            <w:p w:rsidR="00A923EA" w:rsidRDefault="00B1584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923EA" w:rsidRDefault="00A923E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872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57D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802"/>
    <w:rsid w:val="006B4A30"/>
    <w:rsid w:val="006B7569"/>
    <w:rsid w:val="006C28EE"/>
    <w:rsid w:val="006C4FF1"/>
    <w:rsid w:val="006D2998"/>
    <w:rsid w:val="006D3188"/>
    <w:rsid w:val="006D4C2B"/>
    <w:rsid w:val="006D5159"/>
    <w:rsid w:val="006D6779"/>
    <w:rsid w:val="006E08FC"/>
    <w:rsid w:val="006F2588"/>
    <w:rsid w:val="006F4BF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1B7"/>
    <w:rsid w:val="0079641B"/>
    <w:rsid w:val="007975BD"/>
    <w:rsid w:val="00797A90"/>
    <w:rsid w:val="007A0351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FA0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23EA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584E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15F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543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BF4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9B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0EEA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A78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A517BA8-A686-48DD-8791-2C7CC8CA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432425FC74B9AA11D2DE2BA257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32CD0-454F-47B8-9A08-BB857E06A2F1}"/>
      </w:docPartPr>
      <w:docPartBody>
        <w:p w:rsidR="006A5EE2" w:rsidRDefault="00AB5806" w:rsidP="00AB5806">
          <w:pPr>
            <w:pStyle w:val="E39432425FC74B9AA11D2DE2BA2573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351382AC0C4224B429361F7C308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6FFAE-63D3-4B69-86FB-193C54C5126F}"/>
      </w:docPartPr>
      <w:docPartBody>
        <w:p w:rsidR="006A5EE2" w:rsidRDefault="00AB5806" w:rsidP="00AB5806">
          <w:pPr>
            <w:pStyle w:val="FD351382AC0C4224B429361F7C3083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DF63ED9FF14410816279F297C16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D5326-F008-4DE1-881A-2EF633072543}"/>
      </w:docPartPr>
      <w:docPartBody>
        <w:p w:rsidR="006A5EE2" w:rsidRDefault="00AB5806" w:rsidP="00AB5806">
          <w:pPr>
            <w:pStyle w:val="D6DF63ED9FF14410816279F297C1604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D9895D87784E65AD87ACC749C53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5041D-9785-410C-A0F4-A60524692797}"/>
      </w:docPartPr>
      <w:docPartBody>
        <w:p w:rsidR="006A5EE2" w:rsidRDefault="00AB5806" w:rsidP="00AB5806">
          <w:pPr>
            <w:pStyle w:val="D1D9895D87784E65AD87ACC749C532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723F13D56B4090BFC90CA6DEB19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DAF0E-C7E3-490E-8A61-1960DFA02582}"/>
      </w:docPartPr>
      <w:docPartBody>
        <w:p w:rsidR="006A5EE2" w:rsidRDefault="00AB5806" w:rsidP="00AB5806">
          <w:pPr>
            <w:pStyle w:val="DE723F13D56B4090BFC90CA6DEB19A4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7812D20ABE34558A15DDE40DA89C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430EA-D978-4C02-B690-DF96A47D7CC3}"/>
      </w:docPartPr>
      <w:docPartBody>
        <w:p w:rsidR="006A5EE2" w:rsidRDefault="00AB5806" w:rsidP="00AB5806">
          <w:pPr>
            <w:pStyle w:val="47812D20ABE34558A15DDE40DA89C0D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06"/>
    <w:rsid w:val="006A5EE2"/>
    <w:rsid w:val="00AB5806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ED4B2678C964C52B7B8BAC1DAB2E021">
    <w:name w:val="1ED4B2678C964C52B7B8BAC1DAB2E021"/>
    <w:rsid w:val="00AB5806"/>
  </w:style>
  <w:style w:type="character" w:styleId="Platshllartext">
    <w:name w:val="Placeholder Text"/>
    <w:basedOn w:val="Standardstycketeckensnitt"/>
    <w:uiPriority w:val="99"/>
    <w:semiHidden/>
    <w:rsid w:val="00AB5806"/>
    <w:rPr>
      <w:noProof w:val="0"/>
      <w:color w:val="808080"/>
    </w:rPr>
  </w:style>
  <w:style w:type="paragraph" w:customStyle="1" w:styleId="9086A6C211CF45F38BC80BE56BE0601B">
    <w:name w:val="9086A6C211CF45F38BC80BE56BE0601B"/>
    <w:rsid w:val="00AB5806"/>
  </w:style>
  <w:style w:type="paragraph" w:customStyle="1" w:styleId="E41A3F22015A4B978021AF2E2670044A">
    <w:name w:val="E41A3F22015A4B978021AF2E2670044A"/>
    <w:rsid w:val="00AB5806"/>
  </w:style>
  <w:style w:type="paragraph" w:customStyle="1" w:styleId="E9C22EC6A73E4D3BAFBD0966067DB261">
    <w:name w:val="E9C22EC6A73E4D3BAFBD0966067DB261"/>
    <w:rsid w:val="00AB5806"/>
  </w:style>
  <w:style w:type="paragraph" w:customStyle="1" w:styleId="E39432425FC74B9AA11D2DE2BA2573BA">
    <w:name w:val="E39432425FC74B9AA11D2DE2BA2573BA"/>
    <w:rsid w:val="00AB5806"/>
  </w:style>
  <w:style w:type="paragraph" w:customStyle="1" w:styleId="FD351382AC0C4224B429361F7C30831D">
    <w:name w:val="FD351382AC0C4224B429361F7C30831D"/>
    <w:rsid w:val="00AB5806"/>
  </w:style>
  <w:style w:type="paragraph" w:customStyle="1" w:styleId="785E0B4E972E4DF6B9CD90B47D97C0E4">
    <w:name w:val="785E0B4E972E4DF6B9CD90B47D97C0E4"/>
    <w:rsid w:val="00AB5806"/>
  </w:style>
  <w:style w:type="paragraph" w:customStyle="1" w:styleId="A83201C3E3B54B3DB18A82E6E36F8E79">
    <w:name w:val="A83201C3E3B54B3DB18A82E6E36F8E79"/>
    <w:rsid w:val="00AB5806"/>
  </w:style>
  <w:style w:type="paragraph" w:customStyle="1" w:styleId="BB03963AB2C84616BCD6AF37348D4296">
    <w:name w:val="BB03963AB2C84616BCD6AF37348D4296"/>
    <w:rsid w:val="00AB5806"/>
  </w:style>
  <w:style w:type="paragraph" w:customStyle="1" w:styleId="D6DF63ED9FF14410816279F297C1604C">
    <w:name w:val="D6DF63ED9FF14410816279F297C1604C"/>
    <w:rsid w:val="00AB5806"/>
  </w:style>
  <w:style w:type="paragraph" w:customStyle="1" w:styleId="D1D9895D87784E65AD87ACC749C532C0">
    <w:name w:val="D1D9895D87784E65AD87ACC749C532C0"/>
    <w:rsid w:val="00AB5806"/>
  </w:style>
  <w:style w:type="paragraph" w:customStyle="1" w:styleId="FD351382AC0C4224B429361F7C30831D1">
    <w:name w:val="FD351382AC0C4224B429361F7C30831D1"/>
    <w:rsid w:val="00AB58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DF63ED9FF14410816279F297C1604C1">
    <w:name w:val="D6DF63ED9FF14410816279F297C1604C1"/>
    <w:rsid w:val="00AB58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F031D83FE844C58A65C96E1A87D982">
    <w:name w:val="34F031D83FE844C58A65C96E1A87D982"/>
    <w:rsid w:val="00AB5806"/>
  </w:style>
  <w:style w:type="paragraph" w:customStyle="1" w:styleId="66675D6825BA49028F8C61AA5CFF8005">
    <w:name w:val="66675D6825BA49028F8C61AA5CFF8005"/>
    <w:rsid w:val="00AB5806"/>
  </w:style>
  <w:style w:type="paragraph" w:customStyle="1" w:styleId="AEE4DAF6C82E4F6E80CCC7E88E8357A6">
    <w:name w:val="AEE4DAF6C82E4F6E80CCC7E88E8357A6"/>
    <w:rsid w:val="00AB5806"/>
  </w:style>
  <w:style w:type="paragraph" w:customStyle="1" w:styleId="F3A2B854067949508156CFC5E1264CD7">
    <w:name w:val="F3A2B854067949508156CFC5E1264CD7"/>
    <w:rsid w:val="00AB5806"/>
  </w:style>
  <w:style w:type="paragraph" w:customStyle="1" w:styleId="AE13584B648C48D59D794A519E686A42">
    <w:name w:val="AE13584B648C48D59D794A519E686A42"/>
    <w:rsid w:val="00AB5806"/>
  </w:style>
  <w:style w:type="paragraph" w:customStyle="1" w:styleId="D2C429D553FD4BF4A579CD2F6DE9E1F8">
    <w:name w:val="D2C429D553FD4BF4A579CD2F6DE9E1F8"/>
    <w:rsid w:val="00AB5806"/>
  </w:style>
  <w:style w:type="paragraph" w:customStyle="1" w:styleId="96061BD74CC54DA8A9F4191AAE1D3398">
    <w:name w:val="96061BD74CC54DA8A9F4191AAE1D3398"/>
    <w:rsid w:val="00AB5806"/>
  </w:style>
  <w:style w:type="paragraph" w:customStyle="1" w:styleId="DE723F13D56B4090BFC90CA6DEB19A4E">
    <w:name w:val="DE723F13D56B4090BFC90CA6DEB19A4E"/>
    <w:rsid w:val="00AB5806"/>
  </w:style>
  <w:style w:type="paragraph" w:customStyle="1" w:styleId="47812D20ABE34558A15DDE40DA89C0DA">
    <w:name w:val="47812D20ABE34558A15DDE40DA89C0DA"/>
    <w:rsid w:val="00AB5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4DCED44FC678F4685EA11E7D8B17590" ma:contentTypeVersion="27" ma:contentTypeDescription="Skapa nytt dokument med möjlighet att välja RK-mall" ma:contentTypeScope="" ma:versionID="f46b9f5aa95499307d206280563be048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bebd353c-4085-4179-89a0-a37c3f823aff" targetNamespace="http://schemas.microsoft.com/office/2006/metadata/properties" ma:root="true" ma:fieldsID="6f54a6843dedd7403749612dfc4ef5a9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c7f7827-2fdb-4150-b27c-d20c0fd6e78f}" ma:internalName="TaxCatchAll" ma:showField="CatchAllData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c7f7827-2fdb-4150-b27c-d20c0fd6e78f}" ma:internalName="TaxCatchAllLabel" ma:readOnly="true" ma:showField="CatchAllDataLabel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Ju2021/00081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Ju2021/00081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6c3a5ec3-e375-4c7c-a13b-644e78116d5c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C0EC-38F6-47D1-BCB0-6A9C027E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bebd353c-4085-4179-89a0-a37c3f823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3086C-9BD9-409B-ABF0-40C57A9BA219}"/>
</file>

<file path=customXml/itemProps3.xml><?xml version="1.0" encoding="utf-8"?>
<ds:datastoreItem xmlns:ds="http://schemas.openxmlformats.org/officeDocument/2006/customXml" ds:itemID="{B6A09A89-E092-42E1-BF68-A9D4DEF7C2FD}"/>
</file>

<file path=customXml/itemProps4.xml><?xml version="1.0" encoding="utf-8"?>
<ds:datastoreItem xmlns:ds="http://schemas.openxmlformats.org/officeDocument/2006/customXml" ds:itemID="{9DC3086C-9BD9-409B-ABF0-40C57A9BA21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E0BF5A3-ADBE-44BB-A1C9-9176BD2FE53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bebd353c-4085-4179-89a0-a37c3f823aff"/>
  </ds:schemaRefs>
</ds:datastoreItem>
</file>

<file path=customXml/itemProps6.xml><?xml version="1.0" encoding="utf-8"?>
<ds:datastoreItem xmlns:ds="http://schemas.openxmlformats.org/officeDocument/2006/customXml" ds:itemID="{23905FC4-C1C6-483F-B662-5EB4BF1B32B1}"/>
</file>

<file path=customXml/itemProps7.xml><?xml version="1.0" encoding="utf-8"?>
<ds:datastoreItem xmlns:ds="http://schemas.openxmlformats.org/officeDocument/2006/customXml" ds:itemID="{2E0BF5A3-ADBE-44BB-A1C9-9176BD2FE531}"/>
</file>

<file path=customXml/itemProps8.xml><?xml version="1.0" encoding="utf-8"?>
<ds:datastoreItem xmlns:ds="http://schemas.openxmlformats.org/officeDocument/2006/customXml" ds:itemID="{2D5BFC6F-ED96-4B0B-8B5B-E69E9022B0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1191.docx</dc:title>
  <dc:subject/>
  <dc:creator>Keijo Ekelund</dc:creator>
  <cp:keywords/>
  <dc:description/>
  <cp:lastModifiedBy>Johan Andersson</cp:lastModifiedBy>
  <cp:revision>4</cp:revision>
  <dcterms:created xsi:type="dcterms:W3CDTF">2021-01-11T11:19:00Z</dcterms:created>
  <dcterms:modified xsi:type="dcterms:W3CDTF">2021-01-15T08:35:00Z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06812c60-16af-4bd4-9f70-fe2e054e1077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