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69F4" w14:textId="1CAFB6CA" w:rsidR="00133515" w:rsidRDefault="00133515" w:rsidP="00DA0661">
      <w:pPr>
        <w:pStyle w:val="Rubrik"/>
      </w:pPr>
      <w:bookmarkStart w:id="0" w:name="Start"/>
      <w:bookmarkEnd w:id="0"/>
      <w:r>
        <w:t xml:space="preserve">Svar på fråga 2020/21:409 av </w:t>
      </w:r>
      <w:r w:rsidRPr="00133515">
        <w:t>Björn Söder</w:t>
      </w:r>
      <w:r>
        <w:t xml:space="preserve"> (SD)</w:t>
      </w:r>
      <w:r>
        <w:br/>
      </w:r>
      <w:r w:rsidRPr="00133515">
        <w:t>Utbyggnaden av 5G</w:t>
      </w:r>
    </w:p>
    <w:p w14:paraId="3E136CC5" w14:textId="77777777" w:rsidR="00D0461D" w:rsidRDefault="00133515" w:rsidP="00133515">
      <w:pPr>
        <w:pStyle w:val="Brdtext"/>
      </w:pPr>
      <w:r>
        <w:t>Björn Söder har frågat mig vilka åtgärder jag kommer att vidta för att säkra utbyggnaden av 5G i Sverige.</w:t>
      </w:r>
      <w:r w:rsidR="0021072E">
        <w:t xml:space="preserve"> </w:t>
      </w:r>
    </w:p>
    <w:p w14:paraId="2F797628" w14:textId="224B4E9C" w:rsidR="00133515" w:rsidRDefault="00DF19D0" w:rsidP="00133515">
      <w:pPr>
        <w:pStyle w:val="Brdtext"/>
      </w:pPr>
      <w:r>
        <w:t>Utbyggnaden av 5G är en högprioriterad fråga för Sverige och avgörande för att Sverige ska behålla sin plats som en ledande nation inom it och digitalisering. Det är därför också angeläget att de frekvenser som är nödvändiga för 5G-utbyggnaden tilldelas så snart som möjligt.</w:t>
      </w:r>
    </w:p>
    <w:p w14:paraId="28355838" w14:textId="40FDCF55" w:rsidR="00F92B5E" w:rsidRPr="00847D25" w:rsidRDefault="00847D25" w:rsidP="00133515">
      <w:pPr>
        <w:pStyle w:val="Brdtext"/>
      </w:pPr>
      <w:r>
        <w:t>Samtidigt måste vi ha en hög nivå av säkerhet för att inte bli sårbara när allt mer av samhället digitaliseras. Därför har regeringen tagit initiativ till den lagstiftning som trädde i kraft den 1 januari 2020 och som ger Post- och telestyrelsen möjlighet att, efter samråd med Försvarsmakten och Säkerhetspolisen, neka radiotillstånd eller förena tillstånd med nödvändiga villkor för att skydda Sveriges säkerhet.</w:t>
      </w:r>
      <w:r w:rsidR="001D1074">
        <w:t xml:space="preserve"> Lagstiftningen tar inte sikte på något land eller någon kommersiell aktör.</w:t>
      </w:r>
    </w:p>
    <w:p w14:paraId="5A5D3DC7" w14:textId="6F2856D5" w:rsidR="007A2590" w:rsidRPr="00847D25" w:rsidRDefault="00F92B5E" w:rsidP="007A2590">
      <w:pPr>
        <w:pStyle w:val="Brdtext"/>
      </w:pPr>
      <w:r>
        <w:t xml:space="preserve">Det är nu upp till myndigheter och domstolar att tillämpa de regler som riksdagen har beslutat. </w:t>
      </w:r>
      <w:r w:rsidR="00040B43" w:rsidRPr="00040B43">
        <w:t>Regeringen får inte bestämma hur en förvaltningsmyndighet i ett särskilt fall ska besluta i ett ärende som rör myndighetsutövning mot en enskild eller som rör tillämpningen av lag. Regeringen får inte heller bestämma hur en domstol ska döma i det enskilda fallet eller hur en domstol i övrigt ska tillämpa en rättsregel i ett särskilt fall.</w:t>
      </w:r>
    </w:p>
    <w:p w14:paraId="61B69F11" w14:textId="77777777" w:rsidR="00133515" w:rsidRPr="00F92B5E" w:rsidRDefault="00133515" w:rsidP="006A12F1">
      <w:pPr>
        <w:pStyle w:val="Brdtext"/>
      </w:pPr>
      <w:r w:rsidRPr="00F92B5E">
        <w:t xml:space="preserve">Stockholm den </w:t>
      </w:r>
      <w:sdt>
        <w:sdtPr>
          <w:id w:val="-1225218591"/>
          <w:placeholder>
            <w:docPart w:val="8A0FCDEB98504792BDC08080E1097F31"/>
          </w:placeholder>
          <w:dataBinding w:prefixMappings="xmlns:ns0='http://lp/documentinfo/RK' " w:xpath="/ns0:DocumentInfo[1]/ns0:BaseInfo[1]/ns0:HeaderDate[1]" w:storeItemID="{1202C6A0-FA98-4653-BD8B-2C6510F06F6C}"/>
          <w:date w:fullDate="2020-11-18T00:00:00Z">
            <w:dateFormat w:val="d MMMM yyyy"/>
            <w:lid w:val="sv-SE"/>
            <w:storeMappedDataAs w:val="dateTime"/>
            <w:calendar w:val="gregorian"/>
          </w:date>
        </w:sdtPr>
        <w:sdtEndPr/>
        <w:sdtContent>
          <w:r w:rsidRPr="00F92B5E">
            <w:t>18 november 2020</w:t>
          </w:r>
        </w:sdtContent>
      </w:sdt>
    </w:p>
    <w:p w14:paraId="36013468" w14:textId="77777777" w:rsidR="00133515" w:rsidRPr="00F92B5E" w:rsidRDefault="00133515" w:rsidP="004E7A8F">
      <w:pPr>
        <w:pStyle w:val="Brdtextutanavstnd"/>
      </w:pPr>
    </w:p>
    <w:p w14:paraId="67443C77" w14:textId="77777777" w:rsidR="00133515" w:rsidRPr="00F92B5E" w:rsidRDefault="00133515" w:rsidP="004E7A8F">
      <w:pPr>
        <w:pStyle w:val="Brdtextutanavstnd"/>
      </w:pPr>
    </w:p>
    <w:p w14:paraId="17FD977D" w14:textId="2A79A250" w:rsidR="00133515" w:rsidRPr="00F92B5E" w:rsidRDefault="00133515" w:rsidP="00E96532">
      <w:pPr>
        <w:pStyle w:val="Brdtext"/>
        <w:rPr>
          <w:lang w:val="de-DE"/>
        </w:rPr>
      </w:pPr>
      <w:r w:rsidRPr="00F92B5E">
        <w:rPr>
          <w:lang w:val="de-DE"/>
        </w:rPr>
        <w:t xml:space="preserve">Anders </w:t>
      </w:r>
      <w:proofErr w:type="spellStart"/>
      <w:r w:rsidRPr="00F92B5E">
        <w:rPr>
          <w:lang w:val="de-DE"/>
        </w:rPr>
        <w:t>Ygeman</w:t>
      </w:r>
      <w:proofErr w:type="spellEnd"/>
    </w:p>
    <w:sectPr w:rsidR="00133515" w:rsidRPr="00F92B5E" w:rsidSect="00A67A8C">
      <w:headerReference w:type="even" r:id="rId15"/>
      <w:headerReference w:type="default" r:id="rId16"/>
      <w:footerReference w:type="even" r:id="rId17"/>
      <w:footerReference w:type="default" r:id="rId18"/>
      <w:headerReference w:type="first" r:id="rId19"/>
      <w:footerReference w:type="first" r:id="rId20"/>
      <w:pgSz w:w="11907" w:h="16839" w:code="9"/>
      <w:pgMar w:top="2041" w:right="1985" w:bottom="851"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69B52" w14:textId="77777777" w:rsidR="00133515" w:rsidRDefault="00133515" w:rsidP="00A87A54">
      <w:pPr>
        <w:spacing w:after="0" w:line="240" w:lineRule="auto"/>
      </w:pPr>
      <w:r>
        <w:separator/>
      </w:r>
    </w:p>
  </w:endnote>
  <w:endnote w:type="continuationSeparator" w:id="0">
    <w:p w14:paraId="606050F7" w14:textId="77777777" w:rsidR="00133515" w:rsidRDefault="0013351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C8B4" w14:textId="77777777" w:rsidR="00CF222D" w:rsidRDefault="00CF222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133515" w:rsidRPr="00347E11" w14:paraId="33ECC038" w14:textId="77777777" w:rsidTr="00E46EBE">
      <w:trPr>
        <w:trHeight w:val="227"/>
        <w:jc w:val="right"/>
      </w:trPr>
      <w:tc>
        <w:tcPr>
          <w:tcW w:w="708" w:type="dxa"/>
          <w:vAlign w:val="bottom"/>
        </w:tcPr>
        <w:p w14:paraId="76DDBEC7" w14:textId="77777777" w:rsidR="00133515" w:rsidRPr="00B62610" w:rsidRDefault="00133515" w:rsidP="00133515">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0</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133515" w:rsidRPr="00347E11" w14:paraId="674626E2" w14:textId="77777777" w:rsidTr="00E46EBE">
      <w:trPr>
        <w:trHeight w:val="850"/>
        <w:jc w:val="right"/>
      </w:trPr>
      <w:tc>
        <w:tcPr>
          <w:tcW w:w="708" w:type="dxa"/>
          <w:vAlign w:val="bottom"/>
        </w:tcPr>
        <w:p w14:paraId="1C96FBCA" w14:textId="77777777" w:rsidR="00133515" w:rsidRPr="00347E11" w:rsidRDefault="00133515" w:rsidP="00133515">
          <w:pPr>
            <w:pStyle w:val="Sidfot"/>
            <w:spacing w:line="276" w:lineRule="auto"/>
            <w:jc w:val="right"/>
          </w:pPr>
        </w:p>
      </w:tc>
    </w:tr>
  </w:tbl>
  <w:p w14:paraId="094E9647" w14:textId="77777777" w:rsidR="00133515" w:rsidRPr="005606BC" w:rsidRDefault="00133515" w:rsidP="00133515">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90C5B3F" w14:textId="77777777" w:rsidTr="001F4302">
      <w:trPr>
        <w:trHeight w:val="510"/>
      </w:trPr>
      <w:tc>
        <w:tcPr>
          <w:tcW w:w="8525" w:type="dxa"/>
          <w:gridSpan w:val="2"/>
          <w:vAlign w:val="bottom"/>
        </w:tcPr>
        <w:p w14:paraId="69C0EB36" w14:textId="77777777" w:rsidR="00347E11" w:rsidRPr="00347E11" w:rsidRDefault="00347E11" w:rsidP="00347E11">
          <w:pPr>
            <w:pStyle w:val="Sidfot"/>
            <w:rPr>
              <w:sz w:val="8"/>
            </w:rPr>
          </w:pPr>
        </w:p>
      </w:tc>
    </w:tr>
    <w:tr w:rsidR="00093408" w:rsidRPr="00EE3C0F" w14:paraId="69A25315" w14:textId="77777777" w:rsidTr="00C26068">
      <w:trPr>
        <w:trHeight w:val="227"/>
      </w:trPr>
      <w:tc>
        <w:tcPr>
          <w:tcW w:w="4074" w:type="dxa"/>
        </w:tcPr>
        <w:p w14:paraId="5A15578D" w14:textId="77777777" w:rsidR="00347E11" w:rsidRPr="00F53AEA" w:rsidRDefault="00347E11" w:rsidP="00C26068">
          <w:pPr>
            <w:pStyle w:val="Sidfot"/>
            <w:spacing w:line="276" w:lineRule="auto"/>
          </w:pPr>
        </w:p>
      </w:tc>
      <w:tc>
        <w:tcPr>
          <w:tcW w:w="4451" w:type="dxa"/>
        </w:tcPr>
        <w:p w14:paraId="7FCCA9FD" w14:textId="77777777" w:rsidR="00093408" w:rsidRPr="00F53AEA" w:rsidRDefault="00093408" w:rsidP="00F53AEA">
          <w:pPr>
            <w:pStyle w:val="Sidfot"/>
            <w:spacing w:line="276" w:lineRule="auto"/>
          </w:pPr>
        </w:p>
      </w:tc>
    </w:tr>
  </w:tbl>
  <w:p w14:paraId="135A365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07190" w14:textId="77777777" w:rsidR="00133515" w:rsidRDefault="00133515" w:rsidP="00133515">
      <w:pPr>
        <w:spacing w:after="0" w:line="240" w:lineRule="auto"/>
      </w:pPr>
      <w:r>
        <w:separator/>
      </w:r>
    </w:p>
  </w:footnote>
  <w:footnote w:type="continuationSeparator" w:id="0">
    <w:p w14:paraId="67E82D45" w14:textId="77777777" w:rsidR="00133515" w:rsidRDefault="0013351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042E" w14:textId="77777777" w:rsidR="00CF222D" w:rsidRDefault="00CF222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136A" w14:textId="77777777" w:rsidR="00CF222D" w:rsidRDefault="00CF222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33515" w14:paraId="074DEABA" w14:textId="77777777" w:rsidTr="00C93EBA">
      <w:trPr>
        <w:trHeight w:val="227"/>
      </w:trPr>
      <w:tc>
        <w:tcPr>
          <w:tcW w:w="5534" w:type="dxa"/>
        </w:tcPr>
        <w:p w14:paraId="2923D043" w14:textId="77777777" w:rsidR="00133515" w:rsidRPr="007D73AB" w:rsidRDefault="00133515">
          <w:pPr>
            <w:pStyle w:val="Sidhuvud"/>
          </w:pPr>
        </w:p>
      </w:tc>
      <w:tc>
        <w:tcPr>
          <w:tcW w:w="3170" w:type="dxa"/>
          <w:vAlign w:val="bottom"/>
        </w:tcPr>
        <w:p w14:paraId="5DF96D82" w14:textId="77777777" w:rsidR="00133515" w:rsidRPr="007D73AB" w:rsidRDefault="00133515" w:rsidP="00340DE0">
          <w:pPr>
            <w:pStyle w:val="Sidhuvud"/>
          </w:pPr>
        </w:p>
      </w:tc>
      <w:tc>
        <w:tcPr>
          <w:tcW w:w="1134" w:type="dxa"/>
        </w:tcPr>
        <w:p w14:paraId="44EB05E5" w14:textId="77777777" w:rsidR="00133515" w:rsidRDefault="00133515" w:rsidP="005A703A">
          <w:pPr>
            <w:pStyle w:val="Sidhuvud"/>
          </w:pPr>
        </w:p>
      </w:tc>
    </w:tr>
    <w:tr w:rsidR="00133515" w14:paraId="1CA2886C" w14:textId="77777777" w:rsidTr="00C93EBA">
      <w:trPr>
        <w:trHeight w:val="1928"/>
      </w:trPr>
      <w:tc>
        <w:tcPr>
          <w:tcW w:w="5534" w:type="dxa"/>
        </w:tcPr>
        <w:p w14:paraId="53328E74" w14:textId="77777777" w:rsidR="00133515" w:rsidRPr="00340DE0" w:rsidRDefault="00133515" w:rsidP="00340DE0">
          <w:pPr>
            <w:pStyle w:val="Sidhuvud"/>
          </w:pPr>
          <w:r>
            <w:rPr>
              <w:noProof/>
            </w:rPr>
            <w:drawing>
              <wp:inline distT="0" distB="0" distL="0" distR="0" wp14:anchorId="5B9DA7C9" wp14:editId="4A3AB9E3">
                <wp:extent cx="1743633" cy="505162"/>
                <wp:effectExtent l="0" t="0" r="0" b="9525"/>
                <wp:docPr id="11" name="Bildobjekt 1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58FCA69" w14:textId="77777777" w:rsidR="00133515" w:rsidRPr="00710A6C" w:rsidRDefault="00133515" w:rsidP="00EE3C0F">
          <w:pPr>
            <w:pStyle w:val="Sidhuvud"/>
            <w:rPr>
              <w:b/>
            </w:rPr>
          </w:pPr>
        </w:p>
        <w:p w14:paraId="085508EC" w14:textId="77777777" w:rsidR="00133515" w:rsidRDefault="00133515" w:rsidP="00EE3C0F">
          <w:pPr>
            <w:pStyle w:val="Sidhuvud"/>
          </w:pPr>
        </w:p>
        <w:p w14:paraId="4143F2FE" w14:textId="77777777" w:rsidR="00133515" w:rsidRDefault="00133515" w:rsidP="00EE3C0F">
          <w:pPr>
            <w:pStyle w:val="Sidhuvud"/>
          </w:pPr>
        </w:p>
        <w:p w14:paraId="66CDC905" w14:textId="77777777" w:rsidR="00133515" w:rsidRDefault="00133515" w:rsidP="00EE3C0F">
          <w:pPr>
            <w:pStyle w:val="Sidhuvud"/>
          </w:pPr>
        </w:p>
        <w:sdt>
          <w:sdtPr>
            <w:alias w:val="Dnr"/>
            <w:tag w:val="ccRKShow_Dnr"/>
            <w:id w:val="-829283628"/>
            <w:placeholder>
              <w:docPart w:val="F5DFD6BAA305470B9CC58344FE816FAD"/>
            </w:placeholder>
            <w:dataBinding w:prefixMappings="xmlns:ns0='http://lp/documentinfo/RK' " w:xpath="/ns0:DocumentInfo[1]/ns0:BaseInfo[1]/ns0:Dnr[1]" w:storeItemID="{1202C6A0-FA98-4653-BD8B-2C6510F06F6C}"/>
            <w:text/>
          </w:sdtPr>
          <w:sdtEndPr/>
          <w:sdtContent>
            <w:p w14:paraId="7FA5C158" w14:textId="77777777" w:rsidR="00133515" w:rsidRDefault="00133515" w:rsidP="00EE3C0F">
              <w:pPr>
                <w:pStyle w:val="Sidhuvud"/>
              </w:pPr>
              <w:r>
                <w:t>I2020/02854</w:t>
              </w:r>
            </w:p>
          </w:sdtContent>
        </w:sdt>
        <w:sdt>
          <w:sdtPr>
            <w:alias w:val="DocNumber"/>
            <w:tag w:val="DocNumber"/>
            <w:id w:val="1726028884"/>
            <w:placeholder>
              <w:docPart w:val="0BC5A0D9419A47F4A3BBC8D586BBC284"/>
            </w:placeholder>
            <w:showingPlcHdr/>
            <w:dataBinding w:prefixMappings="xmlns:ns0='http://lp/documentinfo/RK' " w:xpath="/ns0:DocumentInfo[1]/ns0:BaseInfo[1]/ns0:DocNumber[1]" w:storeItemID="{1202C6A0-FA98-4653-BD8B-2C6510F06F6C}"/>
            <w:text/>
          </w:sdtPr>
          <w:sdtEndPr/>
          <w:sdtContent>
            <w:p w14:paraId="14F748D4" w14:textId="77777777" w:rsidR="00133515" w:rsidRDefault="00133515" w:rsidP="00EE3C0F">
              <w:pPr>
                <w:pStyle w:val="Sidhuvud"/>
              </w:pPr>
              <w:r>
                <w:rPr>
                  <w:rStyle w:val="Platshllartext"/>
                </w:rPr>
                <w:t xml:space="preserve"> </w:t>
              </w:r>
            </w:p>
          </w:sdtContent>
        </w:sdt>
        <w:p w14:paraId="6DB1AA3B" w14:textId="77777777" w:rsidR="00133515" w:rsidRDefault="00133515" w:rsidP="00EE3C0F">
          <w:pPr>
            <w:pStyle w:val="Sidhuvud"/>
          </w:pPr>
        </w:p>
      </w:tc>
      <w:tc>
        <w:tcPr>
          <w:tcW w:w="1134" w:type="dxa"/>
        </w:tcPr>
        <w:p w14:paraId="53DC82A2" w14:textId="77777777" w:rsidR="00133515" w:rsidRDefault="00133515" w:rsidP="0094502D">
          <w:pPr>
            <w:pStyle w:val="Sidhuvud"/>
          </w:pPr>
        </w:p>
        <w:p w14:paraId="4D8C5B97" w14:textId="77777777" w:rsidR="00133515" w:rsidRPr="0094502D" w:rsidRDefault="00133515" w:rsidP="00EC71A6">
          <w:pPr>
            <w:pStyle w:val="Sidhuvud"/>
          </w:pPr>
        </w:p>
      </w:tc>
    </w:tr>
    <w:tr w:rsidR="00133515" w14:paraId="3725B589" w14:textId="77777777" w:rsidTr="00C93EBA">
      <w:trPr>
        <w:trHeight w:val="2268"/>
      </w:trPr>
      <w:sdt>
        <w:sdtPr>
          <w:rPr>
            <w:b/>
          </w:rPr>
          <w:alias w:val="SenderText"/>
          <w:tag w:val="ccRKShow_SenderText"/>
          <w:id w:val="1374046025"/>
          <w:placeholder>
            <w:docPart w:val="761DD81F9B3248B4A986CE259DCA5D72"/>
          </w:placeholder>
        </w:sdtPr>
        <w:sdtEndPr>
          <w:rPr>
            <w:b w:val="0"/>
          </w:rPr>
        </w:sdtEndPr>
        <w:sdtContent>
          <w:tc>
            <w:tcPr>
              <w:tcW w:w="5534" w:type="dxa"/>
              <w:tcMar>
                <w:right w:w="1134" w:type="dxa"/>
              </w:tcMar>
            </w:tcPr>
            <w:p w14:paraId="22586589" w14:textId="77777777" w:rsidR="00133515" w:rsidRPr="00133515" w:rsidRDefault="00133515" w:rsidP="00340DE0">
              <w:pPr>
                <w:pStyle w:val="Sidhuvud"/>
                <w:rPr>
                  <w:b/>
                </w:rPr>
              </w:pPr>
              <w:r w:rsidRPr="00133515">
                <w:rPr>
                  <w:b/>
                </w:rPr>
                <w:t>Infrastrukturdepartementet</w:t>
              </w:r>
            </w:p>
            <w:p w14:paraId="4B5945FE" w14:textId="77777777" w:rsidR="00CF222D" w:rsidDel="00CF222D" w:rsidRDefault="00133515" w:rsidP="00CF222D">
              <w:pPr>
                <w:pStyle w:val="Sidhuvud"/>
              </w:pPr>
              <w:r w:rsidRPr="00133515">
                <w:t>Energi- och digitaliseringsministern</w:t>
              </w:r>
              <w:r w:rsidR="00A67A8C">
                <w:br/>
              </w:r>
            </w:p>
            <w:p w14:paraId="343C0B7E" w14:textId="23BAAD17" w:rsidR="00133515" w:rsidRPr="00340DE0" w:rsidRDefault="00133515" w:rsidP="00CF222D">
              <w:pPr>
                <w:pStyle w:val="Sidhuvud"/>
              </w:pPr>
            </w:p>
          </w:tc>
        </w:sdtContent>
      </w:sdt>
      <w:tc>
        <w:tcPr>
          <w:tcW w:w="3170" w:type="dxa"/>
        </w:tcPr>
        <w:sdt>
          <w:sdtPr>
            <w:alias w:val="Recipient"/>
            <w:tag w:val="ccRKShow_Recipient"/>
            <w:id w:val="-28344517"/>
            <w:placeholder>
              <w:docPart w:val="22060378BC804ECF8C6DB653A25C6A9A"/>
            </w:placeholder>
            <w:dataBinding w:prefixMappings="xmlns:ns0='http://lp/documentinfo/RK' " w:xpath="/ns0:DocumentInfo[1]/ns0:BaseInfo[1]/ns0:Recipient[1]" w:storeItemID="{1202C6A0-FA98-4653-BD8B-2C6510F06F6C}"/>
            <w:text w:multiLine="1"/>
          </w:sdtPr>
          <w:sdtEndPr/>
          <w:sdtContent>
            <w:p w14:paraId="7E91A8A0" w14:textId="00C3DFE6" w:rsidR="00133515" w:rsidRDefault="00133515" w:rsidP="00547B89">
              <w:pPr>
                <w:pStyle w:val="Sidhuvud"/>
              </w:pPr>
              <w:r>
                <w:t>Till riksdagen</w:t>
              </w:r>
            </w:p>
          </w:sdtContent>
        </w:sdt>
      </w:tc>
      <w:tc>
        <w:tcPr>
          <w:tcW w:w="1134" w:type="dxa"/>
        </w:tcPr>
        <w:p w14:paraId="34FF09BF" w14:textId="77777777" w:rsidR="00133515" w:rsidRDefault="00133515" w:rsidP="003E6020">
          <w:pPr>
            <w:pStyle w:val="Sidhuvud"/>
          </w:pPr>
        </w:p>
      </w:tc>
      <w:bookmarkStart w:id="1" w:name="_GoBack"/>
      <w:bookmarkEnd w:id="1"/>
    </w:tr>
  </w:tbl>
  <w:p w14:paraId="3CB217B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15"/>
    <w:rsid w:val="00000290"/>
    <w:rsid w:val="00004D5C"/>
    <w:rsid w:val="00005F68"/>
    <w:rsid w:val="00006CA7"/>
    <w:rsid w:val="00012B00"/>
    <w:rsid w:val="00014EF6"/>
    <w:rsid w:val="00017197"/>
    <w:rsid w:val="0001725B"/>
    <w:rsid w:val="000203B0"/>
    <w:rsid w:val="00025992"/>
    <w:rsid w:val="00026711"/>
    <w:rsid w:val="000327ED"/>
    <w:rsid w:val="0003679E"/>
    <w:rsid w:val="00040B43"/>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3515"/>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074"/>
    <w:rsid w:val="001E1A13"/>
    <w:rsid w:val="001E20CC"/>
    <w:rsid w:val="001E3D83"/>
    <w:rsid w:val="001E72EE"/>
    <w:rsid w:val="001F0629"/>
    <w:rsid w:val="001F0736"/>
    <w:rsid w:val="001F4302"/>
    <w:rsid w:val="001F50BE"/>
    <w:rsid w:val="001F525B"/>
    <w:rsid w:val="001F6BBE"/>
    <w:rsid w:val="00204079"/>
    <w:rsid w:val="002102FD"/>
    <w:rsid w:val="0021072E"/>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335"/>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00A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267"/>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2590"/>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47D25"/>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67A8C"/>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640"/>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222D"/>
    <w:rsid w:val="00CF45F2"/>
    <w:rsid w:val="00CF4FDC"/>
    <w:rsid w:val="00CF6750"/>
    <w:rsid w:val="00D00E9E"/>
    <w:rsid w:val="00D021D2"/>
    <w:rsid w:val="00D0461D"/>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19D0"/>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0DCB"/>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2B5E"/>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FA1A92"/>
  <w15:docId w15:val="{EBD80966-873E-40BC-8E9E-8149B125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133515"/>
  </w:style>
  <w:style w:type="paragraph" w:styleId="Rubrik1">
    <w:name w:val="heading 1"/>
    <w:basedOn w:val="Brdtext"/>
    <w:next w:val="Brdtext"/>
    <w:link w:val="Rubrik1Char"/>
    <w:uiPriority w:val="1"/>
    <w:qFormat/>
    <w:rsid w:val="0013351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13351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13351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13351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13351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133515"/>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133515"/>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1335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1335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33515"/>
    <w:pPr>
      <w:tabs>
        <w:tab w:val="left" w:pos="1701"/>
        <w:tab w:val="left" w:pos="3600"/>
        <w:tab w:val="left" w:pos="5387"/>
      </w:tabs>
    </w:pPr>
  </w:style>
  <w:style w:type="character" w:customStyle="1" w:styleId="BrdtextChar">
    <w:name w:val="Brödtext Char"/>
    <w:basedOn w:val="Standardstycketeckensnitt"/>
    <w:link w:val="Brdtext"/>
    <w:rsid w:val="00133515"/>
  </w:style>
  <w:style w:type="paragraph" w:styleId="Brdtextmedindrag">
    <w:name w:val="Body Text Indent"/>
    <w:basedOn w:val="Normal"/>
    <w:link w:val="BrdtextmedindragChar"/>
    <w:qFormat/>
    <w:rsid w:val="00133515"/>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133515"/>
  </w:style>
  <w:style w:type="character" w:customStyle="1" w:styleId="Rubrik1Char">
    <w:name w:val="Rubrik 1 Char"/>
    <w:basedOn w:val="Standardstycketeckensnitt"/>
    <w:link w:val="Rubrik1"/>
    <w:uiPriority w:val="1"/>
    <w:rsid w:val="0013351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133515"/>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33515"/>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13351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13351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133515"/>
    <w:pPr>
      <w:numPr>
        <w:numId w:val="0"/>
      </w:numPr>
    </w:pPr>
  </w:style>
  <w:style w:type="paragraph" w:customStyle="1" w:styleId="Rubrik2utannumrering">
    <w:name w:val="Rubrik 2 utan numrering"/>
    <w:basedOn w:val="Rubrik2"/>
    <w:next w:val="Brdtext"/>
    <w:uiPriority w:val="1"/>
    <w:qFormat/>
    <w:rsid w:val="00133515"/>
    <w:pPr>
      <w:numPr>
        <w:ilvl w:val="0"/>
        <w:numId w:val="0"/>
      </w:numPr>
    </w:pPr>
  </w:style>
  <w:style w:type="paragraph" w:customStyle="1" w:styleId="Rubrik3utannumrering">
    <w:name w:val="Rubrik 3 utan numrering"/>
    <w:basedOn w:val="Rubrik3"/>
    <w:next w:val="Brdtext"/>
    <w:uiPriority w:val="1"/>
    <w:qFormat/>
    <w:rsid w:val="00133515"/>
    <w:pPr>
      <w:numPr>
        <w:ilvl w:val="0"/>
        <w:numId w:val="0"/>
      </w:numPr>
    </w:pPr>
  </w:style>
  <w:style w:type="character" w:customStyle="1" w:styleId="Rubrik4Char">
    <w:name w:val="Rubrik 4 Char"/>
    <w:basedOn w:val="Standardstycketeckensnitt"/>
    <w:link w:val="Rubrik4"/>
    <w:uiPriority w:val="1"/>
    <w:rsid w:val="00133515"/>
    <w:rPr>
      <w:rFonts w:asciiTheme="majorHAnsi" w:eastAsiaTheme="majorEastAsia" w:hAnsiTheme="majorHAnsi" w:cstheme="majorBidi"/>
      <w:b/>
      <w:iCs/>
      <w:sz w:val="20"/>
    </w:rPr>
  </w:style>
  <w:style w:type="paragraph" w:customStyle="1" w:styleId="Brdtextutanavstnd">
    <w:name w:val="Brödtext utan avstånd"/>
    <w:basedOn w:val="Normal"/>
    <w:qFormat/>
    <w:rsid w:val="00133515"/>
    <w:pPr>
      <w:tabs>
        <w:tab w:val="left" w:pos="1701"/>
        <w:tab w:val="left" w:pos="3600"/>
        <w:tab w:val="left" w:pos="5387"/>
      </w:tabs>
      <w:spacing w:after="0"/>
    </w:pPr>
  </w:style>
  <w:style w:type="paragraph" w:customStyle="1" w:styleId="Bildtext">
    <w:name w:val="Bildtext"/>
    <w:basedOn w:val="Brdtext"/>
    <w:next w:val="Brdtext"/>
    <w:uiPriority w:val="2"/>
    <w:qFormat/>
    <w:rsid w:val="00133515"/>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133515"/>
    <w:pPr>
      <w:numPr>
        <w:ilvl w:val="0"/>
        <w:numId w:val="0"/>
      </w:numPr>
    </w:pPr>
  </w:style>
  <w:style w:type="paragraph" w:customStyle="1" w:styleId="Rubrik5utannumrering">
    <w:name w:val="Rubrik 5 utan numrering"/>
    <w:basedOn w:val="Rubrik5"/>
    <w:next w:val="Brdtext"/>
    <w:uiPriority w:val="1"/>
    <w:qFormat/>
    <w:rsid w:val="00133515"/>
  </w:style>
  <w:style w:type="paragraph" w:styleId="Beskrivning">
    <w:name w:val="caption"/>
    <w:basedOn w:val="Bildtext"/>
    <w:next w:val="Normal"/>
    <w:uiPriority w:val="35"/>
    <w:semiHidden/>
    <w:qFormat/>
    <w:rsid w:val="00133515"/>
    <w:rPr>
      <w:iCs/>
      <w:szCs w:val="18"/>
    </w:rPr>
  </w:style>
  <w:style w:type="character" w:customStyle="1" w:styleId="Rubrik5Char">
    <w:name w:val="Rubrik 5 Char"/>
    <w:basedOn w:val="Standardstycketeckensnitt"/>
    <w:link w:val="Rubrik5"/>
    <w:uiPriority w:val="1"/>
    <w:rsid w:val="00133515"/>
    <w:rPr>
      <w:rFonts w:asciiTheme="majorHAnsi" w:eastAsiaTheme="majorEastAsia" w:hAnsiTheme="majorHAnsi" w:cstheme="majorBidi"/>
      <w:sz w:val="20"/>
    </w:rPr>
  </w:style>
  <w:style w:type="numbering" w:customStyle="1" w:styleId="RKNumreraderubriker">
    <w:name w:val="RK Numrerade rubriker"/>
    <w:uiPriority w:val="99"/>
    <w:rsid w:val="00133515"/>
    <w:pPr>
      <w:numPr>
        <w:numId w:val="1"/>
      </w:numPr>
    </w:pPr>
  </w:style>
  <w:style w:type="paragraph" w:customStyle="1" w:styleId="Klla">
    <w:name w:val="Källa"/>
    <w:basedOn w:val="Bildtext"/>
    <w:next w:val="Brdtext"/>
    <w:uiPriority w:val="2"/>
    <w:qFormat/>
    <w:rsid w:val="00133515"/>
  </w:style>
  <w:style w:type="paragraph" w:styleId="Sidhuvud">
    <w:name w:val="header"/>
    <w:basedOn w:val="Normal"/>
    <w:link w:val="SidhuvudChar"/>
    <w:uiPriority w:val="99"/>
    <w:rsid w:val="00133515"/>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3515"/>
    <w:rPr>
      <w:rFonts w:asciiTheme="majorHAnsi" w:hAnsiTheme="majorHAnsi"/>
      <w:sz w:val="19"/>
    </w:rPr>
  </w:style>
  <w:style w:type="paragraph" w:styleId="Sidfot">
    <w:name w:val="footer"/>
    <w:basedOn w:val="Normal"/>
    <w:link w:val="SidfotChar"/>
    <w:uiPriority w:val="99"/>
    <w:semiHidden/>
    <w:rsid w:val="00133515"/>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3515"/>
    <w:rPr>
      <w:rFonts w:asciiTheme="majorHAnsi" w:hAnsiTheme="majorHAnsi"/>
      <w:sz w:val="16"/>
    </w:rPr>
  </w:style>
  <w:style w:type="paragraph" w:styleId="Innehll2">
    <w:name w:val="toc 2"/>
    <w:basedOn w:val="Normal"/>
    <w:next w:val="Brdtext"/>
    <w:uiPriority w:val="28"/>
    <w:semiHidden/>
    <w:rsid w:val="00133515"/>
    <w:pPr>
      <w:tabs>
        <w:tab w:val="right" w:leader="dot" w:pos="7371"/>
      </w:tabs>
      <w:spacing w:after="0" w:line="240" w:lineRule="auto"/>
    </w:pPr>
  </w:style>
  <w:style w:type="character" w:styleId="Sidnummer">
    <w:name w:val="page number"/>
    <w:basedOn w:val="SidfotChar"/>
    <w:uiPriority w:val="99"/>
    <w:semiHidden/>
    <w:rsid w:val="00133515"/>
    <w:rPr>
      <w:rFonts w:asciiTheme="majorHAnsi" w:hAnsiTheme="majorHAnsi"/>
      <w:sz w:val="17"/>
    </w:rPr>
  </w:style>
  <w:style w:type="paragraph" w:styleId="Innehll1">
    <w:name w:val="toc 1"/>
    <w:basedOn w:val="Normal"/>
    <w:next w:val="Brdtext"/>
    <w:uiPriority w:val="28"/>
    <w:semiHidden/>
    <w:rsid w:val="00133515"/>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133515"/>
    <w:pPr>
      <w:tabs>
        <w:tab w:val="right" w:leader="dot" w:pos="7371"/>
      </w:tabs>
      <w:spacing w:after="0" w:line="240" w:lineRule="auto"/>
      <w:ind w:left="284"/>
    </w:pPr>
  </w:style>
  <w:style w:type="character" w:styleId="Hyperlnk">
    <w:name w:val="Hyperlink"/>
    <w:basedOn w:val="Standardstycketeckensnitt"/>
    <w:uiPriority w:val="99"/>
    <w:semiHidden/>
    <w:rsid w:val="00133515"/>
    <w:rPr>
      <w:noProof w:val="0"/>
      <w:color w:val="0563C1" w:themeColor="hyperlink"/>
      <w:u w:val="single"/>
    </w:rPr>
  </w:style>
  <w:style w:type="paragraph" w:styleId="Innehllsfrteckningsrubrik">
    <w:name w:val="TOC Heading"/>
    <w:basedOn w:val="Rubrik1utannumrering"/>
    <w:next w:val="Normal"/>
    <w:uiPriority w:val="39"/>
    <w:semiHidden/>
    <w:qFormat/>
    <w:rsid w:val="00133515"/>
    <w:pPr>
      <w:outlineLvl w:val="9"/>
    </w:pPr>
  </w:style>
  <w:style w:type="table" w:styleId="Tabellrutnt">
    <w:name w:val="Table Grid"/>
    <w:aliases w:val="Ärendeförteckning"/>
    <w:basedOn w:val="Normaltabell"/>
    <w:uiPriority w:val="39"/>
    <w:rsid w:val="0013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133515"/>
    <w:pPr>
      <w:spacing w:after="0"/>
    </w:pPr>
    <w:rPr>
      <w:szCs w:val="20"/>
    </w:rPr>
  </w:style>
  <w:style w:type="character" w:customStyle="1" w:styleId="FotnotstextChar">
    <w:name w:val="Fotnotstext Char"/>
    <w:basedOn w:val="Standardstycketeckensnitt"/>
    <w:link w:val="Fotnotstext"/>
    <w:uiPriority w:val="99"/>
    <w:semiHidden/>
    <w:rsid w:val="00133515"/>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133515"/>
    <w:rPr>
      <w:noProof w:val="0"/>
      <w:vertAlign w:val="superscript"/>
    </w:rPr>
  </w:style>
  <w:style w:type="paragraph" w:styleId="Numreradlista">
    <w:name w:val="List Number"/>
    <w:basedOn w:val="Normal"/>
    <w:uiPriority w:val="6"/>
    <w:rsid w:val="00133515"/>
    <w:pPr>
      <w:numPr>
        <w:numId w:val="36"/>
      </w:numPr>
      <w:spacing w:after="100"/>
    </w:pPr>
  </w:style>
  <w:style w:type="paragraph" w:styleId="Numreradlista2">
    <w:name w:val="List Number 2"/>
    <w:basedOn w:val="Normal"/>
    <w:uiPriority w:val="6"/>
    <w:rsid w:val="00133515"/>
    <w:pPr>
      <w:numPr>
        <w:ilvl w:val="1"/>
        <w:numId w:val="36"/>
      </w:numPr>
      <w:spacing w:after="100"/>
      <w:contextualSpacing/>
    </w:pPr>
  </w:style>
  <w:style w:type="paragraph" w:styleId="Punktlista">
    <w:name w:val="List Bullet"/>
    <w:basedOn w:val="Normal"/>
    <w:uiPriority w:val="6"/>
    <w:rsid w:val="00133515"/>
    <w:pPr>
      <w:numPr>
        <w:numId w:val="28"/>
      </w:numPr>
      <w:spacing w:after="100"/>
      <w:contextualSpacing/>
    </w:pPr>
  </w:style>
  <w:style w:type="paragraph" w:styleId="Punktlista2">
    <w:name w:val="List Bullet 2"/>
    <w:basedOn w:val="Normal"/>
    <w:uiPriority w:val="6"/>
    <w:rsid w:val="00133515"/>
    <w:pPr>
      <w:numPr>
        <w:ilvl w:val="1"/>
        <w:numId w:val="28"/>
      </w:numPr>
      <w:spacing w:after="100"/>
      <w:ind w:left="850" w:hanging="425"/>
      <w:contextualSpacing/>
    </w:pPr>
  </w:style>
  <w:style w:type="numbering" w:customStyle="1" w:styleId="RKNumreradlista">
    <w:name w:val="RK Numrerad lista"/>
    <w:uiPriority w:val="99"/>
    <w:rsid w:val="00133515"/>
    <w:pPr>
      <w:numPr>
        <w:numId w:val="7"/>
      </w:numPr>
    </w:pPr>
  </w:style>
  <w:style w:type="paragraph" w:customStyle="1" w:styleId="Strecklista">
    <w:name w:val="Strecklista"/>
    <w:basedOn w:val="Punktlista"/>
    <w:uiPriority w:val="6"/>
    <w:qFormat/>
    <w:rsid w:val="00133515"/>
    <w:pPr>
      <w:numPr>
        <w:numId w:val="34"/>
      </w:numPr>
    </w:pPr>
  </w:style>
  <w:style w:type="numbering" w:customStyle="1" w:styleId="RKPunktlista">
    <w:name w:val="RK Punktlista"/>
    <w:uiPriority w:val="99"/>
    <w:rsid w:val="00133515"/>
    <w:pPr>
      <w:numPr>
        <w:numId w:val="14"/>
      </w:numPr>
    </w:pPr>
  </w:style>
  <w:style w:type="paragraph" w:customStyle="1" w:styleId="Strecklista2">
    <w:name w:val="Strecklista 2"/>
    <w:basedOn w:val="Strecklista"/>
    <w:uiPriority w:val="6"/>
    <w:semiHidden/>
    <w:qFormat/>
    <w:rsid w:val="00133515"/>
    <w:pPr>
      <w:numPr>
        <w:ilvl w:val="1"/>
      </w:numPr>
    </w:pPr>
  </w:style>
  <w:style w:type="numbering" w:customStyle="1" w:styleId="Strecklistan">
    <w:name w:val="Strecklistan"/>
    <w:uiPriority w:val="99"/>
    <w:rsid w:val="00133515"/>
    <w:pPr>
      <w:numPr>
        <w:numId w:val="18"/>
      </w:numPr>
    </w:pPr>
  </w:style>
  <w:style w:type="character" w:styleId="Platshllartext">
    <w:name w:val="Placeholder Text"/>
    <w:basedOn w:val="Standardstycketeckensnitt"/>
    <w:uiPriority w:val="99"/>
    <w:semiHidden/>
    <w:rsid w:val="00133515"/>
    <w:rPr>
      <w:noProof w:val="0"/>
      <w:color w:val="808080"/>
    </w:rPr>
  </w:style>
  <w:style w:type="paragraph" w:styleId="Numreradlista3">
    <w:name w:val="List Number 3"/>
    <w:basedOn w:val="Normal"/>
    <w:uiPriority w:val="6"/>
    <w:rsid w:val="00133515"/>
    <w:pPr>
      <w:numPr>
        <w:ilvl w:val="2"/>
        <w:numId w:val="36"/>
      </w:numPr>
      <w:spacing w:after="100"/>
      <w:contextualSpacing/>
    </w:pPr>
  </w:style>
  <w:style w:type="paragraph" w:customStyle="1" w:styleId="Strecklista3">
    <w:name w:val="Strecklista 3"/>
    <w:basedOn w:val="Brdtext"/>
    <w:uiPriority w:val="6"/>
    <w:semiHidden/>
    <w:qFormat/>
    <w:rsid w:val="00133515"/>
    <w:pPr>
      <w:numPr>
        <w:ilvl w:val="2"/>
        <w:numId w:val="34"/>
      </w:numPr>
      <w:spacing w:after="100"/>
    </w:pPr>
  </w:style>
  <w:style w:type="paragraph" w:styleId="Punktlista3">
    <w:name w:val="List Bullet 3"/>
    <w:basedOn w:val="Normal"/>
    <w:uiPriority w:val="6"/>
    <w:rsid w:val="00133515"/>
    <w:pPr>
      <w:numPr>
        <w:ilvl w:val="2"/>
        <w:numId w:val="28"/>
      </w:numPr>
      <w:spacing w:after="100"/>
      <w:contextualSpacing/>
    </w:pPr>
  </w:style>
  <w:style w:type="paragraph" w:customStyle="1" w:styleId="Brdtextmedram">
    <w:name w:val="Brödtext med ram"/>
    <w:basedOn w:val="Brdtext"/>
    <w:qFormat/>
    <w:rsid w:val="00133515"/>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133515"/>
    <w:rPr>
      <w:rFonts w:ascii="Calibri" w:hAnsi="Calibri" w:cs="Calibri"/>
      <w:sz w:val="16"/>
    </w:rPr>
  </w:style>
  <w:style w:type="character" w:customStyle="1" w:styleId="DocNrChar">
    <w:name w:val="DocNr Char"/>
    <w:basedOn w:val="Standardstycketeckensnitt"/>
    <w:link w:val="DocNr"/>
    <w:semiHidden/>
    <w:rsid w:val="00133515"/>
    <w:rPr>
      <w:rFonts w:ascii="Calibri" w:hAnsi="Calibri" w:cs="Calibri"/>
      <w:sz w:val="16"/>
    </w:rPr>
  </w:style>
  <w:style w:type="paragraph" w:customStyle="1" w:styleId="RKnormal">
    <w:name w:val="RKnormal"/>
    <w:basedOn w:val="Normal"/>
    <w:semiHidden/>
    <w:rsid w:val="00133515"/>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133515"/>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133515"/>
    <w:pPr>
      <w:spacing w:after="0" w:line="240" w:lineRule="auto"/>
    </w:pPr>
  </w:style>
  <w:style w:type="character" w:customStyle="1" w:styleId="AnteckningsrubrikChar">
    <w:name w:val="Anteckningsrubrik Char"/>
    <w:basedOn w:val="Standardstycketeckensnitt"/>
    <w:link w:val="Anteckningsrubrik"/>
    <w:uiPriority w:val="99"/>
    <w:semiHidden/>
    <w:rsid w:val="00133515"/>
  </w:style>
  <w:style w:type="character" w:styleId="AnvndHyperlnk">
    <w:name w:val="FollowedHyperlink"/>
    <w:basedOn w:val="Standardstycketeckensnitt"/>
    <w:uiPriority w:val="99"/>
    <w:semiHidden/>
    <w:unhideWhenUsed/>
    <w:rsid w:val="00133515"/>
    <w:rPr>
      <w:noProof w:val="0"/>
      <w:color w:val="954F72" w:themeColor="followedHyperlink"/>
      <w:u w:val="single"/>
    </w:rPr>
  </w:style>
  <w:style w:type="paragraph" w:styleId="Avslutandetext">
    <w:name w:val="Closing"/>
    <w:basedOn w:val="Normal"/>
    <w:link w:val="AvslutandetextChar"/>
    <w:uiPriority w:val="99"/>
    <w:semiHidden/>
    <w:unhideWhenUsed/>
    <w:rsid w:val="00133515"/>
    <w:pPr>
      <w:spacing w:after="0" w:line="240" w:lineRule="auto"/>
      <w:ind w:left="4252"/>
    </w:pPr>
  </w:style>
  <w:style w:type="character" w:customStyle="1" w:styleId="AvslutandetextChar">
    <w:name w:val="Avslutande text Char"/>
    <w:basedOn w:val="Standardstycketeckensnitt"/>
    <w:link w:val="Avslutandetext"/>
    <w:uiPriority w:val="99"/>
    <w:semiHidden/>
    <w:rsid w:val="00133515"/>
  </w:style>
  <w:style w:type="paragraph" w:styleId="Avsndaradress-brev">
    <w:name w:val="envelope return"/>
    <w:basedOn w:val="Normal"/>
    <w:uiPriority w:val="99"/>
    <w:semiHidden/>
    <w:unhideWhenUsed/>
    <w:rsid w:val="00133515"/>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13351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3515"/>
    <w:rPr>
      <w:rFonts w:ascii="Segoe UI" w:hAnsi="Segoe UI" w:cs="Segoe UI"/>
      <w:sz w:val="18"/>
      <w:szCs w:val="18"/>
    </w:rPr>
  </w:style>
  <w:style w:type="character" w:styleId="Betoning">
    <w:name w:val="Emphasis"/>
    <w:basedOn w:val="Standardstycketeckensnitt"/>
    <w:uiPriority w:val="20"/>
    <w:semiHidden/>
    <w:qFormat/>
    <w:rsid w:val="00133515"/>
    <w:rPr>
      <w:i/>
      <w:iCs/>
      <w:noProof w:val="0"/>
    </w:rPr>
  </w:style>
  <w:style w:type="character" w:styleId="Bokenstitel">
    <w:name w:val="Book Title"/>
    <w:basedOn w:val="Standardstycketeckensnitt"/>
    <w:uiPriority w:val="33"/>
    <w:semiHidden/>
    <w:qFormat/>
    <w:rsid w:val="00133515"/>
    <w:rPr>
      <w:b/>
      <w:bCs/>
      <w:i/>
      <w:iCs/>
      <w:noProof w:val="0"/>
      <w:spacing w:val="5"/>
    </w:rPr>
  </w:style>
  <w:style w:type="paragraph" w:styleId="Brdtext2">
    <w:name w:val="Body Text 2"/>
    <w:basedOn w:val="Normal"/>
    <w:link w:val="Brdtext2Char"/>
    <w:uiPriority w:val="99"/>
    <w:semiHidden/>
    <w:unhideWhenUsed/>
    <w:rsid w:val="00133515"/>
    <w:pPr>
      <w:spacing w:after="120" w:line="480" w:lineRule="auto"/>
    </w:pPr>
  </w:style>
  <w:style w:type="character" w:customStyle="1" w:styleId="Brdtext2Char">
    <w:name w:val="Brödtext 2 Char"/>
    <w:basedOn w:val="Standardstycketeckensnitt"/>
    <w:link w:val="Brdtext2"/>
    <w:uiPriority w:val="99"/>
    <w:semiHidden/>
    <w:rsid w:val="00133515"/>
  </w:style>
  <w:style w:type="paragraph" w:styleId="Brdtext3">
    <w:name w:val="Body Text 3"/>
    <w:basedOn w:val="Normal"/>
    <w:link w:val="Brdtext3Char"/>
    <w:uiPriority w:val="99"/>
    <w:semiHidden/>
    <w:unhideWhenUsed/>
    <w:rsid w:val="00133515"/>
    <w:pPr>
      <w:spacing w:after="120"/>
    </w:pPr>
    <w:rPr>
      <w:sz w:val="16"/>
      <w:szCs w:val="16"/>
    </w:rPr>
  </w:style>
  <w:style w:type="character" w:customStyle="1" w:styleId="Brdtext3Char">
    <w:name w:val="Brödtext 3 Char"/>
    <w:basedOn w:val="Standardstycketeckensnitt"/>
    <w:link w:val="Brdtext3"/>
    <w:uiPriority w:val="99"/>
    <w:semiHidden/>
    <w:rsid w:val="00133515"/>
    <w:rPr>
      <w:sz w:val="16"/>
      <w:szCs w:val="16"/>
    </w:rPr>
  </w:style>
  <w:style w:type="paragraph" w:styleId="Brdtextmedfrstaindrag">
    <w:name w:val="Body Text First Indent"/>
    <w:basedOn w:val="Brdtext"/>
    <w:link w:val="BrdtextmedfrstaindragChar"/>
    <w:uiPriority w:val="99"/>
    <w:semiHidden/>
    <w:unhideWhenUsed/>
    <w:rsid w:val="00133515"/>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133515"/>
  </w:style>
  <w:style w:type="paragraph" w:styleId="Brdtextmedfrstaindrag2">
    <w:name w:val="Body Text First Indent 2"/>
    <w:basedOn w:val="Brdtextmedindrag"/>
    <w:link w:val="Brdtextmedfrstaindrag2Char"/>
    <w:uiPriority w:val="99"/>
    <w:semiHidden/>
    <w:unhideWhenUsed/>
    <w:rsid w:val="00133515"/>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133515"/>
  </w:style>
  <w:style w:type="paragraph" w:styleId="Brdtextmedindrag2">
    <w:name w:val="Body Text Indent 2"/>
    <w:basedOn w:val="Normal"/>
    <w:link w:val="Brdtextmedindrag2Char"/>
    <w:uiPriority w:val="99"/>
    <w:semiHidden/>
    <w:unhideWhenUsed/>
    <w:rsid w:val="0013351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133515"/>
  </w:style>
  <w:style w:type="paragraph" w:styleId="Brdtextmedindrag3">
    <w:name w:val="Body Text Indent 3"/>
    <w:basedOn w:val="Normal"/>
    <w:link w:val="Brdtextmedindrag3Char"/>
    <w:uiPriority w:val="99"/>
    <w:semiHidden/>
    <w:unhideWhenUsed/>
    <w:rsid w:val="0013351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133515"/>
    <w:rPr>
      <w:sz w:val="16"/>
      <w:szCs w:val="16"/>
    </w:rPr>
  </w:style>
  <w:style w:type="paragraph" w:styleId="Citat">
    <w:name w:val="Quote"/>
    <w:basedOn w:val="Normal"/>
    <w:next w:val="Normal"/>
    <w:link w:val="CitatChar"/>
    <w:uiPriority w:val="29"/>
    <w:semiHidden/>
    <w:qFormat/>
    <w:rsid w:val="0013351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133515"/>
    <w:rPr>
      <w:i/>
      <w:iCs/>
      <w:color w:val="404040" w:themeColor="text1" w:themeTint="BF"/>
    </w:rPr>
  </w:style>
  <w:style w:type="paragraph" w:styleId="Citatfrteckning">
    <w:name w:val="table of authorities"/>
    <w:basedOn w:val="Normal"/>
    <w:next w:val="Normal"/>
    <w:uiPriority w:val="99"/>
    <w:semiHidden/>
    <w:unhideWhenUsed/>
    <w:rsid w:val="00133515"/>
    <w:pPr>
      <w:spacing w:after="0"/>
      <w:ind w:left="250" w:hanging="250"/>
    </w:pPr>
  </w:style>
  <w:style w:type="paragraph" w:styleId="Citatfrteckningsrubrik">
    <w:name w:val="toa heading"/>
    <w:basedOn w:val="Normal"/>
    <w:next w:val="Normal"/>
    <w:uiPriority w:val="99"/>
    <w:semiHidden/>
    <w:unhideWhenUsed/>
    <w:rsid w:val="0013351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133515"/>
  </w:style>
  <w:style w:type="character" w:customStyle="1" w:styleId="DatumChar">
    <w:name w:val="Datum Char"/>
    <w:basedOn w:val="Standardstycketeckensnitt"/>
    <w:link w:val="Datum"/>
    <w:uiPriority w:val="99"/>
    <w:semiHidden/>
    <w:rsid w:val="00133515"/>
  </w:style>
  <w:style w:type="character" w:styleId="Diskretbetoning">
    <w:name w:val="Subtle Emphasis"/>
    <w:basedOn w:val="Standardstycketeckensnitt"/>
    <w:uiPriority w:val="19"/>
    <w:semiHidden/>
    <w:qFormat/>
    <w:rsid w:val="00133515"/>
    <w:rPr>
      <w:i/>
      <w:iCs/>
      <w:noProof w:val="0"/>
      <w:color w:val="404040" w:themeColor="text1" w:themeTint="BF"/>
    </w:rPr>
  </w:style>
  <w:style w:type="character" w:styleId="Diskretreferens">
    <w:name w:val="Subtle Reference"/>
    <w:basedOn w:val="Standardstycketeckensnitt"/>
    <w:uiPriority w:val="31"/>
    <w:semiHidden/>
    <w:qFormat/>
    <w:rsid w:val="00133515"/>
    <w:rPr>
      <w:smallCaps/>
      <w:noProof w:val="0"/>
      <w:color w:val="5A5A5A" w:themeColor="text1" w:themeTint="A5"/>
    </w:rPr>
  </w:style>
  <w:style w:type="table" w:styleId="Diskrettabell1">
    <w:name w:val="Table Subtle 1"/>
    <w:basedOn w:val="Normaltabell"/>
    <w:uiPriority w:val="99"/>
    <w:semiHidden/>
    <w:unhideWhenUsed/>
    <w:rsid w:val="001335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1335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13351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133515"/>
    <w:rPr>
      <w:rFonts w:ascii="Segoe UI" w:hAnsi="Segoe UI" w:cs="Segoe UI"/>
      <w:sz w:val="16"/>
      <w:szCs w:val="16"/>
    </w:rPr>
  </w:style>
  <w:style w:type="table" w:styleId="Eleganttabell">
    <w:name w:val="Table Elegant"/>
    <w:basedOn w:val="Normaltabell"/>
    <w:uiPriority w:val="99"/>
    <w:semiHidden/>
    <w:unhideWhenUsed/>
    <w:rsid w:val="001335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1335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1335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1335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133515"/>
    <w:pPr>
      <w:spacing w:after="0" w:line="240" w:lineRule="auto"/>
    </w:pPr>
  </w:style>
  <w:style w:type="character" w:customStyle="1" w:styleId="E-postsignaturChar">
    <w:name w:val="E-postsignatur Char"/>
    <w:basedOn w:val="Standardstycketeckensnitt"/>
    <w:link w:val="E-postsignatur"/>
    <w:uiPriority w:val="99"/>
    <w:semiHidden/>
    <w:rsid w:val="00133515"/>
  </w:style>
  <w:style w:type="paragraph" w:styleId="Figurfrteckning">
    <w:name w:val="table of figures"/>
    <w:basedOn w:val="Normal"/>
    <w:next w:val="Normal"/>
    <w:uiPriority w:val="99"/>
    <w:semiHidden/>
    <w:unhideWhenUsed/>
    <w:rsid w:val="00133515"/>
    <w:pPr>
      <w:spacing w:after="0"/>
    </w:pPr>
  </w:style>
  <w:style w:type="table" w:styleId="Frgadlista">
    <w:name w:val="Colorful List"/>
    <w:basedOn w:val="Normaltabell"/>
    <w:uiPriority w:val="72"/>
    <w:semiHidden/>
    <w:unhideWhenUsed/>
    <w:rsid w:val="0013351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133515"/>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133515"/>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133515"/>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133515"/>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133515"/>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133515"/>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133515"/>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133515"/>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133515"/>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133515"/>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133515"/>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133515"/>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133515"/>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1335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1335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1335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1335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1335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1335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1335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1335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1335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1335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133515"/>
    <w:rPr>
      <w:noProof w:val="0"/>
      <w:color w:val="2B579A"/>
      <w:shd w:val="clear" w:color="auto" w:fill="E6E6E6"/>
    </w:rPr>
  </w:style>
  <w:style w:type="paragraph" w:styleId="HTML-adress">
    <w:name w:val="HTML Address"/>
    <w:basedOn w:val="Normal"/>
    <w:link w:val="HTML-adressChar"/>
    <w:uiPriority w:val="99"/>
    <w:semiHidden/>
    <w:unhideWhenUsed/>
    <w:rsid w:val="00133515"/>
    <w:pPr>
      <w:spacing w:after="0" w:line="240" w:lineRule="auto"/>
    </w:pPr>
    <w:rPr>
      <w:i/>
      <w:iCs/>
    </w:rPr>
  </w:style>
  <w:style w:type="character" w:customStyle="1" w:styleId="HTML-adressChar">
    <w:name w:val="HTML - adress Char"/>
    <w:basedOn w:val="Standardstycketeckensnitt"/>
    <w:link w:val="HTML-adress"/>
    <w:uiPriority w:val="99"/>
    <w:semiHidden/>
    <w:rsid w:val="00133515"/>
    <w:rPr>
      <w:i/>
      <w:iCs/>
    </w:rPr>
  </w:style>
  <w:style w:type="character" w:styleId="HTML-akronym">
    <w:name w:val="HTML Acronym"/>
    <w:basedOn w:val="Standardstycketeckensnitt"/>
    <w:uiPriority w:val="99"/>
    <w:semiHidden/>
    <w:unhideWhenUsed/>
    <w:rsid w:val="00133515"/>
    <w:rPr>
      <w:noProof w:val="0"/>
    </w:rPr>
  </w:style>
  <w:style w:type="character" w:styleId="HTML-citat">
    <w:name w:val="HTML Cite"/>
    <w:basedOn w:val="Standardstycketeckensnitt"/>
    <w:uiPriority w:val="99"/>
    <w:semiHidden/>
    <w:unhideWhenUsed/>
    <w:rsid w:val="00133515"/>
    <w:rPr>
      <w:i/>
      <w:iCs/>
      <w:noProof w:val="0"/>
    </w:rPr>
  </w:style>
  <w:style w:type="character" w:styleId="HTML-definition">
    <w:name w:val="HTML Definition"/>
    <w:basedOn w:val="Standardstycketeckensnitt"/>
    <w:uiPriority w:val="99"/>
    <w:semiHidden/>
    <w:unhideWhenUsed/>
    <w:rsid w:val="00133515"/>
    <w:rPr>
      <w:i/>
      <w:iCs/>
      <w:noProof w:val="0"/>
    </w:rPr>
  </w:style>
  <w:style w:type="character" w:styleId="HTML-exempel">
    <w:name w:val="HTML Sample"/>
    <w:basedOn w:val="Standardstycketeckensnitt"/>
    <w:uiPriority w:val="99"/>
    <w:semiHidden/>
    <w:unhideWhenUsed/>
    <w:rsid w:val="00133515"/>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133515"/>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133515"/>
    <w:rPr>
      <w:rFonts w:ascii="Consolas" w:hAnsi="Consolas"/>
      <w:sz w:val="20"/>
      <w:szCs w:val="20"/>
    </w:rPr>
  </w:style>
  <w:style w:type="character" w:styleId="HTML-kod">
    <w:name w:val="HTML Code"/>
    <w:basedOn w:val="Standardstycketeckensnitt"/>
    <w:uiPriority w:val="99"/>
    <w:semiHidden/>
    <w:unhideWhenUsed/>
    <w:rsid w:val="00133515"/>
    <w:rPr>
      <w:rFonts w:ascii="Consolas" w:hAnsi="Consolas"/>
      <w:noProof w:val="0"/>
      <w:sz w:val="20"/>
      <w:szCs w:val="20"/>
    </w:rPr>
  </w:style>
  <w:style w:type="character" w:styleId="HTML-skrivmaskin">
    <w:name w:val="HTML Typewriter"/>
    <w:basedOn w:val="Standardstycketeckensnitt"/>
    <w:uiPriority w:val="99"/>
    <w:semiHidden/>
    <w:unhideWhenUsed/>
    <w:rsid w:val="00133515"/>
    <w:rPr>
      <w:rFonts w:ascii="Consolas" w:hAnsi="Consolas"/>
      <w:noProof w:val="0"/>
      <w:sz w:val="20"/>
      <w:szCs w:val="20"/>
    </w:rPr>
  </w:style>
  <w:style w:type="character" w:styleId="HTML-tangentbord">
    <w:name w:val="HTML Keyboard"/>
    <w:basedOn w:val="Standardstycketeckensnitt"/>
    <w:uiPriority w:val="99"/>
    <w:semiHidden/>
    <w:unhideWhenUsed/>
    <w:rsid w:val="00133515"/>
    <w:rPr>
      <w:rFonts w:ascii="Consolas" w:hAnsi="Consolas"/>
      <w:noProof w:val="0"/>
      <w:sz w:val="20"/>
      <w:szCs w:val="20"/>
    </w:rPr>
  </w:style>
  <w:style w:type="character" w:styleId="HTML-variabel">
    <w:name w:val="HTML Variable"/>
    <w:basedOn w:val="Standardstycketeckensnitt"/>
    <w:uiPriority w:val="99"/>
    <w:semiHidden/>
    <w:unhideWhenUsed/>
    <w:rsid w:val="00133515"/>
    <w:rPr>
      <w:i/>
      <w:iCs/>
      <w:noProof w:val="0"/>
    </w:rPr>
  </w:style>
  <w:style w:type="paragraph" w:styleId="Index1">
    <w:name w:val="index 1"/>
    <w:basedOn w:val="Normal"/>
    <w:next w:val="Normal"/>
    <w:autoRedefine/>
    <w:uiPriority w:val="99"/>
    <w:semiHidden/>
    <w:unhideWhenUsed/>
    <w:rsid w:val="00133515"/>
    <w:pPr>
      <w:spacing w:after="0" w:line="240" w:lineRule="auto"/>
      <w:ind w:left="250" w:hanging="250"/>
    </w:pPr>
  </w:style>
  <w:style w:type="paragraph" w:styleId="Index2">
    <w:name w:val="index 2"/>
    <w:basedOn w:val="Normal"/>
    <w:next w:val="Normal"/>
    <w:autoRedefine/>
    <w:uiPriority w:val="99"/>
    <w:semiHidden/>
    <w:unhideWhenUsed/>
    <w:rsid w:val="00133515"/>
    <w:pPr>
      <w:spacing w:after="0" w:line="240" w:lineRule="auto"/>
      <w:ind w:left="500" w:hanging="250"/>
    </w:pPr>
  </w:style>
  <w:style w:type="paragraph" w:styleId="Index3">
    <w:name w:val="index 3"/>
    <w:basedOn w:val="Normal"/>
    <w:next w:val="Normal"/>
    <w:autoRedefine/>
    <w:uiPriority w:val="99"/>
    <w:semiHidden/>
    <w:unhideWhenUsed/>
    <w:rsid w:val="00133515"/>
    <w:pPr>
      <w:spacing w:after="0" w:line="240" w:lineRule="auto"/>
      <w:ind w:left="750" w:hanging="250"/>
    </w:pPr>
  </w:style>
  <w:style w:type="paragraph" w:styleId="Index4">
    <w:name w:val="index 4"/>
    <w:basedOn w:val="Normal"/>
    <w:next w:val="Normal"/>
    <w:autoRedefine/>
    <w:uiPriority w:val="99"/>
    <w:semiHidden/>
    <w:unhideWhenUsed/>
    <w:rsid w:val="00133515"/>
    <w:pPr>
      <w:spacing w:after="0" w:line="240" w:lineRule="auto"/>
      <w:ind w:left="1000" w:hanging="250"/>
    </w:pPr>
  </w:style>
  <w:style w:type="paragraph" w:styleId="Index5">
    <w:name w:val="index 5"/>
    <w:basedOn w:val="Normal"/>
    <w:next w:val="Normal"/>
    <w:autoRedefine/>
    <w:uiPriority w:val="99"/>
    <w:semiHidden/>
    <w:unhideWhenUsed/>
    <w:rsid w:val="00133515"/>
    <w:pPr>
      <w:spacing w:after="0" w:line="240" w:lineRule="auto"/>
      <w:ind w:left="1250" w:hanging="250"/>
    </w:pPr>
  </w:style>
  <w:style w:type="paragraph" w:styleId="Index6">
    <w:name w:val="index 6"/>
    <w:basedOn w:val="Normal"/>
    <w:next w:val="Normal"/>
    <w:autoRedefine/>
    <w:uiPriority w:val="99"/>
    <w:semiHidden/>
    <w:unhideWhenUsed/>
    <w:rsid w:val="00133515"/>
    <w:pPr>
      <w:spacing w:after="0" w:line="240" w:lineRule="auto"/>
      <w:ind w:left="1500" w:hanging="250"/>
    </w:pPr>
  </w:style>
  <w:style w:type="paragraph" w:styleId="Index7">
    <w:name w:val="index 7"/>
    <w:basedOn w:val="Normal"/>
    <w:next w:val="Normal"/>
    <w:autoRedefine/>
    <w:uiPriority w:val="99"/>
    <w:semiHidden/>
    <w:unhideWhenUsed/>
    <w:rsid w:val="00133515"/>
    <w:pPr>
      <w:spacing w:after="0" w:line="240" w:lineRule="auto"/>
      <w:ind w:left="1750" w:hanging="250"/>
    </w:pPr>
  </w:style>
  <w:style w:type="paragraph" w:styleId="Index8">
    <w:name w:val="index 8"/>
    <w:basedOn w:val="Normal"/>
    <w:next w:val="Normal"/>
    <w:autoRedefine/>
    <w:uiPriority w:val="99"/>
    <w:semiHidden/>
    <w:unhideWhenUsed/>
    <w:rsid w:val="00133515"/>
    <w:pPr>
      <w:spacing w:after="0" w:line="240" w:lineRule="auto"/>
      <w:ind w:left="2000" w:hanging="250"/>
    </w:pPr>
  </w:style>
  <w:style w:type="paragraph" w:styleId="Index9">
    <w:name w:val="index 9"/>
    <w:basedOn w:val="Normal"/>
    <w:next w:val="Normal"/>
    <w:autoRedefine/>
    <w:uiPriority w:val="99"/>
    <w:semiHidden/>
    <w:unhideWhenUsed/>
    <w:rsid w:val="00133515"/>
    <w:pPr>
      <w:spacing w:after="0" w:line="240" w:lineRule="auto"/>
      <w:ind w:left="2250" w:hanging="250"/>
    </w:pPr>
  </w:style>
  <w:style w:type="paragraph" w:styleId="Indexrubrik">
    <w:name w:val="index heading"/>
    <w:basedOn w:val="Normal"/>
    <w:next w:val="Index1"/>
    <w:uiPriority w:val="99"/>
    <w:semiHidden/>
    <w:unhideWhenUsed/>
    <w:rsid w:val="00133515"/>
    <w:rPr>
      <w:rFonts w:asciiTheme="majorHAnsi" w:eastAsiaTheme="majorEastAsia" w:hAnsiTheme="majorHAnsi" w:cstheme="majorBidi"/>
      <w:b/>
      <w:bCs/>
    </w:rPr>
  </w:style>
  <w:style w:type="paragraph" w:styleId="Indragetstycke">
    <w:name w:val="Block Text"/>
    <w:basedOn w:val="Normal"/>
    <w:uiPriority w:val="99"/>
    <w:semiHidden/>
    <w:unhideWhenUsed/>
    <w:rsid w:val="00133515"/>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133515"/>
    <w:pPr>
      <w:spacing w:after="0" w:line="240" w:lineRule="auto"/>
    </w:pPr>
  </w:style>
  <w:style w:type="paragraph" w:styleId="Inledning">
    <w:name w:val="Salutation"/>
    <w:basedOn w:val="Normal"/>
    <w:next w:val="Normal"/>
    <w:link w:val="InledningChar"/>
    <w:uiPriority w:val="99"/>
    <w:semiHidden/>
    <w:unhideWhenUsed/>
    <w:rsid w:val="00133515"/>
  </w:style>
  <w:style w:type="character" w:customStyle="1" w:styleId="InledningChar">
    <w:name w:val="Inledning Char"/>
    <w:basedOn w:val="Standardstycketeckensnitt"/>
    <w:link w:val="Inledning"/>
    <w:uiPriority w:val="99"/>
    <w:semiHidden/>
    <w:rsid w:val="00133515"/>
  </w:style>
  <w:style w:type="paragraph" w:styleId="Innehll4">
    <w:name w:val="toc 4"/>
    <w:basedOn w:val="Normal"/>
    <w:next w:val="Normal"/>
    <w:autoRedefine/>
    <w:uiPriority w:val="39"/>
    <w:semiHidden/>
    <w:unhideWhenUsed/>
    <w:rsid w:val="00133515"/>
    <w:pPr>
      <w:spacing w:after="100"/>
      <w:ind w:left="750"/>
    </w:pPr>
  </w:style>
  <w:style w:type="paragraph" w:styleId="Innehll5">
    <w:name w:val="toc 5"/>
    <w:basedOn w:val="Normal"/>
    <w:next w:val="Normal"/>
    <w:autoRedefine/>
    <w:uiPriority w:val="39"/>
    <w:semiHidden/>
    <w:unhideWhenUsed/>
    <w:rsid w:val="00133515"/>
    <w:pPr>
      <w:spacing w:after="100"/>
      <w:ind w:left="1000"/>
    </w:pPr>
  </w:style>
  <w:style w:type="paragraph" w:styleId="Innehll6">
    <w:name w:val="toc 6"/>
    <w:basedOn w:val="Normal"/>
    <w:next w:val="Normal"/>
    <w:autoRedefine/>
    <w:uiPriority w:val="39"/>
    <w:semiHidden/>
    <w:unhideWhenUsed/>
    <w:rsid w:val="00133515"/>
    <w:pPr>
      <w:spacing w:after="100"/>
      <w:ind w:left="1250"/>
    </w:pPr>
  </w:style>
  <w:style w:type="paragraph" w:styleId="Innehll7">
    <w:name w:val="toc 7"/>
    <w:basedOn w:val="Normal"/>
    <w:next w:val="Normal"/>
    <w:autoRedefine/>
    <w:uiPriority w:val="39"/>
    <w:semiHidden/>
    <w:unhideWhenUsed/>
    <w:rsid w:val="00133515"/>
    <w:pPr>
      <w:spacing w:after="100"/>
      <w:ind w:left="1500"/>
    </w:pPr>
  </w:style>
  <w:style w:type="paragraph" w:styleId="Innehll8">
    <w:name w:val="toc 8"/>
    <w:basedOn w:val="Normal"/>
    <w:next w:val="Normal"/>
    <w:autoRedefine/>
    <w:uiPriority w:val="39"/>
    <w:semiHidden/>
    <w:unhideWhenUsed/>
    <w:rsid w:val="00133515"/>
    <w:pPr>
      <w:spacing w:after="100"/>
      <w:ind w:left="1750"/>
    </w:pPr>
  </w:style>
  <w:style w:type="paragraph" w:styleId="Innehll9">
    <w:name w:val="toc 9"/>
    <w:basedOn w:val="Normal"/>
    <w:next w:val="Normal"/>
    <w:autoRedefine/>
    <w:uiPriority w:val="39"/>
    <w:semiHidden/>
    <w:unhideWhenUsed/>
    <w:rsid w:val="00133515"/>
    <w:pPr>
      <w:spacing w:after="100"/>
      <w:ind w:left="2000"/>
    </w:pPr>
  </w:style>
  <w:style w:type="paragraph" w:styleId="Kommentarer">
    <w:name w:val="annotation text"/>
    <w:basedOn w:val="Normal"/>
    <w:link w:val="KommentarerChar"/>
    <w:uiPriority w:val="99"/>
    <w:semiHidden/>
    <w:unhideWhenUsed/>
    <w:rsid w:val="00133515"/>
    <w:pPr>
      <w:spacing w:line="240" w:lineRule="auto"/>
    </w:pPr>
    <w:rPr>
      <w:sz w:val="20"/>
      <w:szCs w:val="20"/>
    </w:rPr>
  </w:style>
  <w:style w:type="character" w:customStyle="1" w:styleId="KommentarerChar">
    <w:name w:val="Kommentarer Char"/>
    <w:basedOn w:val="Standardstycketeckensnitt"/>
    <w:link w:val="Kommentarer"/>
    <w:uiPriority w:val="99"/>
    <w:semiHidden/>
    <w:rsid w:val="00133515"/>
    <w:rPr>
      <w:sz w:val="20"/>
      <w:szCs w:val="20"/>
    </w:rPr>
  </w:style>
  <w:style w:type="character" w:styleId="Kommentarsreferens">
    <w:name w:val="annotation reference"/>
    <w:basedOn w:val="Standardstycketeckensnitt"/>
    <w:uiPriority w:val="99"/>
    <w:semiHidden/>
    <w:unhideWhenUsed/>
    <w:rsid w:val="00133515"/>
    <w:rPr>
      <w:noProof w:val="0"/>
      <w:sz w:val="16"/>
      <w:szCs w:val="16"/>
    </w:rPr>
  </w:style>
  <w:style w:type="paragraph" w:styleId="Kommentarsmne">
    <w:name w:val="annotation subject"/>
    <w:basedOn w:val="Kommentarer"/>
    <w:next w:val="Kommentarer"/>
    <w:link w:val="KommentarsmneChar"/>
    <w:uiPriority w:val="99"/>
    <w:semiHidden/>
    <w:unhideWhenUsed/>
    <w:rsid w:val="00133515"/>
    <w:rPr>
      <w:b/>
      <w:bCs/>
    </w:rPr>
  </w:style>
  <w:style w:type="character" w:customStyle="1" w:styleId="KommentarsmneChar">
    <w:name w:val="Kommentarsämne Char"/>
    <w:basedOn w:val="KommentarerChar"/>
    <w:link w:val="Kommentarsmne"/>
    <w:uiPriority w:val="99"/>
    <w:semiHidden/>
    <w:rsid w:val="00133515"/>
    <w:rPr>
      <w:b/>
      <w:bCs/>
      <w:sz w:val="20"/>
      <w:szCs w:val="20"/>
    </w:rPr>
  </w:style>
  <w:style w:type="paragraph" w:styleId="Lista">
    <w:name w:val="List"/>
    <w:basedOn w:val="Normal"/>
    <w:uiPriority w:val="99"/>
    <w:semiHidden/>
    <w:unhideWhenUsed/>
    <w:rsid w:val="00133515"/>
    <w:pPr>
      <w:ind w:left="283" w:hanging="283"/>
      <w:contextualSpacing/>
    </w:pPr>
  </w:style>
  <w:style w:type="paragraph" w:styleId="Lista2">
    <w:name w:val="List 2"/>
    <w:basedOn w:val="Normal"/>
    <w:uiPriority w:val="99"/>
    <w:semiHidden/>
    <w:unhideWhenUsed/>
    <w:rsid w:val="00133515"/>
    <w:pPr>
      <w:ind w:left="566" w:hanging="283"/>
      <w:contextualSpacing/>
    </w:pPr>
  </w:style>
  <w:style w:type="paragraph" w:styleId="Lista3">
    <w:name w:val="List 3"/>
    <w:basedOn w:val="Normal"/>
    <w:uiPriority w:val="99"/>
    <w:semiHidden/>
    <w:unhideWhenUsed/>
    <w:rsid w:val="00133515"/>
    <w:pPr>
      <w:ind w:left="849" w:hanging="283"/>
      <w:contextualSpacing/>
    </w:pPr>
  </w:style>
  <w:style w:type="paragraph" w:styleId="Lista4">
    <w:name w:val="List 4"/>
    <w:basedOn w:val="Normal"/>
    <w:uiPriority w:val="99"/>
    <w:semiHidden/>
    <w:unhideWhenUsed/>
    <w:rsid w:val="00133515"/>
    <w:pPr>
      <w:ind w:left="1132" w:hanging="283"/>
      <w:contextualSpacing/>
    </w:pPr>
  </w:style>
  <w:style w:type="paragraph" w:styleId="Lista5">
    <w:name w:val="List 5"/>
    <w:basedOn w:val="Normal"/>
    <w:uiPriority w:val="99"/>
    <w:semiHidden/>
    <w:unhideWhenUsed/>
    <w:rsid w:val="00133515"/>
    <w:pPr>
      <w:ind w:left="1415" w:hanging="283"/>
      <w:contextualSpacing/>
    </w:pPr>
  </w:style>
  <w:style w:type="paragraph" w:styleId="Listafortstt">
    <w:name w:val="List Continue"/>
    <w:basedOn w:val="Normal"/>
    <w:uiPriority w:val="99"/>
    <w:semiHidden/>
    <w:unhideWhenUsed/>
    <w:rsid w:val="00133515"/>
    <w:pPr>
      <w:spacing w:after="120"/>
      <w:ind w:left="283"/>
      <w:contextualSpacing/>
    </w:pPr>
  </w:style>
  <w:style w:type="paragraph" w:styleId="Listafortstt2">
    <w:name w:val="List Continue 2"/>
    <w:basedOn w:val="Normal"/>
    <w:uiPriority w:val="99"/>
    <w:semiHidden/>
    <w:unhideWhenUsed/>
    <w:rsid w:val="00133515"/>
    <w:pPr>
      <w:spacing w:after="120"/>
      <w:ind w:left="566"/>
      <w:contextualSpacing/>
    </w:pPr>
  </w:style>
  <w:style w:type="paragraph" w:styleId="Listafortstt3">
    <w:name w:val="List Continue 3"/>
    <w:basedOn w:val="Normal"/>
    <w:uiPriority w:val="99"/>
    <w:semiHidden/>
    <w:unhideWhenUsed/>
    <w:rsid w:val="00133515"/>
    <w:pPr>
      <w:spacing w:after="120"/>
      <w:ind w:left="849"/>
      <w:contextualSpacing/>
    </w:pPr>
  </w:style>
  <w:style w:type="paragraph" w:styleId="Listafortstt4">
    <w:name w:val="List Continue 4"/>
    <w:basedOn w:val="Normal"/>
    <w:uiPriority w:val="99"/>
    <w:semiHidden/>
    <w:unhideWhenUsed/>
    <w:rsid w:val="00133515"/>
    <w:pPr>
      <w:spacing w:after="120"/>
      <w:ind w:left="1132"/>
      <w:contextualSpacing/>
    </w:pPr>
  </w:style>
  <w:style w:type="paragraph" w:styleId="Listafortstt5">
    <w:name w:val="List Continue 5"/>
    <w:basedOn w:val="Normal"/>
    <w:uiPriority w:val="99"/>
    <w:semiHidden/>
    <w:unhideWhenUsed/>
    <w:rsid w:val="00133515"/>
    <w:pPr>
      <w:spacing w:after="120"/>
      <w:ind w:left="1415"/>
      <w:contextualSpacing/>
    </w:pPr>
  </w:style>
  <w:style w:type="paragraph" w:styleId="Liststycke">
    <w:name w:val="List Paragraph"/>
    <w:basedOn w:val="Normal"/>
    <w:uiPriority w:val="34"/>
    <w:semiHidden/>
    <w:qFormat/>
    <w:rsid w:val="00133515"/>
    <w:pPr>
      <w:ind w:left="720"/>
      <w:contextualSpacing/>
    </w:pPr>
  </w:style>
  <w:style w:type="table" w:styleId="Listtabell1ljus">
    <w:name w:val="List Table 1 Light"/>
    <w:basedOn w:val="Normaltabell"/>
    <w:uiPriority w:val="46"/>
    <w:rsid w:val="001335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133515"/>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133515"/>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133515"/>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133515"/>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133515"/>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133515"/>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13351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133515"/>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133515"/>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133515"/>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133515"/>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133515"/>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133515"/>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13351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133515"/>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133515"/>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133515"/>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133515"/>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133515"/>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133515"/>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1335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13351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13351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13351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13351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13351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13351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13351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133515"/>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133515"/>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133515"/>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133515"/>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133515"/>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133515"/>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13351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133515"/>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133515"/>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133515"/>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133515"/>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133515"/>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133515"/>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13351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133515"/>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133515"/>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133515"/>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133515"/>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133515"/>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133515"/>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133515"/>
  </w:style>
  <w:style w:type="table" w:styleId="Ljuslista">
    <w:name w:val="Light List"/>
    <w:basedOn w:val="Normaltabell"/>
    <w:uiPriority w:val="61"/>
    <w:semiHidden/>
    <w:unhideWhenUsed/>
    <w:rsid w:val="001335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13351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13351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13351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13351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13351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13351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1335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133515"/>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133515"/>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133515"/>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133515"/>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133515"/>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133515"/>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1335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13351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13351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13351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13351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13351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13351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1335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133515"/>
    <w:rPr>
      <w:rFonts w:ascii="Consolas" w:hAnsi="Consolas"/>
      <w:sz w:val="20"/>
      <w:szCs w:val="20"/>
    </w:rPr>
  </w:style>
  <w:style w:type="paragraph" w:styleId="Meddelanderubrik">
    <w:name w:val="Message Header"/>
    <w:basedOn w:val="Normal"/>
    <w:link w:val="MeddelanderubrikChar"/>
    <w:uiPriority w:val="99"/>
    <w:semiHidden/>
    <w:unhideWhenUsed/>
    <w:rsid w:val="001335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133515"/>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13351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133515"/>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133515"/>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133515"/>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133515"/>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133515"/>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133515"/>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1335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1335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1335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1335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1335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1335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1335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1335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13351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13351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13351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13351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13351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13351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1335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1335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1335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1335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1335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1335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1335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1335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13351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13351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13351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13351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13351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13351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1335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1335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1335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1335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1335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1335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1335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1335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1335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1335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1335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1335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1335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1335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1335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13351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133515"/>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133515"/>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133515"/>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133515"/>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133515"/>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133515"/>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133515"/>
    <w:rPr>
      <w:rFonts w:ascii="Times New Roman" w:hAnsi="Times New Roman" w:cs="Times New Roman"/>
      <w:sz w:val="24"/>
      <w:szCs w:val="24"/>
    </w:rPr>
  </w:style>
  <w:style w:type="paragraph" w:styleId="Normaltindrag">
    <w:name w:val="Normal Indent"/>
    <w:basedOn w:val="Normal"/>
    <w:uiPriority w:val="99"/>
    <w:semiHidden/>
    <w:unhideWhenUsed/>
    <w:rsid w:val="00133515"/>
    <w:pPr>
      <w:ind w:left="1304"/>
    </w:pPr>
  </w:style>
  <w:style w:type="paragraph" w:styleId="Numreradlista4">
    <w:name w:val="List Number 4"/>
    <w:basedOn w:val="Normal"/>
    <w:uiPriority w:val="99"/>
    <w:semiHidden/>
    <w:unhideWhenUsed/>
    <w:rsid w:val="00133515"/>
    <w:pPr>
      <w:numPr>
        <w:numId w:val="40"/>
      </w:numPr>
      <w:contextualSpacing/>
    </w:pPr>
  </w:style>
  <w:style w:type="paragraph" w:styleId="Numreradlista5">
    <w:name w:val="List Number 5"/>
    <w:basedOn w:val="Normal"/>
    <w:uiPriority w:val="99"/>
    <w:semiHidden/>
    <w:unhideWhenUsed/>
    <w:rsid w:val="00133515"/>
    <w:pPr>
      <w:numPr>
        <w:numId w:val="41"/>
      </w:numPr>
      <w:contextualSpacing/>
    </w:pPr>
  </w:style>
  <w:style w:type="character" w:styleId="Nmn">
    <w:name w:val="Mention"/>
    <w:basedOn w:val="Standardstycketeckensnitt"/>
    <w:uiPriority w:val="99"/>
    <w:semiHidden/>
    <w:unhideWhenUsed/>
    <w:rsid w:val="00133515"/>
    <w:rPr>
      <w:noProof w:val="0"/>
      <w:color w:val="2B579A"/>
      <w:shd w:val="clear" w:color="auto" w:fill="E6E6E6"/>
    </w:rPr>
  </w:style>
  <w:style w:type="table" w:styleId="Oformateradtabell1">
    <w:name w:val="Plain Table 1"/>
    <w:basedOn w:val="Normaltabell"/>
    <w:uiPriority w:val="41"/>
    <w:rsid w:val="001335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1335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13351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1335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13351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13351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133515"/>
    <w:rPr>
      <w:rFonts w:ascii="Consolas" w:hAnsi="Consolas"/>
      <w:sz w:val="21"/>
      <w:szCs w:val="21"/>
    </w:rPr>
  </w:style>
  <w:style w:type="character" w:styleId="Olstomnmnande">
    <w:name w:val="Unresolved Mention"/>
    <w:basedOn w:val="Standardstycketeckensnitt"/>
    <w:uiPriority w:val="99"/>
    <w:semiHidden/>
    <w:unhideWhenUsed/>
    <w:rsid w:val="00133515"/>
    <w:rPr>
      <w:noProof w:val="0"/>
      <w:color w:val="808080"/>
      <w:shd w:val="clear" w:color="auto" w:fill="E6E6E6"/>
    </w:rPr>
  </w:style>
  <w:style w:type="table" w:styleId="Professionelltabell">
    <w:name w:val="Table Professional"/>
    <w:basedOn w:val="Normaltabell"/>
    <w:uiPriority w:val="99"/>
    <w:semiHidden/>
    <w:unhideWhenUsed/>
    <w:rsid w:val="001335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133515"/>
    <w:pPr>
      <w:numPr>
        <w:numId w:val="42"/>
      </w:numPr>
      <w:contextualSpacing/>
    </w:pPr>
  </w:style>
  <w:style w:type="paragraph" w:styleId="Punktlista5">
    <w:name w:val="List Bullet 5"/>
    <w:basedOn w:val="Normal"/>
    <w:uiPriority w:val="99"/>
    <w:semiHidden/>
    <w:unhideWhenUsed/>
    <w:rsid w:val="00133515"/>
    <w:pPr>
      <w:numPr>
        <w:numId w:val="43"/>
      </w:numPr>
      <w:contextualSpacing/>
    </w:pPr>
  </w:style>
  <w:style w:type="character" w:styleId="Radnummer">
    <w:name w:val="line number"/>
    <w:basedOn w:val="Standardstycketeckensnitt"/>
    <w:uiPriority w:val="99"/>
    <w:semiHidden/>
    <w:unhideWhenUsed/>
    <w:rsid w:val="00133515"/>
    <w:rPr>
      <w:noProof w:val="0"/>
    </w:rPr>
  </w:style>
  <w:style w:type="character" w:customStyle="1" w:styleId="Rubrik6Char">
    <w:name w:val="Rubrik 6 Char"/>
    <w:basedOn w:val="Standardstycketeckensnitt"/>
    <w:link w:val="Rubrik6"/>
    <w:uiPriority w:val="9"/>
    <w:semiHidden/>
    <w:rsid w:val="00133515"/>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133515"/>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133515"/>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133515"/>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1335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133515"/>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133515"/>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133515"/>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133515"/>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133515"/>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133515"/>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13351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133515"/>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133515"/>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133515"/>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133515"/>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133515"/>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133515"/>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1335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13351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13351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13351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13351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13351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13351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1335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13351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13351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13351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13351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13351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13351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1335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1335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1335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1335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1335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1335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1335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13351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13351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13351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13351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13351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13351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13351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13351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13351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13351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13351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13351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13351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13351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133515"/>
    <w:pPr>
      <w:spacing w:after="0" w:line="240" w:lineRule="auto"/>
      <w:ind w:left="4252"/>
    </w:pPr>
  </w:style>
  <w:style w:type="character" w:customStyle="1" w:styleId="SignaturChar">
    <w:name w:val="Signatur Char"/>
    <w:basedOn w:val="Standardstycketeckensnitt"/>
    <w:link w:val="Signatur"/>
    <w:uiPriority w:val="99"/>
    <w:semiHidden/>
    <w:rsid w:val="00133515"/>
  </w:style>
  <w:style w:type="character" w:styleId="Slutnotsreferens">
    <w:name w:val="endnote reference"/>
    <w:basedOn w:val="Standardstycketeckensnitt"/>
    <w:uiPriority w:val="99"/>
    <w:semiHidden/>
    <w:unhideWhenUsed/>
    <w:rsid w:val="00133515"/>
    <w:rPr>
      <w:noProof w:val="0"/>
      <w:vertAlign w:val="superscript"/>
    </w:rPr>
  </w:style>
  <w:style w:type="paragraph" w:styleId="Slutnotstext">
    <w:name w:val="endnote text"/>
    <w:basedOn w:val="Normal"/>
    <w:link w:val="SlutnotstextChar"/>
    <w:uiPriority w:val="99"/>
    <w:semiHidden/>
    <w:unhideWhenUsed/>
    <w:rsid w:val="0013351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133515"/>
    <w:rPr>
      <w:sz w:val="20"/>
      <w:szCs w:val="20"/>
    </w:rPr>
  </w:style>
  <w:style w:type="character" w:styleId="Smarthyperlnk">
    <w:name w:val="Smart Hyperlink"/>
    <w:basedOn w:val="Standardstycketeckensnitt"/>
    <w:uiPriority w:val="99"/>
    <w:semiHidden/>
    <w:unhideWhenUsed/>
    <w:rsid w:val="00133515"/>
    <w:rPr>
      <w:noProof w:val="0"/>
      <w:u w:val="dotted"/>
    </w:rPr>
  </w:style>
  <w:style w:type="table" w:styleId="Standardtabell1">
    <w:name w:val="Table Classic 1"/>
    <w:basedOn w:val="Normaltabell"/>
    <w:uiPriority w:val="99"/>
    <w:semiHidden/>
    <w:unhideWhenUsed/>
    <w:rsid w:val="001335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1335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1335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1335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133515"/>
    <w:rPr>
      <w:b/>
      <w:bCs/>
      <w:noProof w:val="0"/>
    </w:rPr>
  </w:style>
  <w:style w:type="character" w:styleId="Starkbetoning">
    <w:name w:val="Intense Emphasis"/>
    <w:basedOn w:val="Standardstycketeckensnitt"/>
    <w:uiPriority w:val="21"/>
    <w:semiHidden/>
    <w:qFormat/>
    <w:rsid w:val="00133515"/>
    <w:rPr>
      <w:i/>
      <w:iCs/>
      <w:noProof w:val="0"/>
      <w:color w:val="1A3050" w:themeColor="accent1"/>
    </w:rPr>
  </w:style>
  <w:style w:type="character" w:styleId="Starkreferens">
    <w:name w:val="Intense Reference"/>
    <w:basedOn w:val="Standardstycketeckensnitt"/>
    <w:uiPriority w:val="32"/>
    <w:semiHidden/>
    <w:qFormat/>
    <w:rsid w:val="00133515"/>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133515"/>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133515"/>
    <w:rPr>
      <w:i/>
      <w:iCs/>
      <w:color w:val="1A3050" w:themeColor="accent1"/>
    </w:rPr>
  </w:style>
  <w:style w:type="table" w:styleId="Tabellmed3D-effekter1">
    <w:name w:val="Table 3D effects 1"/>
    <w:basedOn w:val="Normaltabell"/>
    <w:uiPriority w:val="99"/>
    <w:semiHidden/>
    <w:unhideWhenUsed/>
    <w:rsid w:val="001335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1335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1335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1335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1335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1335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1335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1335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1335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1335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1335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1335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1335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1335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1335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1335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1335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1335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1335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1335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1335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1335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1335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1335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1335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13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13351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133515"/>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1335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1335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1335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DFD6BAA305470B9CC58344FE816FAD"/>
        <w:category>
          <w:name w:val="Allmänt"/>
          <w:gallery w:val="placeholder"/>
        </w:category>
        <w:types>
          <w:type w:val="bbPlcHdr"/>
        </w:types>
        <w:behaviors>
          <w:behavior w:val="content"/>
        </w:behaviors>
        <w:guid w:val="{13FC5266-C954-4DD2-BB0D-6E38D14C36ED}"/>
      </w:docPartPr>
      <w:docPartBody>
        <w:p w:rsidR="000C2AD6" w:rsidRDefault="00AF26C6" w:rsidP="00AF26C6">
          <w:pPr>
            <w:pStyle w:val="F5DFD6BAA305470B9CC58344FE816FAD"/>
          </w:pPr>
          <w:r>
            <w:rPr>
              <w:rStyle w:val="Platshllartext"/>
            </w:rPr>
            <w:t xml:space="preserve"> </w:t>
          </w:r>
        </w:p>
      </w:docPartBody>
    </w:docPart>
    <w:docPart>
      <w:docPartPr>
        <w:name w:val="0BC5A0D9419A47F4A3BBC8D586BBC284"/>
        <w:category>
          <w:name w:val="Allmänt"/>
          <w:gallery w:val="placeholder"/>
        </w:category>
        <w:types>
          <w:type w:val="bbPlcHdr"/>
        </w:types>
        <w:behaviors>
          <w:behavior w:val="content"/>
        </w:behaviors>
        <w:guid w:val="{0D205347-8E04-4084-9FA6-539840417B1C}"/>
      </w:docPartPr>
      <w:docPartBody>
        <w:p w:rsidR="000C2AD6" w:rsidRDefault="00AF26C6" w:rsidP="00AF26C6">
          <w:pPr>
            <w:pStyle w:val="0BC5A0D9419A47F4A3BBC8D586BBC2841"/>
          </w:pPr>
          <w:r>
            <w:rPr>
              <w:rStyle w:val="Platshllartext"/>
            </w:rPr>
            <w:t xml:space="preserve"> </w:t>
          </w:r>
        </w:p>
      </w:docPartBody>
    </w:docPart>
    <w:docPart>
      <w:docPartPr>
        <w:name w:val="761DD81F9B3248B4A986CE259DCA5D72"/>
        <w:category>
          <w:name w:val="Allmänt"/>
          <w:gallery w:val="placeholder"/>
        </w:category>
        <w:types>
          <w:type w:val="bbPlcHdr"/>
        </w:types>
        <w:behaviors>
          <w:behavior w:val="content"/>
        </w:behaviors>
        <w:guid w:val="{69FA9FDB-E94A-4E88-B8B6-4C0DA2EB4880}"/>
      </w:docPartPr>
      <w:docPartBody>
        <w:p w:rsidR="000C2AD6" w:rsidRDefault="00AF26C6" w:rsidP="00AF26C6">
          <w:pPr>
            <w:pStyle w:val="761DD81F9B3248B4A986CE259DCA5D721"/>
          </w:pPr>
          <w:r>
            <w:rPr>
              <w:rStyle w:val="Platshllartext"/>
            </w:rPr>
            <w:t xml:space="preserve"> </w:t>
          </w:r>
        </w:p>
      </w:docPartBody>
    </w:docPart>
    <w:docPart>
      <w:docPartPr>
        <w:name w:val="22060378BC804ECF8C6DB653A25C6A9A"/>
        <w:category>
          <w:name w:val="Allmänt"/>
          <w:gallery w:val="placeholder"/>
        </w:category>
        <w:types>
          <w:type w:val="bbPlcHdr"/>
        </w:types>
        <w:behaviors>
          <w:behavior w:val="content"/>
        </w:behaviors>
        <w:guid w:val="{A9E31E52-B5D9-4481-BF27-9BAFC1A1D6DC}"/>
      </w:docPartPr>
      <w:docPartBody>
        <w:p w:rsidR="000C2AD6" w:rsidRDefault="00AF26C6" w:rsidP="00AF26C6">
          <w:pPr>
            <w:pStyle w:val="22060378BC804ECF8C6DB653A25C6A9A"/>
          </w:pPr>
          <w:r>
            <w:rPr>
              <w:rStyle w:val="Platshllartext"/>
            </w:rPr>
            <w:t xml:space="preserve"> </w:t>
          </w:r>
        </w:p>
      </w:docPartBody>
    </w:docPart>
    <w:docPart>
      <w:docPartPr>
        <w:name w:val="8A0FCDEB98504792BDC08080E1097F31"/>
        <w:category>
          <w:name w:val="Allmänt"/>
          <w:gallery w:val="placeholder"/>
        </w:category>
        <w:types>
          <w:type w:val="bbPlcHdr"/>
        </w:types>
        <w:behaviors>
          <w:behavior w:val="content"/>
        </w:behaviors>
        <w:guid w:val="{F46155ED-5EB9-43A4-AB77-B2FDB7D50B89}"/>
      </w:docPartPr>
      <w:docPartBody>
        <w:p w:rsidR="000C2AD6" w:rsidRDefault="00AF26C6" w:rsidP="00AF26C6">
          <w:pPr>
            <w:pStyle w:val="8A0FCDEB98504792BDC08080E1097F3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C6"/>
    <w:rsid w:val="000C2AD6"/>
    <w:rsid w:val="00AF26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003C50665694829A157D83063BF9AE8">
    <w:name w:val="3003C50665694829A157D83063BF9AE8"/>
    <w:rsid w:val="00AF26C6"/>
  </w:style>
  <w:style w:type="character" w:styleId="Platshllartext">
    <w:name w:val="Placeholder Text"/>
    <w:basedOn w:val="Standardstycketeckensnitt"/>
    <w:uiPriority w:val="99"/>
    <w:semiHidden/>
    <w:rsid w:val="00AF26C6"/>
    <w:rPr>
      <w:noProof w:val="0"/>
      <w:color w:val="808080"/>
    </w:rPr>
  </w:style>
  <w:style w:type="paragraph" w:customStyle="1" w:styleId="53668EBC3CD94B7684967DCCEBA9EA1E">
    <w:name w:val="53668EBC3CD94B7684967DCCEBA9EA1E"/>
    <w:rsid w:val="00AF26C6"/>
  </w:style>
  <w:style w:type="paragraph" w:customStyle="1" w:styleId="E44A74010662471DBCE8F2251E77D44C">
    <w:name w:val="E44A74010662471DBCE8F2251E77D44C"/>
    <w:rsid w:val="00AF26C6"/>
  </w:style>
  <w:style w:type="paragraph" w:customStyle="1" w:styleId="3694733939AE44F5925AD95897912DAD">
    <w:name w:val="3694733939AE44F5925AD95897912DAD"/>
    <w:rsid w:val="00AF26C6"/>
  </w:style>
  <w:style w:type="paragraph" w:customStyle="1" w:styleId="F5DFD6BAA305470B9CC58344FE816FAD">
    <w:name w:val="F5DFD6BAA305470B9CC58344FE816FAD"/>
    <w:rsid w:val="00AF26C6"/>
  </w:style>
  <w:style w:type="paragraph" w:customStyle="1" w:styleId="0BC5A0D9419A47F4A3BBC8D586BBC284">
    <w:name w:val="0BC5A0D9419A47F4A3BBC8D586BBC284"/>
    <w:rsid w:val="00AF26C6"/>
  </w:style>
  <w:style w:type="paragraph" w:customStyle="1" w:styleId="9887970B366A4D91B155D80E4F0FE45B">
    <w:name w:val="9887970B366A4D91B155D80E4F0FE45B"/>
    <w:rsid w:val="00AF26C6"/>
  </w:style>
  <w:style w:type="paragraph" w:customStyle="1" w:styleId="A9962438E7634C81AD84BA10ED54D27B">
    <w:name w:val="A9962438E7634C81AD84BA10ED54D27B"/>
    <w:rsid w:val="00AF26C6"/>
  </w:style>
  <w:style w:type="paragraph" w:customStyle="1" w:styleId="AC8C8A6440434760B9CD6F7BC485C363">
    <w:name w:val="AC8C8A6440434760B9CD6F7BC485C363"/>
    <w:rsid w:val="00AF26C6"/>
  </w:style>
  <w:style w:type="paragraph" w:customStyle="1" w:styleId="761DD81F9B3248B4A986CE259DCA5D72">
    <w:name w:val="761DD81F9B3248B4A986CE259DCA5D72"/>
    <w:rsid w:val="00AF26C6"/>
  </w:style>
  <w:style w:type="paragraph" w:customStyle="1" w:styleId="22060378BC804ECF8C6DB653A25C6A9A">
    <w:name w:val="22060378BC804ECF8C6DB653A25C6A9A"/>
    <w:rsid w:val="00AF26C6"/>
  </w:style>
  <w:style w:type="paragraph" w:customStyle="1" w:styleId="0BC5A0D9419A47F4A3BBC8D586BBC2841">
    <w:name w:val="0BC5A0D9419A47F4A3BBC8D586BBC2841"/>
    <w:rsid w:val="00AF26C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61DD81F9B3248B4A986CE259DCA5D721">
    <w:name w:val="761DD81F9B3248B4A986CE259DCA5D721"/>
    <w:rsid w:val="00AF26C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E6DDE702ABA40B6BB506DEAEFFC295D">
    <w:name w:val="DE6DDE702ABA40B6BB506DEAEFFC295D"/>
    <w:rsid w:val="00AF26C6"/>
  </w:style>
  <w:style w:type="paragraph" w:customStyle="1" w:styleId="E45B5A6B282848DB96663034B299BAB3">
    <w:name w:val="E45B5A6B282848DB96663034B299BAB3"/>
    <w:rsid w:val="00AF26C6"/>
  </w:style>
  <w:style w:type="paragraph" w:customStyle="1" w:styleId="106BE312F7034B3AAAEC3FD2C8EC7D94">
    <w:name w:val="106BE312F7034B3AAAEC3FD2C8EC7D94"/>
    <w:rsid w:val="00AF26C6"/>
  </w:style>
  <w:style w:type="paragraph" w:customStyle="1" w:styleId="CC46066EBB004D5AA6AE2CE8E2FA3D8B">
    <w:name w:val="CC46066EBB004D5AA6AE2CE8E2FA3D8B"/>
    <w:rsid w:val="00AF26C6"/>
  </w:style>
  <w:style w:type="paragraph" w:customStyle="1" w:styleId="A12E6EB59F29452A90D3919A50B2D59B">
    <w:name w:val="A12E6EB59F29452A90D3919A50B2D59B"/>
    <w:rsid w:val="00AF26C6"/>
  </w:style>
  <w:style w:type="paragraph" w:customStyle="1" w:styleId="8A0FCDEB98504792BDC08080E1097F31">
    <w:name w:val="8A0FCDEB98504792BDC08080E1097F31"/>
    <w:rsid w:val="00AF26C6"/>
  </w:style>
  <w:style w:type="paragraph" w:customStyle="1" w:styleId="E5CC6E19D9754E81A644F8E259848BFC">
    <w:name w:val="E5CC6E19D9754E81A644F8E259848BFC"/>
    <w:rsid w:val="00AF26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2020-11-18T00:00:00</HeaderDate>
    <Office/>
    <Dnr>I2020/02854</Dnr>
    <ParagrafNr/>
    <DocumentTitle/>
    <VisitingAddress/>
    <Extra1/>
    <Extra2/>
    <Extra3>Björn Söder</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2020-11-18T00:00:00</HeaderDate>
    <Office/>
    <Dnr>I2020/02854</Dnr>
    <ParagrafNr/>
    <DocumentTitle/>
    <VisitingAddress/>
    <Extra1/>
    <Extra2/>
    <Extra3>Björn Söder</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Nr xmlns="ae7a256b-f4d2-416a-9370-0215551cabac">409</Nr>
    <Enhet xmlns="ae7a256b-f4d2-416a-9370-0215551cabac">ESD</Enhet>
    <Parti xmlns="ae7a256b-f4d2-416a-9370-0215551cabac">SD</Parti>
    <Status xmlns="ae7a256b-f4d2-416a-9370-0215551cabac">Pågående</Status>
    <_x00c4_rendetyp xmlns="ae7a256b-f4d2-416a-9370-0215551cabac">Riksdagsfråga</_x00c4_rendetyp>
    <Handl_x00e4_ggare xmlns="ae7a256b-f4d2-416a-9370-0215551cabac">
      <UserInfo>
        <DisplayName>Staffan Lindmark</DisplayName>
        <AccountId>79</AccountId>
        <AccountType/>
      </UserInfo>
    </Handl_x00e4_ggare>
    <_x00c5_r xmlns="ae7a256b-f4d2-416a-9370-0215551cabac">2020</_x00c5_r>
    <Sakomr_x00e5_de xmlns="ae7a256b-f4d2-416a-9370-0215551cabac">
      <Value>Informationssäkerhet</Value>
      <Value>Spektrum</Value>
    </Sakomr_x00e5_de>
  </documentManagement>
</p:properties>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F332F9562483F34B855CF1FDC95484BC" ma:contentTypeVersion="9" ma:contentTypeDescription="Skapa ett nytt dokument." ma:contentTypeScope="" ma:versionID="918588175ac037f791e2b274e5301b18">
  <xsd:schema xmlns:xsd="http://www.w3.org/2001/XMLSchema" xmlns:xs="http://www.w3.org/2001/XMLSchema" xmlns:p="http://schemas.microsoft.com/office/2006/metadata/properties" xmlns:ns2="13ceef10-deb8-4807-ae55-f7be06c82a5e" xmlns:ns3="cc625d36-bb37-4650-91b9-0c96159295ba" xmlns:ns4="4e9c2f0c-7bf8-49af-8356-cbf363fc78a7" xmlns:ns5="18f3d968-6251-40b0-9f11-012b293496c2" xmlns:ns6="ae7a256b-f4d2-416a-9370-0215551cabac" targetNamespace="http://schemas.microsoft.com/office/2006/metadata/properties" ma:root="true" ma:fieldsID="36b38287c7933d03e2afb2ef37bd9373" ns2:_="" ns3:_="" ns4:_="" ns5:_="" ns6:_="">
    <xsd:import namespace="13ceef10-deb8-4807-ae55-f7be06c82a5e"/>
    <xsd:import namespace="cc625d36-bb37-4650-91b9-0c96159295ba"/>
    <xsd:import namespace="4e9c2f0c-7bf8-49af-8356-cbf363fc78a7"/>
    <xsd:import namespace="18f3d968-6251-40b0-9f11-012b293496c2"/>
    <xsd:import namespace="ae7a256b-f4d2-416a-9370-0215551cabac"/>
    <xsd:element name="properties">
      <xsd:complexType>
        <xsd:sequence>
          <xsd:element name="documentManagement">
            <xsd:complexType>
              <xsd:all>
                <xsd:element ref="ns2:_dlc_DocId" minOccurs="0"/>
                <xsd:element ref="ns2:_dlc_DocIdUrl" minOccurs="0"/>
                <xsd:element ref="ns3:TaxCatchAll" minOccurs="0"/>
                <xsd:element ref="ns4:RecordNumber" minOccurs="0"/>
                <xsd:element ref="ns5:RKNyckelord" minOccurs="0"/>
                <xsd:element ref="ns6:Enhet" minOccurs="0"/>
                <xsd:element ref="ns6:_x00c4_rendetyp" minOccurs="0"/>
                <xsd:element ref="ns6:Nr" minOccurs="0"/>
                <xsd:element ref="ns6:Sakomr_x00e5_de" minOccurs="0"/>
                <xsd:element ref="ns6:_x00c5_r" minOccurs="0"/>
                <xsd:element ref="ns6:Status" minOccurs="0"/>
                <xsd:element ref="ns6:Handl_x00e4_ggare" minOccurs="0"/>
                <xsd:element ref="ns6:Parti" minOccurs="0"/>
                <xsd:element ref="ns3:k46d94c0acf84ab9a79866a9d8b1905f" minOccurs="0"/>
                <xsd:element ref="ns3:edbe0b5c82304c8e847ab7b8c02a77c3" minOccurs="0"/>
                <xsd:element ref="ns4: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ef10-deb8-4807-ae55-f7be06c82a5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0" nillable="true" ma:displayName="Global taxonomikolumn" ma:hidden="true" ma:list="{2d7a9d91-b1d7-475b-acbd-a8abc162410a}" ma:internalName="TaxCatchAll" ma:readOnly="false" ma:showField="CatchAllData" ma:web="66226ef0-4778-41da-a671-204120bd7af1">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2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2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1" nillable="true" ma:displayName="Diarienummer" ma:hidden="true" ma:internalName="RecordNumber" ma:readOnly="false">
      <xsd:simpleType>
        <xsd:restriction base="dms:Text">
          <xsd:maxLength value="255"/>
        </xsd:restriction>
      </xsd:simpleType>
    </xsd:element>
    <xsd:element name="DirtyMigration" ma:index="2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2" nillable="true" ma:displayName="Nyckelord" ma:hidden="true" ma:internalName="RKNyckelor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7a256b-f4d2-416a-9370-0215551cabac" elementFormDefault="qualified">
    <xsd:import namespace="http://schemas.microsoft.com/office/2006/documentManagement/types"/>
    <xsd:import namespace="http://schemas.microsoft.com/office/infopath/2007/PartnerControls"/>
    <xsd:element name="Enhet" ma:index="13" nillable="true" ma:displayName="Enhet" ma:format="Dropdown" ma:internalName="Enhet">
      <xsd:simpleType>
        <xsd:restriction base="dms:Choice">
          <xsd:enumeration value="ESD"/>
        </xsd:restriction>
      </xsd:simpleType>
    </xsd:element>
    <xsd:element name="_x00c4_rendetyp" ma:index="14" nillable="true" ma:displayName="Ärendetyp" ma:format="Dropdown" ma:internalName="_x00c4_rendetyp">
      <xsd:simpleType>
        <xsd:restriction base="dms:Choice">
          <xsd:enumeration value="Interpellation"/>
          <xsd:enumeration value="Riksdagsfråga"/>
          <xsd:enumeration value="Replikunderlag"/>
          <xsd:enumeration value="Frågestund"/>
        </xsd:restriction>
      </xsd:simpleType>
    </xsd:element>
    <xsd:element name="Nr" ma:index="15" nillable="true" ma:displayName="Nr" ma:internalName="Nr">
      <xsd:simpleType>
        <xsd:restriction base="dms:Text">
          <xsd:maxLength value="255"/>
        </xsd:restriction>
      </xsd:simpleType>
    </xsd:element>
    <xsd:element name="Sakomr_x00e5_de" ma:index="16" nillable="true" ma:displayName="Sakområde" ma:internalName="Sakomr_x00e5_de">
      <xsd:complexType>
        <xsd:complexContent>
          <xsd:extension base="dms:MultiChoice">
            <xsd:sequence>
              <xsd:element name="Value" maxOccurs="unbounded" minOccurs="0" nillable="true">
                <xsd:simpleType>
                  <xsd:restriction base="dms:Choice">
                    <xsd:enumeration value="Bredband"/>
                    <xsd:enumeration value="Budget"/>
                    <xsd:enumeration value="Digital delaktighet"/>
                    <xsd:enumeration value="E-förvaltning"/>
                    <xsd:enumeration value="Elektronisk kommunikation"/>
                    <xsd:enumeration value="Grundläggande betaltjänster"/>
                    <xsd:enumeration value="Informationssäkerhet"/>
                    <xsd:enumeration value="Informationssamhällets tjänster"/>
                    <xsd:enumeration value="Internets förvaltning"/>
                    <xsd:enumeration value="Konsumentfrågor"/>
                    <xsd:enumeration value="Krisberedskap"/>
                    <xsd:enumeration value="Mobiltäckning"/>
                    <xsd:enumeration value="Myndighetsstyrning PTS"/>
                    <xsd:enumeration value="Post"/>
                    <xsd:enumeration value="Samhällets digitalisering"/>
                    <xsd:enumeration value="Spektrum"/>
                    <xsd:enumeration value="Statistik"/>
                    <xsd:enumeration value="Strålning"/>
                    <xsd:enumeration value="Styrning övriga myndigheter m.fl."/>
                  </xsd:restriction>
                </xsd:simpleType>
              </xsd:element>
            </xsd:sequence>
          </xsd:extension>
        </xsd:complexContent>
      </xsd:complexType>
    </xsd:element>
    <xsd:element name="_x00c5_r" ma:index="17" nillable="true" ma:displayName="År" ma:internalName="_x00c5_r">
      <xsd:simpleType>
        <xsd:restriction base="dms:Text">
          <xsd:maxLength value="255"/>
        </xsd:restriction>
      </xsd:simpleType>
    </xsd:element>
    <xsd:element name="Status" ma:index="18" nillable="true" ma:displayName="Status" ma:format="Dropdown" ma:internalName="Status">
      <xsd:simpleType>
        <xsd:restriction base="dms:Choice">
          <xsd:enumeration value="Klar"/>
          <xsd:enumeration value="Pågående"/>
        </xsd:restriction>
      </xsd:simpleType>
    </xsd:element>
    <xsd:element name="Handl_x00e4_ggare" ma:index="19" nillable="true" ma:displayName="Handläggare" ma:list="UserInfo" ma:SharePointGroup="0" ma:internalName="Handl_x00e4_g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ti" ma:index="20" nillable="true" ma:displayName="Parti" ma:format="Dropdown" ma:internalName="Parti">
      <xsd:simpleType>
        <xsd:restriction base="dms:Choice">
          <xsd:enumeration value="C"/>
          <xsd:enumeration value="KD"/>
          <xsd:enumeration value="L"/>
          <xsd:enumeration value="MP"/>
          <xsd:enumeration value="M"/>
          <xsd:enumeration value="S"/>
          <xsd:enumeration value="SD"/>
          <xsd:enumeration value="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1f7b582e-3479-4fb3-b6ac-65605a5748c3</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6771-9B79-4A86-B9B6-3BBC08E91F6B}"/>
</file>

<file path=customXml/itemProps2.xml><?xml version="1.0" encoding="utf-8"?>
<ds:datastoreItem xmlns:ds="http://schemas.openxmlformats.org/officeDocument/2006/customXml" ds:itemID="{1202C6A0-FA98-4653-BD8B-2C6510F06F6C}"/>
</file>

<file path=customXml/itemProps3.xml><?xml version="1.0" encoding="utf-8"?>
<ds:datastoreItem xmlns:ds="http://schemas.openxmlformats.org/officeDocument/2006/customXml" ds:itemID="{EAB1DE8B-5FCE-4C2B-B5E3-0E6B9F48CB31}"/>
</file>

<file path=customXml/itemProps4.xml><?xml version="1.0" encoding="utf-8"?>
<ds:datastoreItem xmlns:ds="http://schemas.openxmlformats.org/officeDocument/2006/customXml" ds:itemID="{1202C6A0-FA98-4653-BD8B-2C6510F06F6C}">
  <ds:schemaRefs>
    <ds:schemaRef ds:uri="http://lp/documentinfo/RK"/>
  </ds:schemaRefs>
</ds:datastoreItem>
</file>

<file path=customXml/itemProps5.xml><?xml version="1.0" encoding="utf-8"?>
<ds:datastoreItem xmlns:ds="http://schemas.openxmlformats.org/officeDocument/2006/customXml" ds:itemID="{C7692FDE-9DB1-444C-83FD-6CDFBDEA34E6}">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13ceef10-deb8-4807-ae55-f7be06c82a5e"/>
    <ds:schemaRef ds:uri="http://schemas.microsoft.com/office/2006/documentManagement/types"/>
    <ds:schemaRef ds:uri="http://schemas.microsoft.com/office/2006/metadata/properties"/>
    <ds:schemaRef ds:uri="cc625d36-bb37-4650-91b9-0c96159295ba"/>
    <ds:schemaRef ds:uri="ae7a256b-f4d2-416a-9370-0215551cabac"/>
    <ds:schemaRef ds:uri="18f3d968-6251-40b0-9f11-012b293496c2"/>
    <ds:schemaRef ds:uri="4e9c2f0c-7bf8-49af-8356-cbf363fc78a7"/>
    <ds:schemaRef ds:uri="http://www.w3.org/XML/1998/namespace"/>
  </ds:schemaRefs>
</ds:datastoreItem>
</file>

<file path=customXml/itemProps6.xml><?xml version="1.0" encoding="utf-8"?>
<ds:datastoreItem xmlns:ds="http://schemas.openxmlformats.org/officeDocument/2006/customXml" ds:itemID="{029D2ECA-C355-4BC4-B62B-DB27F22E2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ef10-deb8-4807-ae55-f7be06c82a5e"/>
    <ds:schemaRef ds:uri="cc625d36-bb37-4650-91b9-0c96159295ba"/>
    <ds:schemaRef ds:uri="4e9c2f0c-7bf8-49af-8356-cbf363fc78a7"/>
    <ds:schemaRef ds:uri="18f3d968-6251-40b0-9f11-012b293496c2"/>
    <ds:schemaRef ds:uri="ae7a256b-f4d2-416a-9370-0215551ca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7692FDE-9DB1-444C-83FD-6CDFBDEA34E6}"/>
</file>

<file path=customXml/itemProps8.xml><?xml version="1.0" encoding="utf-8"?>
<ds:datastoreItem xmlns:ds="http://schemas.openxmlformats.org/officeDocument/2006/customXml" ds:itemID="{1D2252EF-8B6C-4F4F-9902-A23A23418E06}"/>
</file>

<file path=docProps/app.xml><?xml version="1.0" encoding="utf-8"?>
<Properties xmlns="http://schemas.openxmlformats.org/officeDocument/2006/extended-properties" xmlns:vt="http://schemas.openxmlformats.org/officeDocument/2006/docPropsVTypes">
  <Template>RK Basmall</Template>
  <TotalTime>0</TotalTime>
  <Pages>1</Pages>
  <Words>225</Words>
  <Characters>1198</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409 av Björn Söder (SD) Utbyggnaden av 5G.docx</dc:title>
  <dc:subject/>
  <dc:creator>Staffan Lindmark</dc:creator>
  <cp:keywords/>
  <dc:description/>
  <cp:lastModifiedBy>Ingrid Karlsson</cp:lastModifiedBy>
  <cp:revision>2</cp:revision>
  <dcterms:created xsi:type="dcterms:W3CDTF">2020-11-18T08:29:00Z</dcterms:created>
  <dcterms:modified xsi:type="dcterms:W3CDTF">2020-11-18T08:29:00Z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ies>
</file>