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C6F3" w14:textId="0746E4E8" w:rsidR="00E22746" w:rsidRDefault="00F3782E" w:rsidP="00D8170C">
      <w:pPr>
        <w:pStyle w:val="Rubrik"/>
      </w:pPr>
      <w:bookmarkStart w:id="0" w:name="Start"/>
      <w:bookmarkEnd w:id="0"/>
      <w:r w:rsidRPr="00F3782E">
        <w:t>Svar på frågorna 2019/20:239 av Rickard Nordin (C),</w:t>
      </w:r>
      <w:r>
        <w:t xml:space="preserve"> </w:t>
      </w:r>
      <w:r w:rsidRPr="00F3782E">
        <w:t xml:space="preserve">Kapacitetsbrist och 2019/20:240 av Niels </w:t>
      </w:r>
      <w:proofErr w:type="spellStart"/>
      <w:r w:rsidRPr="00F3782E">
        <w:t>Paarup</w:t>
      </w:r>
      <w:proofErr w:type="spellEnd"/>
      <w:r w:rsidRPr="00F3782E">
        <w:t>-Petersen</w:t>
      </w:r>
      <w:r w:rsidR="00414612">
        <w:t xml:space="preserve"> </w:t>
      </w:r>
      <w:bookmarkStart w:id="1" w:name="_GoBack"/>
      <w:bookmarkEnd w:id="1"/>
      <w:r w:rsidR="00414612">
        <w:t>(C)</w:t>
      </w:r>
      <w:r w:rsidRPr="00F3782E">
        <w:t xml:space="preserve"> Kapacitetsbrist</w:t>
      </w:r>
    </w:p>
    <w:p w14:paraId="19A13E27" w14:textId="55B16FC8" w:rsidR="0047170E" w:rsidRDefault="00414612" w:rsidP="0047170E">
      <w:pPr>
        <w:pStyle w:val="Brdtext"/>
      </w:pPr>
      <w:r>
        <w:t xml:space="preserve">Rickard Nordin och </w:t>
      </w:r>
      <w:r w:rsidR="0047170E" w:rsidRPr="0047170E">
        <w:t xml:space="preserve">Niels </w:t>
      </w:r>
      <w:proofErr w:type="spellStart"/>
      <w:r w:rsidR="0047170E" w:rsidRPr="0047170E">
        <w:t>Paarup</w:t>
      </w:r>
      <w:proofErr w:type="spellEnd"/>
      <w:r w:rsidR="0047170E" w:rsidRPr="0047170E">
        <w:t xml:space="preserve">-Petersen </w:t>
      </w:r>
      <w:r w:rsidR="00642EF5">
        <w:t>h</w:t>
      </w:r>
      <w:r w:rsidR="00E22746">
        <w:t xml:space="preserve">ar frågat mig </w:t>
      </w:r>
      <w:r w:rsidR="0047170E">
        <w:t>om ett nätbolag kan upphandla kraft från en lokal kraftproducent och sedan ta ut detta mot sina nätkunder.</w:t>
      </w:r>
    </w:p>
    <w:p w14:paraId="527B4F2E" w14:textId="77777777" w:rsidR="00F3782E" w:rsidRDefault="00F3782E" w:rsidP="00D8170C">
      <w:pPr>
        <w:pStyle w:val="Brdtext"/>
      </w:pPr>
      <w:r>
        <w:t xml:space="preserve">Nätföretag kan, som ett av flera andra alternativ, </w:t>
      </w:r>
      <w:r w:rsidRPr="007263B5">
        <w:t>köpa kapacitetstjänster från elproducenter eller förbrukare som är nödvändiga för driften av nätet och som inte kan tillhandahållas genom ökat abonnemang från överliggande nät.</w:t>
      </w:r>
      <w:r>
        <w:t xml:space="preserve"> </w:t>
      </w:r>
    </w:p>
    <w:p w14:paraId="620F2C3E" w14:textId="79BF8304" w:rsidR="00C47F80" w:rsidRDefault="00F3782E" w:rsidP="00D8170C">
      <w:pPr>
        <w:pStyle w:val="Brdtext"/>
      </w:pPr>
      <w:r>
        <w:t>Av tillsynsmyndigheten Energimarknadsinspektionens föreskrifter framgår även att nätföretagen kan ta upp kostnaderna vid en ansökan om intäktsramen, eller vid ett senare tillfälle, och att kostnaden är att anse som en opåverkbar kostnad.</w:t>
      </w:r>
    </w:p>
    <w:p w14:paraId="41342638" w14:textId="77777777" w:rsidR="00856620" w:rsidRDefault="00856620" w:rsidP="00D8170C">
      <w:pPr>
        <w:pStyle w:val="Brdtext"/>
      </w:pPr>
    </w:p>
    <w:p w14:paraId="05655883" w14:textId="14BD151A" w:rsidR="00E22746" w:rsidRPr="00BF5DAA" w:rsidRDefault="00E22746" w:rsidP="00D8170C">
      <w:pPr>
        <w:pStyle w:val="Brdtext"/>
      </w:pPr>
      <w:r w:rsidRPr="00BF5DAA">
        <w:t xml:space="preserve">Stockholm den </w:t>
      </w:r>
      <w:sdt>
        <w:sdtPr>
          <w:id w:val="-1225218591"/>
          <w:placeholder>
            <w:docPart w:val="1B5660CC66F44A48B149AD08F186D688"/>
          </w:placeholder>
          <w:dataBinding w:prefixMappings="xmlns:ns0='http://lp/documentinfo/RK' " w:xpath="/ns0:DocumentInfo[1]/ns0:BaseInfo[1]/ns0:HeaderDate[1]" w:storeItemID="{2CF8A503-B75B-436F-9B0D-6F4416C1C0E1}"/>
          <w:date w:fullDate="2019-10-30T00:00:00Z">
            <w:dateFormat w:val="d MMMM yyyy"/>
            <w:lid w:val="sv-SE"/>
            <w:storeMappedDataAs w:val="dateTime"/>
            <w:calendar w:val="gregorian"/>
          </w:date>
        </w:sdtPr>
        <w:sdtEndPr/>
        <w:sdtContent>
          <w:r w:rsidR="00B75CD0">
            <w:t>30</w:t>
          </w:r>
          <w:r w:rsidR="005833B9" w:rsidRPr="00BF5DAA">
            <w:t xml:space="preserve"> </w:t>
          </w:r>
          <w:r w:rsidR="00BA4F49" w:rsidRPr="00BF5DAA">
            <w:t>oktober</w:t>
          </w:r>
          <w:r w:rsidR="005833B9" w:rsidRPr="00BF5DAA">
            <w:t xml:space="preserve"> 2019</w:t>
          </w:r>
        </w:sdtContent>
      </w:sdt>
    </w:p>
    <w:p w14:paraId="78669D50" w14:textId="42DF05D3" w:rsidR="00E22746" w:rsidRPr="00BF5DAA" w:rsidRDefault="00E22746" w:rsidP="00D8170C">
      <w:pPr>
        <w:pStyle w:val="Brdtextutanavstnd"/>
      </w:pPr>
    </w:p>
    <w:p w14:paraId="13ADEDB1" w14:textId="5167B10E" w:rsidR="00E22746" w:rsidRPr="00BF5DAA" w:rsidRDefault="00E22746" w:rsidP="00D8170C">
      <w:pPr>
        <w:pStyle w:val="Brdtextutanavstnd"/>
      </w:pPr>
    </w:p>
    <w:p w14:paraId="7A9EDFFF" w14:textId="5C20F548" w:rsidR="00E22746" w:rsidRPr="00856620" w:rsidRDefault="00E22746" w:rsidP="00D8170C">
      <w:pPr>
        <w:pStyle w:val="Brdtext"/>
      </w:pPr>
      <w:r w:rsidRPr="00856620">
        <w:t xml:space="preserve">Anders </w:t>
      </w:r>
      <w:proofErr w:type="spellStart"/>
      <w:r w:rsidRPr="00856620">
        <w:t>Ygeman</w:t>
      </w:r>
      <w:proofErr w:type="spellEnd"/>
    </w:p>
    <w:sectPr w:rsidR="00E22746" w:rsidRPr="00856620"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30FA" w14:textId="77777777" w:rsidR="00202A81" w:rsidRDefault="00202A81" w:rsidP="00A87A54">
      <w:pPr>
        <w:spacing w:after="0" w:line="240" w:lineRule="auto"/>
      </w:pPr>
      <w:r>
        <w:separator/>
      </w:r>
    </w:p>
  </w:endnote>
  <w:endnote w:type="continuationSeparator" w:id="0">
    <w:p w14:paraId="5DE19C6B" w14:textId="77777777" w:rsidR="00202A81" w:rsidRDefault="00202A81" w:rsidP="00A87A54">
      <w:pPr>
        <w:spacing w:after="0" w:line="240" w:lineRule="auto"/>
      </w:pPr>
      <w:r>
        <w:continuationSeparator/>
      </w:r>
    </w:p>
  </w:endnote>
  <w:endnote w:type="continuationNotice" w:id="1">
    <w:p w14:paraId="684DF01D" w14:textId="77777777" w:rsidR="00202A81" w:rsidRDefault="00202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D8170C" w:rsidRPr="00347E11" w14:paraId="6DF18AFB" w14:textId="77777777" w:rsidTr="00D8170C">
      <w:trPr>
        <w:trHeight w:val="227"/>
        <w:jc w:val="right"/>
      </w:trPr>
      <w:tc>
        <w:tcPr>
          <w:tcW w:w="708" w:type="dxa"/>
          <w:vAlign w:val="bottom"/>
        </w:tcPr>
        <w:p w14:paraId="303B4C79" w14:textId="77777777" w:rsidR="00D8170C" w:rsidRPr="00B62610" w:rsidRDefault="00D8170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D8170C" w:rsidRPr="00347E11" w14:paraId="19C19CD2" w14:textId="77777777" w:rsidTr="00D8170C">
      <w:trPr>
        <w:trHeight w:val="850"/>
        <w:jc w:val="right"/>
      </w:trPr>
      <w:tc>
        <w:tcPr>
          <w:tcW w:w="708" w:type="dxa"/>
          <w:vAlign w:val="bottom"/>
        </w:tcPr>
        <w:p w14:paraId="666DB4E5" w14:textId="77777777" w:rsidR="00D8170C" w:rsidRPr="00347E11" w:rsidRDefault="00D8170C" w:rsidP="005606BC">
          <w:pPr>
            <w:pStyle w:val="Sidfot"/>
            <w:spacing w:line="276" w:lineRule="auto"/>
            <w:jc w:val="right"/>
          </w:pPr>
        </w:p>
      </w:tc>
    </w:tr>
  </w:tbl>
  <w:p w14:paraId="33A9DFC9" w14:textId="77777777" w:rsidR="00D8170C" w:rsidRPr="005606BC" w:rsidRDefault="00D8170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D8170C" w:rsidRPr="00347E11" w14:paraId="05E53523" w14:textId="77777777" w:rsidTr="001F4302">
      <w:trPr>
        <w:trHeight w:val="510"/>
      </w:trPr>
      <w:tc>
        <w:tcPr>
          <w:tcW w:w="8525" w:type="dxa"/>
          <w:gridSpan w:val="2"/>
          <w:vAlign w:val="bottom"/>
        </w:tcPr>
        <w:p w14:paraId="03704A76" w14:textId="77777777" w:rsidR="00D8170C" w:rsidRPr="00347E11" w:rsidRDefault="00D8170C" w:rsidP="00347E11">
          <w:pPr>
            <w:pStyle w:val="Sidfot"/>
            <w:rPr>
              <w:sz w:val="8"/>
            </w:rPr>
          </w:pPr>
        </w:p>
      </w:tc>
    </w:tr>
    <w:tr w:rsidR="00D8170C" w:rsidRPr="00EE3C0F" w14:paraId="6810B828" w14:textId="77777777" w:rsidTr="00C26068">
      <w:trPr>
        <w:trHeight w:val="227"/>
      </w:trPr>
      <w:tc>
        <w:tcPr>
          <w:tcW w:w="4074" w:type="dxa"/>
        </w:tcPr>
        <w:p w14:paraId="45342FE5" w14:textId="77777777" w:rsidR="00D8170C" w:rsidRPr="00F53AEA" w:rsidRDefault="00D8170C" w:rsidP="00C26068">
          <w:pPr>
            <w:pStyle w:val="Sidfot"/>
            <w:spacing w:line="276" w:lineRule="auto"/>
          </w:pPr>
        </w:p>
      </w:tc>
      <w:tc>
        <w:tcPr>
          <w:tcW w:w="4451" w:type="dxa"/>
        </w:tcPr>
        <w:p w14:paraId="7E1E3629" w14:textId="77777777" w:rsidR="00D8170C" w:rsidRPr="00F53AEA" w:rsidRDefault="00D8170C" w:rsidP="00F53AEA">
          <w:pPr>
            <w:pStyle w:val="Sidfot"/>
            <w:spacing w:line="276" w:lineRule="auto"/>
          </w:pPr>
        </w:p>
      </w:tc>
    </w:tr>
  </w:tbl>
  <w:p w14:paraId="6475BAB5" w14:textId="77777777" w:rsidR="00D8170C" w:rsidRPr="00EE3C0F" w:rsidRDefault="00D8170C">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0B143" w14:textId="77777777" w:rsidR="00202A81" w:rsidRDefault="00202A81" w:rsidP="00A87A54">
      <w:pPr>
        <w:spacing w:after="0" w:line="240" w:lineRule="auto"/>
      </w:pPr>
      <w:r>
        <w:separator/>
      </w:r>
    </w:p>
  </w:footnote>
  <w:footnote w:type="continuationSeparator" w:id="0">
    <w:p w14:paraId="7A0E8DBA" w14:textId="77777777" w:rsidR="00202A81" w:rsidRDefault="00202A81" w:rsidP="00A87A54">
      <w:pPr>
        <w:spacing w:after="0" w:line="240" w:lineRule="auto"/>
      </w:pPr>
      <w:r>
        <w:continuationSeparator/>
      </w:r>
    </w:p>
  </w:footnote>
  <w:footnote w:type="continuationNotice" w:id="1">
    <w:p w14:paraId="4E3C1FBD" w14:textId="77777777" w:rsidR="00202A81" w:rsidRDefault="00202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8170C" w14:paraId="1A029C99" w14:textId="77777777" w:rsidTr="00C93EBA">
      <w:trPr>
        <w:trHeight w:val="227"/>
      </w:trPr>
      <w:tc>
        <w:tcPr>
          <w:tcW w:w="5534" w:type="dxa"/>
        </w:tcPr>
        <w:p w14:paraId="3124EC11" w14:textId="77777777" w:rsidR="00D8170C" w:rsidRPr="007D73AB" w:rsidRDefault="00D8170C">
          <w:pPr>
            <w:pStyle w:val="Sidhuvud"/>
          </w:pPr>
        </w:p>
      </w:tc>
      <w:tc>
        <w:tcPr>
          <w:tcW w:w="3170" w:type="dxa"/>
          <w:vAlign w:val="bottom"/>
        </w:tcPr>
        <w:p w14:paraId="7081181F" w14:textId="77777777" w:rsidR="00D8170C" w:rsidRPr="007D73AB" w:rsidRDefault="00D8170C" w:rsidP="00340DE0">
          <w:pPr>
            <w:pStyle w:val="Sidhuvud"/>
          </w:pPr>
        </w:p>
      </w:tc>
      <w:tc>
        <w:tcPr>
          <w:tcW w:w="1134" w:type="dxa"/>
        </w:tcPr>
        <w:p w14:paraId="23875633" w14:textId="77777777" w:rsidR="00D8170C" w:rsidRDefault="00D8170C" w:rsidP="00D8170C">
          <w:pPr>
            <w:pStyle w:val="Sidhuvud"/>
          </w:pPr>
        </w:p>
      </w:tc>
    </w:tr>
    <w:tr w:rsidR="00D8170C" w14:paraId="1AB7CDA2" w14:textId="77777777" w:rsidTr="00C93EBA">
      <w:trPr>
        <w:trHeight w:val="1928"/>
      </w:trPr>
      <w:tc>
        <w:tcPr>
          <w:tcW w:w="5534" w:type="dxa"/>
        </w:tcPr>
        <w:p w14:paraId="713E6AA7" w14:textId="77777777" w:rsidR="00D8170C" w:rsidRPr="00340DE0" w:rsidRDefault="00D8170C" w:rsidP="00340DE0">
          <w:pPr>
            <w:pStyle w:val="Sidhuvud"/>
          </w:pPr>
          <w:r>
            <w:rPr>
              <w:noProof/>
            </w:rPr>
            <w:drawing>
              <wp:inline distT="0" distB="0" distL="0" distR="0" wp14:anchorId="57B42170" wp14:editId="34739E5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28E770B" w14:textId="77777777" w:rsidR="00D8170C" w:rsidRPr="00710A6C" w:rsidRDefault="00D8170C" w:rsidP="00EE3C0F">
          <w:pPr>
            <w:pStyle w:val="Sidhuvud"/>
            <w:rPr>
              <w:b/>
            </w:rPr>
          </w:pPr>
        </w:p>
        <w:p w14:paraId="2E79838A" w14:textId="77777777" w:rsidR="00D8170C" w:rsidRDefault="00D8170C" w:rsidP="00EE3C0F">
          <w:pPr>
            <w:pStyle w:val="Sidhuvud"/>
          </w:pPr>
        </w:p>
        <w:p w14:paraId="06B814DD" w14:textId="77777777" w:rsidR="00D8170C" w:rsidRDefault="00D8170C" w:rsidP="00EE3C0F">
          <w:pPr>
            <w:pStyle w:val="Sidhuvud"/>
          </w:pPr>
        </w:p>
        <w:p w14:paraId="5F051097" w14:textId="77777777" w:rsidR="00D8170C" w:rsidRDefault="00D8170C" w:rsidP="00EE3C0F">
          <w:pPr>
            <w:pStyle w:val="Sidhuvud"/>
          </w:pPr>
        </w:p>
        <w:sdt>
          <w:sdtPr>
            <w:alias w:val="Dnr"/>
            <w:tag w:val="ccRKShow_Dnr"/>
            <w:id w:val="-829283628"/>
            <w:placeholder>
              <w:docPart w:val="FB74349E44564CECB9FA519F3B6A091E"/>
            </w:placeholder>
            <w:dataBinding w:prefixMappings="xmlns:ns0='http://lp/documentinfo/RK' " w:xpath="/ns0:DocumentInfo[1]/ns0:BaseInfo[1]/ns0:Dnr[1]" w:storeItemID="{2CF8A503-B75B-436F-9B0D-6F4416C1C0E1}"/>
            <w:text/>
          </w:sdtPr>
          <w:sdtEndPr/>
          <w:sdtContent>
            <w:p w14:paraId="605A546F" w14:textId="3617FF53" w:rsidR="00D8170C" w:rsidRDefault="00D8170C" w:rsidP="00EE3C0F">
              <w:pPr>
                <w:pStyle w:val="Sidhuvud"/>
              </w:pPr>
              <w:r>
                <w:t>I2019/02</w:t>
              </w:r>
              <w:r w:rsidR="005351E0">
                <w:t>7</w:t>
              </w:r>
              <w:r w:rsidR="0047170E">
                <w:t>5</w:t>
              </w:r>
              <w:r w:rsidR="00F3782E">
                <w:t>0</w:t>
              </w:r>
              <w:r>
                <w:t>/E</w:t>
              </w:r>
            </w:p>
          </w:sdtContent>
        </w:sdt>
        <w:sdt>
          <w:sdtPr>
            <w:alias w:val="DocNumber"/>
            <w:tag w:val="DocNumber"/>
            <w:id w:val="1726028884"/>
            <w:placeholder>
              <w:docPart w:val="8F6D9CA1590540088395CE240AB40083"/>
            </w:placeholder>
            <w:dataBinding w:prefixMappings="xmlns:ns0='http://lp/documentinfo/RK' " w:xpath="/ns0:DocumentInfo[1]/ns0:BaseInfo[1]/ns0:DocNumber[1]" w:storeItemID="{2CF8A503-B75B-436F-9B0D-6F4416C1C0E1}"/>
            <w:text/>
          </w:sdtPr>
          <w:sdtEndPr/>
          <w:sdtContent>
            <w:p w14:paraId="04660F87" w14:textId="4C73EA34" w:rsidR="00D8170C" w:rsidRDefault="00F3782E" w:rsidP="00EE3C0F">
              <w:pPr>
                <w:pStyle w:val="Sidhuvud"/>
              </w:pPr>
              <w:r>
                <w:t>I2019/02751/E</w:t>
              </w:r>
            </w:p>
          </w:sdtContent>
        </w:sdt>
        <w:p w14:paraId="5A6E626B" w14:textId="77777777" w:rsidR="00D8170C" w:rsidRDefault="00D8170C" w:rsidP="00EE3C0F">
          <w:pPr>
            <w:pStyle w:val="Sidhuvud"/>
          </w:pPr>
        </w:p>
      </w:tc>
      <w:tc>
        <w:tcPr>
          <w:tcW w:w="1134" w:type="dxa"/>
        </w:tcPr>
        <w:p w14:paraId="57C27B6F" w14:textId="77777777" w:rsidR="00D8170C" w:rsidRDefault="00D8170C" w:rsidP="0094502D">
          <w:pPr>
            <w:pStyle w:val="Sidhuvud"/>
          </w:pPr>
        </w:p>
        <w:p w14:paraId="5B0645FC" w14:textId="77777777" w:rsidR="00D8170C" w:rsidRPr="0094502D" w:rsidRDefault="00D8170C" w:rsidP="00EC71A6">
          <w:pPr>
            <w:pStyle w:val="Sidhuvud"/>
          </w:pPr>
        </w:p>
      </w:tc>
    </w:tr>
    <w:tr w:rsidR="00D8170C" w14:paraId="165616A5" w14:textId="77777777" w:rsidTr="00C93EBA">
      <w:trPr>
        <w:trHeight w:val="2268"/>
      </w:trPr>
      <w:sdt>
        <w:sdtPr>
          <w:rPr>
            <w:b/>
          </w:rPr>
          <w:alias w:val="SenderText"/>
          <w:tag w:val="ccRKShow_SenderText"/>
          <w:id w:val="1374046025"/>
          <w:placeholder>
            <w:docPart w:val="AA72D706281648FFB9733B385BDED719"/>
          </w:placeholder>
        </w:sdtPr>
        <w:sdtEndPr>
          <w:rPr>
            <w:b w:val="0"/>
          </w:rPr>
        </w:sdtEndPr>
        <w:sdtContent>
          <w:tc>
            <w:tcPr>
              <w:tcW w:w="5534" w:type="dxa"/>
              <w:tcMar>
                <w:right w:w="1134" w:type="dxa"/>
              </w:tcMar>
            </w:tcPr>
            <w:p w14:paraId="185887B6" w14:textId="77777777" w:rsidR="00D8170C" w:rsidRPr="00E22746" w:rsidRDefault="00D8170C" w:rsidP="00340DE0">
              <w:pPr>
                <w:pStyle w:val="Sidhuvud"/>
                <w:rPr>
                  <w:b/>
                </w:rPr>
              </w:pPr>
              <w:r w:rsidRPr="00E22746">
                <w:rPr>
                  <w:b/>
                </w:rPr>
                <w:t>Infrastrukturdepartementet</w:t>
              </w:r>
            </w:p>
            <w:p w14:paraId="175B0C03" w14:textId="63805AE1" w:rsidR="00D8170C" w:rsidRPr="00340DE0" w:rsidRDefault="00D8170C" w:rsidP="005230E7">
              <w:pPr>
                <w:pStyle w:val="Sidhuvud"/>
              </w:pPr>
              <w:r w:rsidRPr="00E22746">
                <w:t>Energi- och digitaliseringsministern</w:t>
              </w:r>
            </w:p>
          </w:tc>
        </w:sdtContent>
      </w:sdt>
      <w:sdt>
        <w:sdtPr>
          <w:alias w:val="Recipient"/>
          <w:tag w:val="ccRKShow_Recipient"/>
          <w:id w:val="-28344517"/>
          <w:placeholder>
            <w:docPart w:val="84A9B93019354F98A1D87E340C76A0F5"/>
          </w:placeholder>
          <w:dataBinding w:prefixMappings="xmlns:ns0='http://lp/documentinfo/RK' " w:xpath="/ns0:DocumentInfo[1]/ns0:BaseInfo[1]/ns0:Recipient[1]" w:storeItemID="{2CF8A503-B75B-436F-9B0D-6F4416C1C0E1}"/>
          <w:text w:multiLine="1"/>
        </w:sdtPr>
        <w:sdtEndPr/>
        <w:sdtContent>
          <w:tc>
            <w:tcPr>
              <w:tcW w:w="3170" w:type="dxa"/>
            </w:tcPr>
            <w:p w14:paraId="1AE8A017" w14:textId="77777777" w:rsidR="00D8170C" w:rsidRDefault="00D8170C" w:rsidP="00547B89">
              <w:pPr>
                <w:pStyle w:val="Sidhuvud"/>
              </w:pPr>
              <w:r>
                <w:t>Till riksdagen</w:t>
              </w:r>
            </w:p>
          </w:tc>
        </w:sdtContent>
      </w:sdt>
      <w:tc>
        <w:tcPr>
          <w:tcW w:w="1134" w:type="dxa"/>
        </w:tcPr>
        <w:p w14:paraId="69525364" w14:textId="77777777" w:rsidR="00D8170C" w:rsidRDefault="00D8170C" w:rsidP="003E6020">
          <w:pPr>
            <w:pStyle w:val="Sidhuvud"/>
          </w:pPr>
        </w:p>
      </w:tc>
    </w:tr>
  </w:tbl>
  <w:p w14:paraId="7FAF8052" w14:textId="77777777" w:rsidR="00D8170C" w:rsidRDefault="00D817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46"/>
    <w:rsid w:val="00000290"/>
    <w:rsid w:val="00001068"/>
    <w:rsid w:val="0000412C"/>
    <w:rsid w:val="00004C61"/>
    <w:rsid w:val="00004D5C"/>
    <w:rsid w:val="00005F68"/>
    <w:rsid w:val="00006CA7"/>
    <w:rsid w:val="00007054"/>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388"/>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F9C"/>
    <w:rsid w:val="0012582E"/>
    <w:rsid w:val="00125B5E"/>
    <w:rsid w:val="00126E6B"/>
    <w:rsid w:val="00130EC3"/>
    <w:rsid w:val="001318F5"/>
    <w:rsid w:val="001331B1"/>
    <w:rsid w:val="00134837"/>
    <w:rsid w:val="00135111"/>
    <w:rsid w:val="001428E2"/>
    <w:rsid w:val="00152800"/>
    <w:rsid w:val="00157806"/>
    <w:rsid w:val="0016294F"/>
    <w:rsid w:val="00167FA8"/>
    <w:rsid w:val="0017099B"/>
    <w:rsid w:val="00170CE4"/>
    <w:rsid w:val="00170E3E"/>
    <w:rsid w:val="0017300E"/>
    <w:rsid w:val="00173126"/>
    <w:rsid w:val="00176A26"/>
    <w:rsid w:val="001774F8"/>
    <w:rsid w:val="00180BE1"/>
    <w:rsid w:val="001813DF"/>
    <w:rsid w:val="00187E1F"/>
    <w:rsid w:val="00187F15"/>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0A90"/>
    <w:rsid w:val="001F41EA"/>
    <w:rsid w:val="001F4302"/>
    <w:rsid w:val="001F50BE"/>
    <w:rsid w:val="001F525B"/>
    <w:rsid w:val="001F6BBE"/>
    <w:rsid w:val="00201498"/>
    <w:rsid w:val="00202A81"/>
    <w:rsid w:val="00204079"/>
    <w:rsid w:val="002102FD"/>
    <w:rsid w:val="002116FE"/>
    <w:rsid w:val="00211B4E"/>
    <w:rsid w:val="00213204"/>
    <w:rsid w:val="00213258"/>
    <w:rsid w:val="0021657C"/>
    <w:rsid w:val="00220DE0"/>
    <w:rsid w:val="0022187E"/>
    <w:rsid w:val="00222258"/>
    <w:rsid w:val="00223AD6"/>
    <w:rsid w:val="0022666A"/>
    <w:rsid w:val="00226860"/>
    <w:rsid w:val="00227E43"/>
    <w:rsid w:val="002315F5"/>
    <w:rsid w:val="00232EC3"/>
    <w:rsid w:val="00233D52"/>
    <w:rsid w:val="0023644C"/>
    <w:rsid w:val="00237147"/>
    <w:rsid w:val="00242AD1"/>
    <w:rsid w:val="0024412C"/>
    <w:rsid w:val="002474B4"/>
    <w:rsid w:val="00255C8A"/>
    <w:rsid w:val="00260D2D"/>
    <w:rsid w:val="00261975"/>
    <w:rsid w:val="00264503"/>
    <w:rsid w:val="00271D00"/>
    <w:rsid w:val="00274AA3"/>
    <w:rsid w:val="00275872"/>
    <w:rsid w:val="00281106"/>
    <w:rsid w:val="00282263"/>
    <w:rsid w:val="00282417"/>
    <w:rsid w:val="00282D27"/>
    <w:rsid w:val="002831FD"/>
    <w:rsid w:val="00287F0D"/>
    <w:rsid w:val="002907BF"/>
    <w:rsid w:val="00292420"/>
    <w:rsid w:val="0029367F"/>
    <w:rsid w:val="00296B7A"/>
    <w:rsid w:val="002974DC"/>
    <w:rsid w:val="00297DE1"/>
    <w:rsid w:val="002A39EF"/>
    <w:rsid w:val="002A6820"/>
    <w:rsid w:val="002B00E5"/>
    <w:rsid w:val="002B6849"/>
    <w:rsid w:val="002C1D37"/>
    <w:rsid w:val="002C2A30"/>
    <w:rsid w:val="002C427C"/>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244"/>
    <w:rsid w:val="003853E3"/>
    <w:rsid w:val="0038587E"/>
    <w:rsid w:val="00392ED4"/>
    <w:rsid w:val="00393680"/>
    <w:rsid w:val="00394D4C"/>
    <w:rsid w:val="00395D9F"/>
    <w:rsid w:val="003A1315"/>
    <w:rsid w:val="003A2E73"/>
    <w:rsid w:val="003A3071"/>
    <w:rsid w:val="003A5969"/>
    <w:rsid w:val="003A5C58"/>
    <w:rsid w:val="003B0C81"/>
    <w:rsid w:val="003B2611"/>
    <w:rsid w:val="003B2C88"/>
    <w:rsid w:val="003B732D"/>
    <w:rsid w:val="003C36FA"/>
    <w:rsid w:val="003C471E"/>
    <w:rsid w:val="003C7BE0"/>
    <w:rsid w:val="003D0DD3"/>
    <w:rsid w:val="003D17EF"/>
    <w:rsid w:val="003D3535"/>
    <w:rsid w:val="003D4246"/>
    <w:rsid w:val="003D4D9F"/>
    <w:rsid w:val="003D7B03"/>
    <w:rsid w:val="003E30BD"/>
    <w:rsid w:val="003E38CE"/>
    <w:rsid w:val="003E4FEA"/>
    <w:rsid w:val="003E5A50"/>
    <w:rsid w:val="003E6020"/>
    <w:rsid w:val="003F1F1F"/>
    <w:rsid w:val="003F299F"/>
    <w:rsid w:val="003F2F1D"/>
    <w:rsid w:val="003F59B4"/>
    <w:rsid w:val="003F6B92"/>
    <w:rsid w:val="0040090E"/>
    <w:rsid w:val="004011E4"/>
    <w:rsid w:val="00403D11"/>
    <w:rsid w:val="00404DB4"/>
    <w:rsid w:val="0041093C"/>
    <w:rsid w:val="0041223B"/>
    <w:rsid w:val="004137EE"/>
    <w:rsid w:val="00413A4E"/>
    <w:rsid w:val="00414612"/>
    <w:rsid w:val="00415163"/>
    <w:rsid w:val="00415273"/>
    <w:rsid w:val="004157BE"/>
    <w:rsid w:val="0042068E"/>
    <w:rsid w:val="00422030"/>
    <w:rsid w:val="00422A7F"/>
    <w:rsid w:val="00426213"/>
    <w:rsid w:val="00431A7B"/>
    <w:rsid w:val="0043623F"/>
    <w:rsid w:val="00437459"/>
    <w:rsid w:val="00441D70"/>
    <w:rsid w:val="004425C2"/>
    <w:rsid w:val="00443653"/>
    <w:rsid w:val="004451EF"/>
    <w:rsid w:val="00445604"/>
    <w:rsid w:val="00446BAE"/>
    <w:rsid w:val="00452429"/>
    <w:rsid w:val="004557F3"/>
    <w:rsid w:val="0045607E"/>
    <w:rsid w:val="00456DC3"/>
    <w:rsid w:val="0046337E"/>
    <w:rsid w:val="00464CA1"/>
    <w:rsid w:val="004660C8"/>
    <w:rsid w:val="00467DEF"/>
    <w:rsid w:val="0047170E"/>
    <w:rsid w:val="00472EBA"/>
    <w:rsid w:val="004735B6"/>
    <w:rsid w:val="004735F0"/>
    <w:rsid w:val="004745D7"/>
    <w:rsid w:val="00474676"/>
    <w:rsid w:val="0047511B"/>
    <w:rsid w:val="00480A8A"/>
    <w:rsid w:val="00480EC3"/>
    <w:rsid w:val="00481E16"/>
    <w:rsid w:val="0048317E"/>
    <w:rsid w:val="00485601"/>
    <w:rsid w:val="004865B8"/>
    <w:rsid w:val="00486C0D"/>
    <w:rsid w:val="004911D9"/>
    <w:rsid w:val="00491796"/>
    <w:rsid w:val="00493416"/>
    <w:rsid w:val="0049768A"/>
    <w:rsid w:val="004A33C6"/>
    <w:rsid w:val="004A3C6A"/>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4FFF"/>
    <w:rsid w:val="004D766C"/>
    <w:rsid w:val="004E0FA8"/>
    <w:rsid w:val="004E1DE3"/>
    <w:rsid w:val="004E251B"/>
    <w:rsid w:val="004E25CD"/>
    <w:rsid w:val="004E2A4B"/>
    <w:rsid w:val="004E6D22"/>
    <w:rsid w:val="004E7914"/>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30E7"/>
    <w:rsid w:val="00526AEB"/>
    <w:rsid w:val="005302E0"/>
    <w:rsid w:val="0053390A"/>
    <w:rsid w:val="005351E0"/>
    <w:rsid w:val="00544738"/>
    <w:rsid w:val="005456E4"/>
    <w:rsid w:val="00547B89"/>
    <w:rsid w:val="005568AF"/>
    <w:rsid w:val="00556AF5"/>
    <w:rsid w:val="005606BC"/>
    <w:rsid w:val="00563E73"/>
    <w:rsid w:val="0056426C"/>
    <w:rsid w:val="00565792"/>
    <w:rsid w:val="00567799"/>
    <w:rsid w:val="005710DE"/>
    <w:rsid w:val="00571A0B"/>
    <w:rsid w:val="00572BF7"/>
    <w:rsid w:val="00573DFD"/>
    <w:rsid w:val="005747D0"/>
    <w:rsid w:val="00580530"/>
    <w:rsid w:val="005827D5"/>
    <w:rsid w:val="00582918"/>
    <w:rsid w:val="005833B9"/>
    <w:rsid w:val="005849E3"/>
    <w:rsid w:val="005850D7"/>
    <w:rsid w:val="0058522F"/>
    <w:rsid w:val="00586266"/>
    <w:rsid w:val="00595EDE"/>
    <w:rsid w:val="0059694D"/>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1BA8"/>
    <w:rsid w:val="006273E4"/>
    <w:rsid w:val="00631F82"/>
    <w:rsid w:val="00633B59"/>
    <w:rsid w:val="00634EF4"/>
    <w:rsid w:val="006357D0"/>
    <w:rsid w:val="006358C8"/>
    <w:rsid w:val="0064133A"/>
    <w:rsid w:val="006416D1"/>
    <w:rsid w:val="00642EF5"/>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3C54"/>
    <w:rsid w:val="00685C94"/>
    <w:rsid w:val="00691AEE"/>
    <w:rsid w:val="0069523C"/>
    <w:rsid w:val="006962CA"/>
    <w:rsid w:val="00696A95"/>
    <w:rsid w:val="00697936"/>
    <w:rsid w:val="006A09DA"/>
    <w:rsid w:val="006A1835"/>
    <w:rsid w:val="006A2625"/>
    <w:rsid w:val="006B3406"/>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33C9"/>
    <w:rsid w:val="00716E22"/>
    <w:rsid w:val="007171AB"/>
    <w:rsid w:val="007213D0"/>
    <w:rsid w:val="007263B5"/>
    <w:rsid w:val="00727DA2"/>
    <w:rsid w:val="00732599"/>
    <w:rsid w:val="00743E09"/>
    <w:rsid w:val="00744FCC"/>
    <w:rsid w:val="00747B9C"/>
    <w:rsid w:val="00750C93"/>
    <w:rsid w:val="00754E24"/>
    <w:rsid w:val="00757B3B"/>
    <w:rsid w:val="007618C5"/>
    <w:rsid w:val="00763A80"/>
    <w:rsid w:val="00764FA6"/>
    <w:rsid w:val="00765294"/>
    <w:rsid w:val="00773075"/>
    <w:rsid w:val="00773F36"/>
    <w:rsid w:val="00775BF6"/>
    <w:rsid w:val="00776254"/>
    <w:rsid w:val="007769FC"/>
    <w:rsid w:val="00777CFF"/>
    <w:rsid w:val="007815BC"/>
    <w:rsid w:val="00782B3F"/>
    <w:rsid w:val="00782E3C"/>
    <w:rsid w:val="007900CC"/>
    <w:rsid w:val="007957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3086"/>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6620"/>
    <w:rsid w:val="008573B9"/>
    <w:rsid w:val="0085782D"/>
    <w:rsid w:val="00863BB7"/>
    <w:rsid w:val="008725A6"/>
    <w:rsid w:val="008730FD"/>
    <w:rsid w:val="00873DA1"/>
    <w:rsid w:val="00875980"/>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3E59"/>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0736"/>
    <w:rsid w:val="009036E7"/>
    <w:rsid w:val="0091053B"/>
    <w:rsid w:val="00910FB9"/>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0B39"/>
    <w:rsid w:val="00984EA2"/>
    <w:rsid w:val="00986CC3"/>
    <w:rsid w:val="0099068E"/>
    <w:rsid w:val="009920AA"/>
    <w:rsid w:val="00992943"/>
    <w:rsid w:val="009931B3"/>
    <w:rsid w:val="00996279"/>
    <w:rsid w:val="009965F7"/>
    <w:rsid w:val="009A0866"/>
    <w:rsid w:val="009A4D0A"/>
    <w:rsid w:val="009A759C"/>
    <w:rsid w:val="009B2F70"/>
    <w:rsid w:val="009B4594"/>
    <w:rsid w:val="009C0B67"/>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27B67"/>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77FD0"/>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B79B0"/>
    <w:rsid w:val="00AC15C5"/>
    <w:rsid w:val="00AC7942"/>
    <w:rsid w:val="00AD0E75"/>
    <w:rsid w:val="00AE77EB"/>
    <w:rsid w:val="00AE7BD8"/>
    <w:rsid w:val="00AE7D02"/>
    <w:rsid w:val="00AF0BB7"/>
    <w:rsid w:val="00AF0BDE"/>
    <w:rsid w:val="00AF0EDE"/>
    <w:rsid w:val="00AF4853"/>
    <w:rsid w:val="00AF5556"/>
    <w:rsid w:val="00B001F3"/>
    <w:rsid w:val="00B00702"/>
    <w:rsid w:val="00B0110B"/>
    <w:rsid w:val="00B0234E"/>
    <w:rsid w:val="00B03D74"/>
    <w:rsid w:val="00B0447A"/>
    <w:rsid w:val="00B06751"/>
    <w:rsid w:val="00B07931"/>
    <w:rsid w:val="00B149E2"/>
    <w:rsid w:val="00B14CB1"/>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5CD0"/>
    <w:rsid w:val="00B80840"/>
    <w:rsid w:val="00B815FC"/>
    <w:rsid w:val="00B81623"/>
    <w:rsid w:val="00B82A05"/>
    <w:rsid w:val="00B84409"/>
    <w:rsid w:val="00B84E2D"/>
    <w:rsid w:val="00B927C9"/>
    <w:rsid w:val="00B94618"/>
    <w:rsid w:val="00B96979"/>
    <w:rsid w:val="00B96EFA"/>
    <w:rsid w:val="00B97CCF"/>
    <w:rsid w:val="00BA4F49"/>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DAA"/>
    <w:rsid w:val="00BF66D2"/>
    <w:rsid w:val="00C01585"/>
    <w:rsid w:val="00C0764A"/>
    <w:rsid w:val="00C1410E"/>
    <w:rsid w:val="00C141C6"/>
    <w:rsid w:val="00C16508"/>
    <w:rsid w:val="00C16F5A"/>
    <w:rsid w:val="00C2071A"/>
    <w:rsid w:val="00C20ACB"/>
    <w:rsid w:val="00C22856"/>
    <w:rsid w:val="00C23703"/>
    <w:rsid w:val="00C26068"/>
    <w:rsid w:val="00C26DF9"/>
    <w:rsid w:val="00C271A8"/>
    <w:rsid w:val="00C3050C"/>
    <w:rsid w:val="00C31F15"/>
    <w:rsid w:val="00C32067"/>
    <w:rsid w:val="00C36E3A"/>
    <w:rsid w:val="00C37A77"/>
    <w:rsid w:val="00C41141"/>
    <w:rsid w:val="00C449AD"/>
    <w:rsid w:val="00C44E30"/>
    <w:rsid w:val="00C461E6"/>
    <w:rsid w:val="00C47F80"/>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726A"/>
    <w:rsid w:val="00CD09EF"/>
    <w:rsid w:val="00CD1550"/>
    <w:rsid w:val="00CD17C1"/>
    <w:rsid w:val="00CD1C6C"/>
    <w:rsid w:val="00CD37F1"/>
    <w:rsid w:val="00CD6169"/>
    <w:rsid w:val="00CD6D76"/>
    <w:rsid w:val="00CE20BC"/>
    <w:rsid w:val="00CE4812"/>
    <w:rsid w:val="00CF16D8"/>
    <w:rsid w:val="00CF1FD8"/>
    <w:rsid w:val="00CF20D0"/>
    <w:rsid w:val="00CF40AB"/>
    <w:rsid w:val="00CF44A1"/>
    <w:rsid w:val="00CF45F2"/>
    <w:rsid w:val="00CF4FDC"/>
    <w:rsid w:val="00D00E9E"/>
    <w:rsid w:val="00D021D2"/>
    <w:rsid w:val="00D061BB"/>
    <w:rsid w:val="00D07BE1"/>
    <w:rsid w:val="00D116C0"/>
    <w:rsid w:val="00D121EC"/>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170C"/>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58E3"/>
    <w:rsid w:val="00DE18F5"/>
    <w:rsid w:val="00DE73D2"/>
    <w:rsid w:val="00DF5BFB"/>
    <w:rsid w:val="00DF5CD6"/>
    <w:rsid w:val="00DF726F"/>
    <w:rsid w:val="00E022DA"/>
    <w:rsid w:val="00E03BCB"/>
    <w:rsid w:val="00E124DC"/>
    <w:rsid w:val="00E15A41"/>
    <w:rsid w:val="00E22746"/>
    <w:rsid w:val="00E22D68"/>
    <w:rsid w:val="00E247D9"/>
    <w:rsid w:val="00E258D8"/>
    <w:rsid w:val="00E26DDF"/>
    <w:rsid w:val="00E30167"/>
    <w:rsid w:val="00E30A55"/>
    <w:rsid w:val="00E31389"/>
    <w:rsid w:val="00E32C2B"/>
    <w:rsid w:val="00E33493"/>
    <w:rsid w:val="00E36664"/>
    <w:rsid w:val="00E37922"/>
    <w:rsid w:val="00E406DF"/>
    <w:rsid w:val="00E415D3"/>
    <w:rsid w:val="00E469E4"/>
    <w:rsid w:val="00E475C3"/>
    <w:rsid w:val="00E509B0"/>
    <w:rsid w:val="00E50B11"/>
    <w:rsid w:val="00E54246"/>
    <w:rsid w:val="00E55D8E"/>
    <w:rsid w:val="00E61F81"/>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278"/>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E749E"/>
    <w:rsid w:val="00EF1601"/>
    <w:rsid w:val="00EF21FE"/>
    <w:rsid w:val="00EF2A7F"/>
    <w:rsid w:val="00EF2D58"/>
    <w:rsid w:val="00EF37C2"/>
    <w:rsid w:val="00EF4803"/>
    <w:rsid w:val="00EF5127"/>
    <w:rsid w:val="00F03EAC"/>
    <w:rsid w:val="00F04B7C"/>
    <w:rsid w:val="00F078B5"/>
    <w:rsid w:val="00F13C92"/>
    <w:rsid w:val="00F14024"/>
    <w:rsid w:val="00F14FA3"/>
    <w:rsid w:val="00F15DB1"/>
    <w:rsid w:val="00F1781F"/>
    <w:rsid w:val="00F24297"/>
    <w:rsid w:val="00F2564A"/>
    <w:rsid w:val="00F25761"/>
    <w:rsid w:val="00F259D7"/>
    <w:rsid w:val="00F32D05"/>
    <w:rsid w:val="00F35263"/>
    <w:rsid w:val="00F35E34"/>
    <w:rsid w:val="00F3782E"/>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0FF2"/>
    <w:rsid w:val="00F922B2"/>
    <w:rsid w:val="00F943C8"/>
    <w:rsid w:val="00F96B28"/>
    <w:rsid w:val="00FA1564"/>
    <w:rsid w:val="00FA41B4"/>
    <w:rsid w:val="00FA5DDD"/>
    <w:rsid w:val="00FA6255"/>
    <w:rsid w:val="00FA7644"/>
    <w:rsid w:val="00FB0647"/>
    <w:rsid w:val="00FB1FA3"/>
    <w:rsid w:val="00FB43A8"/>
    <w:rsid w:val="00FB5279"/>
    <w:rsid w:val="00FC04CA"/>
    <w:rsid w:val="00FC069A"/>
    <w:rsid w:val="00FC08A9"/>
    <w:rsid w:val="00FC0BA0"/>
    <w:rsid w:val="00FC7600"/>
    <w:rsid w:val="00FD0B7B"/>
    <w:rsid w:val="00FD402D"/>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B5DA9F"/>
  <w15:docId w15:val="{48505151-0F43-4427-91E3-4BBFC24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57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74349E44564CECB9FA519F3B6A091E"/>
        <w:category>
          <w:name w:val="Allmänt"/>
          <w:gallery w:val="placeholder"/>
        </w:category>
        <w:types>
          <w:type w:val="bbPlcHdr"/>
        </w:types>
        <w:behaviors>
          <w:behavior w:val="content"/>
        </w:behaviors>
        <w:guid w:val="{24DF65A6-3987-478D-8AF9-9B4779C7669A}"/>
      </w:docPartPr>
      <w:docPartBody>
        <w:p w:rsidR="0012753F" w:rsidRDefault="00F17D5B" w:rsidP="00F17D5B">
          <w:pPr>
            <w:pStyle w:val="FB74349E44564CECB9FA519F3B6A091E"/>
          </w:pPr>
          <w:r>
            <w:rPr>
              <w:rStyle w:val="Platshllartext"/>
            </w:rPr>
            <w:t xml:space="preserve"> </w:t>
          </w:r>
        </w:p>
      </w:docPartBody>
    </w:docPart>
    <w:docPart>
      <w:docPartPr>
        <w:name w:val="8F6D9CA1590540088395CE240AB40083"/>
        <w:category>
          <w:name w:val="Allmänt"/>
          <w:gallery w:val="placeholder"/>
        </w:category>
        <w:types>
          <w:type w:val="bbPlcHdr"/>
        </w:types>
        <w:behaviors>
          <w:behavior w:val="content"/>
        </w:behaviors>
        <w:guid w:val="{D614C51B-816B-4667-B4BE-33E00A5FAED0}"/>
      </w:docPartPr>
      <w:docPartBody>
        <w:p w:rsidR="0012753F" w:rsidRDefault="00F17D5B" w:rsidP="00F17D5B">
          <w:pPr>
            <w:pStyle w:val="8F6D9CA1590540088395CE240AB40083"/>
          </w:pPr>
          <w:r>
            <w:rPr>
              <w:rStyle w:val="Platshllartext"/>
            </w:rPr>
            <w:t xml:space="preserve"> </w:t>
          </w:r>
        </w:p>
      </w:docPartBody>
    </w:docPart>
    <w:docPart>
      <w:docPartPr>
        <w:name w:val="AA72D706281648FFB9733B385BDED719"/>
        <w:category>
          <w:name w:val="Allmänt"/>
          <w:gallery w:val="placeholder"/>
        </w:category>
        <w:types>
          <w:type w:val="bbPlcHdr"/>
        </w:types>
        <w:behaviors>
          <w:behavior w:val="content"/>
        </w:behaviors>
        <w:guid w:val="{31A17B86-EACA-4020-80F5-9EAAEC5135FE}"/>
      </w:docPartPr>
      <w:docPartBody>
        <w:p w:rsidR="0012753F" w:rsidRDefault="00F17D5B" w:rsidP="00F17D5B">
          <w:pPr>
            <w:pStyle w:val="AA72D706281648FFB9733B385BDED719"/>
          </w:pPr>
          <w:r>
            <w:rPr>
              <w:rStyle w:val="Platshllartext"/>
            </w:rPr>
            <w:t xml:space="preserve"> </w:t>
          </w:r>
        </w:p>
      </w:docPartBody>
    </w:docPart>
    <w:docPart>
      <w:docPartPr>
        <w:name w:val="84A9B93019354F98A1D87E340C76A0F5"/>
        <w:category>
          <w:name w:val="Allmänt"/>
          <w:gallery w:val="placeholder"/>
        </w:category>
        <w:types>
          <w:type w:val="bbPlcHdr"/>
        </w:types>
        <w:behaviors>
          <w:behavior w:val="content"/>
        </w:behaviors>
        <w:guid w:val="{ABBC7D90-93DE-4086-8E12-922646777507}"/>
      </w:docPartPr>
      <w:docPartBody>
        <w:p w:rsidR="0012753F" w:rsidRDefault="00F17D5B" w:rsidP="00F17D5B">
          <w:pPr>
            <w:pStyle w:val="84A9B93019354F98A1D87E340C76A0F5"/>
          </w:pPr>
          <w:r>
            <w:rPr>
              <w:rStyle w:val="Platshllartext"/>
            </w:rPr>
            <w:t xml:space="preserve"> </w:t>
          </w:r>
        </w:p>
      </w:docPartBody>
    </w:docPart>
    <w:docPart>
      <w:docPartPr>
        <w:name w:val="1B5660CC66F44A48B149AD08F186D688"/>
        <w:category>
          <w:name w:val="Allmänt"/>
          <w:gallery w:val="placeholder"/>
        </w:category>
        <w:types>
          <w:type w:val="bbPlcHdr"/>
        </w:types>
        <w:behaviors>
          <w:behavior w:val="content"/>
        </w:behaviors>
        <w:guid w:val="{409906D5-3501-4138-9B8A-02C256EAB3C0}"/>
      </w:docPartPr>
      <w:docPartBody>
        <w:p w:rsidR="0012753F" w:rsidRDefault="00F17D5B" w:rsidP="00F17D5B">
          <w:pPr>
            <w:pStyle w:val="1B5660CC66F44A48B149AD08F186D68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5B"/>
    <w:rsid w:val="0012753F"/>
    <w:rsid w:val="001D40E5"/>
    <w:rsid w:val="00744CFE"/>
    <w:rsid w:val="009B0EFF"/>
    <w:rsid w:val="00F17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726EEE229814D3F9AB7473251DDABD8">
    <w:name w:val="9726EEE229814D3F9AB7473251DDABD8"/>
    <w:rsid w:val="00F17D5B"/>
  </w:style>
  <w:style w:type="character" w:styleId="Platshllartext">
    <w:name w:val="Placeholder Text"/>
    <w:basedOn w:val="Standardstycketeckensnitt"/>
    <w:uiPriority w:val="99"/>
    <w:semiHidden/>
    <w:rsid w:val="00F17D5B"/>
    <w:rPr>
      <w:noProof w:val="0"/>
      <w:color w:val="808080"/>
    </w:rPr>
  </w:style>
  <w:style w:type="paragraph" w:customStyle="1" w:styleId="E6281D148136473BB3F418ED7189A209">
    <w:name w:val="E6281D148136473BB3F418ED7189A209"/>
    <w:rsid w:val="00F17D5B"/>
  </w:style>
  <w:style w:type="paragraph" w:customStyle="1" w:styleId="C6616377E7164110B72B91527D37EC5D">
    <w:name w:val="C6616377E7164110B72B91527D37EC5D"/>
    <w:rsid w:val="00F17D5B"/>
  </w:style>
  <w:style w:type="paragraph" w:customStyle="1" w:styleId="D8DEDD61FA9C4FC9866AE020AECADD06">
    <w:name w:val="D8DEDD61FA9C4FC9866AE020AECADD06"/>
    <w:rsid w:val="00F17D5B"/>
  </w:style>
  <w:style w:type="paragraph" w:customStyle="1" w:styleId="FB74349E44564CECB9FA519F3B6A091E">
    <w:name w:val="FB74349E44564CECB9FA519F3B6A091E"/>
    <w:rsid w:val="00F17D5B"/>
  </w:style>
  <w:style w:type="paragraph" w:customStyle="1" w:styleId="8F6D9CA1590540088395CE240AB40083">
    <w:name w:val="8F6D9CA1590540088395CE240AB40083"/>
    <w:rsid w:val="00F17D5B"/>
  </w:style>
  <w:style w:type="paragraph" w:customStyle="1" w:styleId="C1CD95DDE5A447D1AE273A2743CFB502">
    <w:name w:val="C1CD95DDE5A447D1AE273A2743CFB502"/>
    <w:rsid w:val="00F17D5B"/>
  </w:style>
  <w:style w:type="paragraph" w:customStyle="1" w:styleId="13F913767DF04761BFE2B8A1FE3EAFFD">
    <w:name w:val="13F913767DF04761BFE2B8A1FE3EAFFD"/>
    <w:rsid w:val="00F17D5B"/>
  </w:style>
  <w:style w:type="paragraph" w:customStyle="1" w:styleId="6AD06D2562DF444D8158A3116B472273">
    <w:name w:val="6AD06D2562DF444D8158A3116B472273"/>
    <w:rsid w:val="00F17D5B"/>
  </w:style>
  <w:style w:type="paragraph" w:customStyle="1" w:styleId="AA72D706281648FFB9733B385BDED719">
    <w:name w:val="AA72D706281648FFB9733B385BDED719"/>
    <w:rsid w:val="00F17D5B"/>
  </w:style>
  <w:style w:type="paragraph" w:customStyle="1" w:styleId="84A9B93019354F98A1D87E340C76A0F5">
    <w:name w:val="84A9B93019354F98A1D87E340C76A0F5"/>
    <w:rsid w:val="00F17D5B"/>
  </w:style>
  <w:style w:type="paragraph" w:customStyle="1" w:styleId="DA6DB8F7EB00443781EBBF9EFFA18864">
    <w:name w:val="DA6DB8F7EB00443781EBBF9EFFA18864"/>
    <w:rsid w:val="00F17D5B"/>
  </w:style>
  <w:style w:type="paragraph" w:customStyle="1" w:styleId="AA19927D0AC8461CADC2B005BEE34E00">
    <w:name w:val="AA19927D0AC8461CADC2B005BEE34E00"/>
    <w:rsid w:val="00F17D5B"/>
  </w:style>
  <w:style w:type="paragraph" w:customStyle="1" w:styleId="8721E86112B64C5180523C710A65B999">
    <w:name w:val="8721E86112B64C5180523C710A65B999"/>
    <w:rsid w:val="00F17D5B"/>
  </w:style>
  <w:style w:type="paragraph" w:customStyle="1" w:styleId="00B1DE0DF843465B8F2A038FA1F4EF4F">
    <w:name w:val="00B1DE0DF843465B8F2A038FA1F4EF4F"/>
    <w:rsid w:val="00F17D5B"/>
  </w:style>
  <w:style w:type="paragraph" w:customStyle="1" w:styleId="46F243F12C3D4872B54B9049903CEEE0">
    <w:name w:val="46F243F12C3D4872B54B9049903CEEE0"/>
    <w:rsid w:val="00F17D5B"/>
  </w:style>
  <w:style w:type="paragraph" w:customStyle="1" w:styleId="1B5660CC66F44A48B149AD08F186D688">
    <w:name w:val="1B5660CC66F44A48B149AD08F186D688"/>
    <w:rsid w:val="00F17D5B"/>
  </w:style>
  <w:style w:type="paragraph" w:customStyle="1" w:styleId="C5A014CA053D462490DE2C17498772AB">
    <w:name w:val="C5A014CA053D462490DE2C17498772AB"/>
    <w:rsid w:val="00F17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2019-10-30T00:00:00</HeaderDate>
    <Office/>
    <Dnr>I2019/02750/E</Dnr>
    <ParagrafNr/>
    <DocumentTitle/>
    <VisitingAddress/>
    <Extra1/>
    <Extra2/>
    <Extra3>Birger Lahti</Extra3>
    <Number/>
    <Recipient>Till riksdagen</Recipient>
    <SenderText/>
    <DocNumber>I2019/02751/E</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ae41189a-4c9b-405d-be93-be42b5e42919</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1E3C-E531-4249-AB48-2377CF0A29CE}"/>
</file>

<file path=customXml/itemProps2.xml><?xml version="1.0" encoding="utf-8"?>
<ds:datastoreItem xmlns:ds="http://schemas.openxmlformats.org/officeDocument/2006/customXml" ds:itemID="{1D6CA9D3-D145-4D86-A63D-823C5C3E1393}"/>
</file>

<file path=customXml/itemProps3.xml><?xml version="1.0" encoding="utf-8"?>
<ds:datastoreItem xmlns:ds="http://schemas.openxmlformats.org/officeDocument/2006/customXml" ds:itemID="{2CF8A503-B75B-436F-9B0D-6F4416C1C0E1}"/>
</file>

<file path=customXml/itemProps4.xml><?xml version="1.0" encoding="utf-8"?>
<ds:datastoreItem xmlns:ds="http://schemas.openxmlformats.org/officeDocument/2006/customXml" ds:itemID="{7EB90392-C862-497C-A925-14A17112DF47}">
  <ds:schemaRefs>
    <ds:schemaRef ds:uri="http://schemas.microsoft.com/office/2006/metadata/customXsn"/>
  </ds:schemaRefs>
</ds:datastoreItem>
</file>

<file path=customXml/itemProps5.xml><?xml version="1.0" encoding="utf-8"?>
<ds:datastoreItem xmlns:ds="http://schemas.openxmlformats.org/officeDocument/2006/customXml" ds:itemID="{34C0E253-C3E5-4C67-952F-795C9832733A}">
  <ds:schemaRefs>
    <ds:schemaRef ds:uri="http://schemas.microsoft.com/sharepoint/events"/>
  </ds:schemaRefs>
</ds:datastoreItem>
</file>

<file path=customXml/itemProps6.xml><?xml version="1.0" encoding="utf-8"?>
<ds:datastoreItem xmlns:ds="http://schemas.openxmlformats.org/officeDocument/2006/customXml" ds:itemID="{80CC815F-8FF1-41A6-B8BB-3945643474EE}">
  <ds:schemaRefs>
    <ds:schemaRef ds:uri="Microsoft.SharePoint.Taxonomy.ContentTypeSync"/>
  </ds:schemaRefs>
</ds:datastoreItem>
</file>

<file path=customXml/itemProps7.xml><?xml version="1.0" encoding="utf-8"?>
<ds:datastoreItem xmlns:ds="http://schemas.openxmlformats.org/officeDocument/2006/customXml" ds:itemID="{B273EC2D-4A25-4C02-A053-410CFBF6331A}"/>
</file>

<file path=customXml/itemProps8.xml><?xml version="1.0" encoding="utf-8"?>
<ds:datastoreItem xmlns:ds="http://schemas.openxmlformats.org/officeDocument/2006/customXml" ds:itemID="{EF76F6D6-3062-4665-A6C9-146C4FA5BF76}"/>
</file>

<file path=docProps/app.xml><?xml version="1.0" encoding="utf-8"?>
<Properties xmlns="http://schemas.openxmlformats.org/officeDocument/2006/extended-properties" xmlns:vt="http://schemas.openxmlformats.org/officeDocument/2006/docPropsVTypes">
  <Template>RK Basmall</Template>
  <TotalTime>0</TotalTime>
  <Pages>1</Pages>
  <Words>128</Words>
  <Characters>680</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239 av Rickard Nordin (C), Kapacitetsbreist och 240 av Niels Paaup-Petersen (C) Kapcitetsbrist.docx</dc:title>
  <dc:subject/>
  <dc:creator>Filip Vestling</dc:creator>
  <cp:keywords/>
  <dc:description/>
  <cp:lastModifiedBy>Filip Vestling</cp:lastModifiedBy>
  <cp:revision>2</cp:revision>
  <cp:lastPrinted>2019-10-17T12:09:00Z</cp:lastPrinted>
  <dcterms:created xsi:type="dcterms:W3CDTF">2019-10-28T14:05:00Z</dcterms:created>
  <dcterms:modified xsi:type="dcterms:W3CDTF">2019-10-28T14:05:00Z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ec7703e5-ad5c-4a58-a707-9857907198a1</vt:lpwstr>
  </property>
  <property fmtid="{D5CDD505-2E9C-101B-9397-08002B2CF9AE}" pid="7" name="c9cd366cc722410295b9eacffbd73909">
    <vt:lpwstr/>
  </property>
</Properties>
</file>