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6F3AA" w14:textId="64368F3E" w:rsidR="00527964" w:rsidRDefault="00527964" w:rsidP="00B235D4">
      <w:pPr>
        <w:pStyle w:val="Rubrik"/>
      </w:pPr>
      <w:bookmarkStart w:id="0" w:name="Start"/>
      <w:bookmarkStart w:id="1" w:name="_GoBack"/>
      <w:bookmarkEnd w:id="0"/>
      <w:r>
        <w:t>Svar på fråga 2019/20:392 av Elisabeth Svantesson (M)</w:t>
      </w:r>
      <w:r>
        <w:br/>
      </w:r>
      <w:bookmarkEnd w:id="1"/>
      <w:r>
        <w:t>Överskottsmålet</w:t>
      </w:r>
    </w:p>
    <w:p w14:paraId="645E7967" w14:textId="3AF109BF" w:rsidR="00527964" w:rsidRDefault="00527964" w:rsidP="00174C13">
      <w:pPr>
        <w:pStyle w:val="Brdtext"/>
      </w:pPr>
      <w:r>
        <w:t xml:space="preserve">Elisabeth Svantesson har frågat mig </w:t>
      </w:r>
      <w:r w:rsidR="00174C13">
        <w:t>om jag delar uppfattningen att överskottsmålet bidrog till att Sverige lyckades parera finanskrisen väl?</w:t>
      </w:r>
    </w:p>
    <w:p w14:paraId="123C642A" w14:textId="73CDAA42" w:rsidR="00174C13" w:rsidRDefault="00174C13" w:rsidP="00174C13">
      <w:pPr>
        <w:pStyle w:val="Brdtext"/>
      </w:pPr>
      <w:r>
        <w:t>När statens finanser</w:t>
      </w:r>
      <w:r w:rsidR="00BD6E6A">
        <w:t xml:space="preserve"> sanerades</w:t>
      </w:r>
      <w:r>
        <w:t xml:space="preserve"> på 90-talet var en av de centrala delarna att införa ett finanspolitiskt ramverk så att Sverige aldrig skulle hamna i en liknande situation igen. En del av ramverket var att införa ett överskottsmål för de offentliga finanserna. Vid tiden för införandet fanns inte lika brett stöd för överskottsmålet, bland annat var Moderaterna emot det.</w:t>
      </w:r>
    </w:p>
    <w:p w14:paraId="28503521" w14:textId="033CF9F4" w:rsidR="002D7053" w:rsidRDefault="002D7053" w:rsidP="00174C13">
      <w:pPr>
        <w:pStyle w:val="Brdtext"/>
      </w:pPr>
      <w:r>
        <w:t xml:space="preserve">Det är riktigt </w:t>
      </w:r>
      <w:r w:rsidR="00D74AF3">
        <w:t xml:space="preserve">att </w:t>
      </w:r>
      <w:r w:rsidR="00413A99">
        <w:t xml:space="preserve">den dåvarande socialdemokratiska </w:t>
      </w:r>
      <w:r>
        <w:t>regeringen</w:t>
      </w:r>
      <w:r w:rsidR="00D221B2">
        <w:t>, med stöd av miljöpartiet de gröna,</w:t>
      </w:r>
      <w:r>
        <w:t xml:space="preserve"> byggde stora överskott i </w:t>
      </w:r>
      <w:r w:rsidR="00413A99">
        <w:t xml:space="preserve">de </w:t>
      </w:r>
      <w:r>
        <w:t xml:space="preserve">offentliga finanserna före finanskrisen. Överskottsmålet bidrog starkt till detta. </w:t>
      </w:r>
      <w:r w:rsidR="00174C13">
        <w:t xml:space="preserve">Det </w:t>
      </w:r>
      <w:r>
        <w:t xml:space="preserve">var just detta överskott </w:t>
      </w:r>
      <w:r w:rsidR="00174C13">
        <w:t xml:space="preserve">som </w:t>
      </w:r>
      <w:r>
        <w:t xml:space="preserve">den efterföljande </w:t>
      </w:r>
      <w:r w:rsidR="006B579C">
        <w:t>M</w:t>
      </w:r>
      <w:r>
        <w:t xml:space="preserve">oderatledda regeringen återigen </w:t>
      </w:r>
      <w:r w:rsidR="00174C13">
        <w:t xml:space="preserve">vände till permanenta underskott. </w:t>
      </w:r>
      <w:r w:rsidR="00174C13" w:rsidRPr="00174C13">
        <w:t xml:space="preserve">När </w:t>
      </w:r>
      <w:r w:rsidR="00D74AF3">
        <w:t>vi</w:t>
      </w:r>
      <w:r w:rsidR="0016185C">
        <w:t xml:space="preserve"> tillträdde </w:t>
      </w:r>
      <w:r w:rsidR="00413A99">
        <w:t xml:space="preserve">2014 </w:t>
      </w:r>
      <w:r w:rsidR="00174C13">
        <w:t xml:space="preserve">var </w:t>
      </w:r>
      <w:r w:rsidR="00174C13" w:rsidRPr="00174C13">
        <w:t>underskott</w:t>
      </w:r>
      <w:r w:rsidR="00174C13">
        <w:t>et</w:t>
      </w:r>
      <w:r w:rsidR="00174C13" w:rsidRPr="00174C13">
        <w:t xml:space="preserve"> 60 miljarder kronor. Även när vi justerade för konjunkturens inverkan var underskottet stort, vilket förklarades av de ofinansierade </w:t>
      </w:r>
      <w:r w:rsidR="00174C13">
        <w:t xml:space="preserve">permanenta </w:t>
      </w:r>
      <w:r w:rsidR="00174C13" w:rsidRPr="00174C13">
        <w:t xml:space="preserve">skattesänkningar som </w:t>
      </w:r>
      <w:r w:rsidR="007F6777">
        <w:t>M</w:t>
      </w:r>
      <w:r w:rsidR="00174C13" w:rsidRPr="00174C13">
        <w:t>oderaterna genomfört.</w:t>
      </w:r>
      <w:r>
        <w:t xml:space="preserve"> Nu har vi en annan situation. Regeringen har </w:t>
      </w:r>
      <w:r w:rsidR="0016185C">
        <w:t xml:space="preserve">sedan </w:t>
      </w:r>
      <w:r w:rsidR="00413A99">
        <w:t xml:space="preserve">dess </w:t>
      </w:r>
      <w:r>
        <w:t>vänt underskott till överskott och rustat Sverige. Statsskulden är den lägsta sedan 1977.</w:t>
      </w:r>
    </w:p>
    <w:p w14:paraId="7D8CA66F" w14:textId="16F9EE4C" w:rsidR="00527964" w:rsidRDefault="00527964" w:rsidP="00B235D4">
      <w:pPr>
        <w:pStyle w:val="Brdtext"/>
      </w:pPr>
      <w:r>
        <w:t xml:space="preserve">Stockholm den </w:t>
      </w:r>
      <w:sdt>
        <w:sdtPr>
          <w:id w:val="-1225218591"/>
          <w:placeholder>
            <w:docPart w:val="82D70A31B56748629822A0C459994BD4"/>
          </w:placeholder>
          <w:dataBinding w:prefixMappings="xmlns:ns0='http://lp/documentinfo/RK' " w:xpath="/ns0:DocumentInfo[1]/ns0:BaseInfo[1]/ns0:HeaderDate[1]" w:storeItemID="{00000000-0000-0000-0000-000000000000}"/>
          <w:date w:fullDate="2019-11-27T00:00:00Z">
            <w:dateFormat w:val="d MMMM yyyy"/>
            <w:lid w:val="sv-SE"/>
            <w:storeMappedDataAs w:val="dateTime"/>
            <w:calendar w:val="gregorian"/>
          </w:date>
        </w:sdtPr>
        <w:sdtEndPr/>
        <w:sdtContent>
          <w:r w:rsidR="00E45571">
            <w:t>27 november 2019</w:t>
          </w:r>
        </w:sdtContent>
      </w:sdt>
    </w:p>
    <w:p w14:paraId="17D9FEC4" w14:textId="77777777" w:rsidR="00527964" w:rsidRDefault="00527964" w:rsidP="00B235D4">
      <w:pPr>
        <w:pStyle w:val="Brdtextutanavstnd"/>
      </w:pPr>
    </w:p>
    <w:p w14:paraId="210F6438" w14:textId="77777777" w:rsidR="00527964" w:rsidRDefault="00527964" w:rsidP="00B235D4">
      <w:pPr>
        <w:pStyle w:val="Brdtextutanavstnd"/>
      </w:pPr>
    </w:p>
    <w:p w14:paraId="668488F7" w14:textId="77777777" w:rsidR="00527964" w:rsidRDefault="00527964" w:rsidP="00B235D4">
      <w:pPr>
        <w:pStyle w:val="Brdtextutanavstnd"/>
      </w:pPr>
    </w:p>
    <w:p w14:paraId="040B4595" w14:textId="3296133E" w:rsidR="00527964" w:rsidRDefault="00527964" w:rsidP="00E96532">
      <w:pPr>
        <w:pStyle w:val="Brdtext"/>
      </w:pPr>
      <w:r>
        <w:t>Magdalena Andersson</w:t>
      </w:r>
    </w:p>
    <w:sectPr w:rsidR="00527964" w:rsidSect="00527964">
      <w:footerReference w:type="default" r:id="rId7"/>
      <w:headerReference w:type="first" r:id="rId8"/>
      <w:footerReference w:type="first" r:id="rId9"/>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45320" w14:textId="77777777" w:rsidR="00B235D4" w:rsidRDefault="00B235D4" w:rsidP="00A87A54">
      <w:pPr>
        <w:spacing w:after="0" w:line="240" w:lineRule="auto"/>
      </w:pPr>
      <w:r>
        <w:separator/>
      </w:r>
    </w:p>
  </w:endnote>
  <w:endnote w:type="continuationSeparator" w:id="0">
    <w:p w14:paraId="7FB8FC1A" w14:textId="77777777" w:rsidR="00B235D4" w:rsidRDefault="00B235D4" w:rsidP="00A87A54">
      <w:pPr>
        <w:spacing w:after="0" w:line="240" w:lineRule="auto"/>
      </w:pPr>
      <w:r>
        <w:continuationSeparator/>
      </w:r>
    </w:p>
  </w:endnote>
  <w:endnote w:type="continuationNotice" w:id="1">
    <w:p w14:paraId="51FD0251" w14:textId="77777777" w:rsidR="00D729C3" w:rsidRDefault="00D729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B235D4" w:rsidRPr="00347E11" w14:paraId="7E3A7B85" w14:textId="77777777" w:rsidTr="00B235D4">
      <w:trPr>
        <w:trHeight w:val="227"/>
        <w:jc w:val="right"/>
      </w:trPr>
      <w:tc>
        <w:tcPr>
          <w:tcW w:w="708" w:type="dxa"/>
          <w:vAlign w:val="bottom"/>
        </w:tcPr>
        <w:p w14:paraId="74410A71" w14:textId="77777777" w:rsidR="00B235D4" w:rsidRPr="00B62610" w:rsidRDefault="00B235D4" w:rsidP="00527964">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B235D4" w:rsidRPr="00347E11" w14:paraId="67CB818F" w14:textId="77777777" w:rsidTr="00B235D4">
      <w:trPr>
        <w:trHeight w:val="850"/>
        <w:jc w:val="right"/>
      </w:trPr>
      <w:tc>
        <w:tcPr>
          <w:tcW w:w="708" w:type="dxa"/>
          <w:vAlign w:val="bottom"/>
        </w:tcPr>
        <w:p w14:paraId="24A1A1DE" w14:textId="77777777" w:rsidR="00B235D4" w:rsidRPr="00347E11" w:rsidRDefault="00B235D4" w:rsidP="00527964">
          <w:pPr>
            <w:pStyle w:val="Sidfot"/>
            <w:spacing w:line="276" w:lineRule="auto"/>
            <w:jc w:val="right"/>
          </w:pPr>
        </w:p>
      </w:tc>
    </w:tr>
  </w:tbl>
  <w:p w14:paraId="053648D5" w14:textId="77777777" w:rsidR="00B235D4" w:rsidRPr="005606BC" w:rsidRDefault="00B235D4" w:rsidP="00527964">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B235D4" w:rsidRPr="00347E11" w14:paraId="1D1E1ECA" w14:textId="77777777" w:rsidTr="001F4302">
      <w:trPr>
        <w:trHeight w:val="510"/>
      </w:trPr>
      <w:tc>
        <w:tcPr>
          <w:tcW w:w="8525" w:type="dxa"/>
          <w:gridSpan w:val="2"/>
          <w:vAlign w:val="bottom"/>
        </w:tcPr>
        <w:p w14:paraId="4B80893F" w14:textId="77777777" w:rsidR="00B235D4" w:rsidRPr="00347E11" w:rsidRDefault="00B235D4" w:rsidP="00347E11">
          <w:pPr>
            <w:pStyle w:val="Sidfot"/>
            <w:rPr>
              <w:sz w:val="8"/>
            </w:rPr>
          </w:pPr>
        </w:p>
      </w:tc>
    </w:tr>
    <w:tr w:rsidR="00B235D4" w:rsidRPr="00EE3C0F" w14:paraId="2945D2FE" w14:textId="77777777" w:rsidTr="00C26068">
      <w:trPr>
        <w:trHeight w:val="227"/>
      </w:trPr>
      <w:tc>
        <w:tcPr>
          <w:tcW w:w="4074" w:type="dxa"/>
        </w:tcPr>
        <w:p w14:paraId="278FEA40" w14:textId="77777777" w:rsidR="00B235D4" w:rsidRPr="00F53AEA" w:rsidRDefault="00B235D4" w:rsidP="00C26068">
          <w:pPr>
            <w:pStyle w:val="Sidfot"/>
            <w:spacing w:line="276" w:lineRule="auto"/>
          </w:pPr>
        </w:p>
      </w:tc>
      <w:tc>
        <w:tcPr>
          <w:tcW w:w="4451" w:type="dxa"/>
        </w:tcPr>
        <w:p w14:paraId="571A5BEF" w14:textId="77777777" w:rsidR="00B235D4" w:rsidRPr="00F53AEA" w:rsidRDefault="00B235D4" w:rsidP="00F53AEA">
          <w:pPr>
            <w:pStyle w:val="Sidfot"/>
            <w:spacing w:line="276" w:lineRule="auto"/>
          </w:pPr>
        </w:p>
      </w:tc>
    </w:tr>
  </w:tbl>
  <w:p w14:paraId="76BC14B7" w14:textId="77777777" w:rsidR="00B235D4" w:rsidRPr="00EE3C0F" w:rsidRDefault="00B235D4">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2F30E" w14:textId="77777777" w:rsidR="00B235D4" w:rsidRDefault="00B235D4" w:rsidP="00A87A54">
      <w:pPr>
        <w:spacing w:after="0" w:line="240" w:lineRule="auto"/>
      </w:pPr>
      <w:r>
        <w:separator/>
      </w:r>
    </w:p>
  </w:footnote>
  <w:footnote w:type="continuationSeparator" w:id="0">
    <w:p w14:paraId="6E8BAD8A" w14:textId="77777777" w:rsidR="00B235D4" w:rsidRDefault="00B235D4" w:rsidP="00A87A54">
      <w:pPr>
        <w:spacing w:after="0" w:line="240" w:lineRule="auto"/>
      </w:pPr>
      <w:r>
        <w:continuationSeparator/>
      </w:r>
    </w:p>
  </w:footnote>
  <w:footnote w:type="continuationNotice" w:id="1">
    <w:p w14:paraId="34410520" w14:textId="77777777" w:rsidR="00D729C3" w:rsidRDefault="00D729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235D4" w14:paraId="46F2F1E2" w14:textId="77777777" w:rsidTr="00C93EBA">
      <w:trPr>
        <w:trHeight w:val="227"/>
      </w:trPr>
      <w:tc>
        <w:tcPr>
          <w:tcW w:w="5534" w:type="dxa"/>
        </w:tcPr>
        <w:p w14:paraId="7D8386E2" w14:textId="77777777" w:rsidR="00B235D4" w:rsidRPr="007D73AB" w:rsidRDefault="00B235D4">
          <w:pPr>
            <w:pStyle w:val="Sidhuvud"/>
          </w:pPr>
        </w:p>
      </w:tc>
      <w:tc>
        <w:tcPr>
          <w:tcW w:w="3170" w:type="dxa"/>
          <w:vAlign w:val="bottom"/>
        </w:tcPr>
        <w:p w14:paraId="39DA7514" w14:textId="77777777" w:rsidR="00B235D4" w:rsidRPr="007D73AB" w:rsidRDefault="00B235D4" w:rsidP="00340DE0">
          <w:pPr>
            <w:pStyle w:val="Sidhuvud"/>
          </w:pPr>
        </w:p>
      </w:tc>
      <w:tc>
        <w:tcPr>
          <w:tcW w:w="1134" w:type="dxa"/>
        </w:tcPr>
        <w:p w14:paraId="0CCA462D" w14:textId="77777777" w:rsidR="00B235D4" w:rsidRDefault="00B235D4" w:rsidP="00B235D4">
          <w:pPr>
            <w:pStyle w:val="Sidhuvud"/>
          </w:pPr>
        </w:p>
      </w:tc>
    </w:tr>
    <w:tr w:rsidR="00B235D4" w14:paraId="5F63BF36" w14:textId="77777777" w:rsidTr="00C93EBA">
      <w:trPr>
        <w:trHeight w:val="1928"/>
      </w:trPr>
      <w:tc>
        <w:tcPr>
          <w:tcW w:w="5534" w:type="dxa"/>
        </w:tcPr>
        <w:p w14:paraId="71363427" w14:textId="77777777" w:rsidR="00B235D4" w:rsidRPr="00340DE0" w:rsidRDefault="00B235D4" w:rsidP="00340DE0">
          <w:pPr>
            <w:pStyle w:val="Sidhuvud"/>
          </w:pPr>
          <w:r>
            <w:rPr>
              <w:noProof/>
            </w:rPr>
            <w:drawing>
              <wp:inline distT="0" distB="0" distL="0" distR="0" wp14:anchorId="1A938315" wp14:editId="28186FCF">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77BC031" w14:textId="77777777" w:rsidR="00B235D4" w:rsidRPr="00710A6C" w:rsidRDefault="00B235D4" w:rsidP="00EE3C0F">
          <w:pPr>
            <w:pStyle w:val="Sidhuvud"/>
            <w:rPr>
              <w:b/>
            </w:rPr>
          </w:pPr>
        </w:p>
        <w:p w14:paraId="7188F3BC" w14:textId="77777777" w:rsidR="00B235D4" w:rsidRDefault="00B235D4" w:rsidP="00EE3C0F">
          <w:pPr>
            <w:pStyle w:val="Sidhuvud"/>
          </w:pPr>
        </w:p>
        <w:p w14:paraId="2DFB6EA1" w14:textId="77777777" w:rsidR="00B235D4" w:rsidRDefault="00B235D4" w:rsidP="00EE3C0F">
          <w:pPr>
            <w:pStyle w:val="Sidhuvud"/>
          </w:pPr>
        </w:p>
        <w:p w14:paraId="21CFEFBB" w14:textId="77777777" w:rsidR="00B235D4" w:rsidRDefault="00B235D4" w:rsidP="00EE3C0F">
          <w:pPr>
            <w:pStyle w:val="Sidhuvud"/>
          </w:pPr>
        </w:p>
        <w:sdt>
          <w:sdtPr>
            <w:alias w:val="Dnr"/>
            <w:tag w:val="ccRKShow_Dnr"/>
            <w:id w:val="-829283628"/>
            <w:placeholder>
              <w:docPart w:val="A1A01ECA1B564B6D89C2836FE9144537"/>
            </w:placeholder>
            <w:dataBinding w:prefixMappings="xmlns:ns0='http://lp/documentinfo/RK' " w:xpath="/ns0:DocumentInfo[1]/ns0:BaseInfo[1]/ns0:Dnr[1]" w:storeItemID="{00000000-0000-0000-0000-000000000000}"/>
            <w:text/>
          </w:sdtPr>
          <w:sdtEndPr/>
          <w:sdtContent>
            <w:p w14:paraId="412C9939" w14:textId="77777777" w:rsidR="00B235D4" w:rsidRDefault="00B235D4" w:rsidP="00EE3C0F">
              <w:pPr>
                <w:pStyle w:val="Sidhuvud"/>
              </w:pPr>
              <w:r>
                <w:t>Fi2019/03835/E5</w:t>
              </w:r>
            </w:p>
          </w:sdtContent>
        </w:sdt>
        <w:sdt>
          <w:sdtPr>
            <w:alias w:val="DocNumber"/>
            <w:tag w:val="DocNumber"/>
            <w:id w:val="1726028884"/>
            <w:placeholder>
              <w:docPart w:val="8878752320284AE6A173D56FA5788405"/>
            </w:placeholder>
            <w:showingPlcHdr/>
            <w:dataBinding w:prefixMappings="xmlns:ns0='http://lp/documentinfo/RK' " w:xpath="/ns0:DocumentInfo[1]/ns0:BaseInfo[1]/ns0:DocNumber[1]" w:storeItemID="{00000000-0000-0000-0000-000000000000}"/>
            <w:text/>
          </w:sdtPr>
          <w:sdtEndPr/>
          <w:sdtContent>
            <w:p w14:paraId="66FEF3B3" w14:textId="77777777" w:rsidR="00B235D4" w:rsidRDefault="00B235D4" w:rsidP="00EE3C0F">
              <w:pPr>
                <w:pStyle w:val="Sidhuvud"/>
              </w:pPr>
              <w:r>
                <w:rPr>
                  <w:rStyle w:val="Platshllartext"/>
                </w:rPr>
                <w:t xml:space="preserve"> </w:t>
              </w:r>
            </w:p>
          </w:sdtContent>
        </w:sdt>
        <w:p w14:paraId="5DD80B9E" w14:textId="77777777" w:rsidR="00B235D4" w:rsidRDefault="00B235D4" w:rsidP="00EE3C0F">
          <w:pPr>
            <w:pStyle w:val="Sidhuvud"/>
          </w:pPr>
        </w:p>
      </w:tc>
      <w:tc>
        <w:tcPr>
          <w:tcW w:w="1134" w:type="dxa"/>
        </w:tcPr>
        <w:p w14:paraId="44429453" w14:textId="77777777" w:rsidR="00B235D4" w:rsidRDefault="00B235D4" w:rsidP="0094502D">
          <w:pPr>
            <w:pStyle w:val="Sidhuvud"/>
          </w:pPr>
        </w:p>
        <w:p w14:paraId="49410B85" w14:textId="77777777" w:rsidR="00B235D4" w:rsidRPr="0094502D" w:rsidRDefault="00B235D4" w:rsidP="00EC71A6">
          <w:pPr>
            <w:pStyle w:val="Sidhuvud"/>
          </w:pPr>
        </w:p>
      </w:tc>
    </w:tr>
    <w:tr w:rsidR="00B235D4" w14:paraId="18E47927" w14:textId="77777777" w:rsidTr="00C93EBA">
      <w:trPr>
        <w:trHeight w:val="2268"/>
      </w:trPr>
      <w:sdt>
        <w:sdtPr>
          <w:rPr>
            <w:b/>
          </w:rPr>
          <w:alias w:val="SenderText"/>
          <w:tag w:val="ccRKShow_SenderText"/>
          <w:id w:val="1374046025"/>
          <w:placeholder>
            <w:docPart w:val="BFDED981D218488DA57EB93BF16A2258"/>
          </w:placeholder>
        </w:sdtPr>
        <w:sdtEndPr>
          <w:rPr>
            <w:b w:val="0"/>
          </w:rPr>
        </w:sdtEndPr>
        <w:sdtContent>
          <w:tc>
            <w:tcPr>
              <w:tcW w:w="5534" w:type="dxa"/>
              <w:tcMar>
                <w:right w:w="1134" w:type="dxa"/>
              </w:tcMar>
            </w:tcPr>
            <w:p w14:paraId="10AB68EA" w14:textId="77777777" w:rsidR="00B235D4" w:rsidRPr="00527964" w:rsidRDefault="00B235D4" w:rsidP="00340DE0">
              <w:pPr>
                <w:pStyle w:val="Sidhuvud"/>
                <w:rPr>
                  <w:b/>
                </w:rPr>
              </w:pPr>
              <w:r w:rsidRPr="00527964">
                <w:rPr>
                  <w:b/>
                </w:rPr>
                <w:t>Finansdepartementet</w:t>
              </w:r>
            </w:p>
            <w:p w14:paraId="1AE49ADF" w14:textId="77777777" w:rsidR="00B235D4" w:rsidRDefault="00B235D4" w:rsidP="00340DE0">
              <w:pPr>
                <w:pStyle w:val="Sidhuvud"/>
              </w:pPr>
              <w:r w:rsidRPr="00527964">
                <w:t>Finansministern</w:t>
              </w:r>
            </w:p>
            <w:p w14:paraId="4F1629E3" w14:textId="77777777" w:rsidR="00B235D4" w:rsidRDefault="00B235D4" w:rsidP="00340DE0">
              <w:pPr>
                <w:pStyle w:val="Sidhuvud"/>
              </w:pPr>
            </w:p>
            <w:p w14:paraId="6A14F293" w14:textId="77777777" w:rsidR="00B235D4" w:rsidRPr="0044268E" w:rsidRDefault="00B235D4" w:rsidP="00340DE0">
              <w:pPr>
                <w:pStyle w:val="Sidhuvud"/>
              </w:pPr>
            </w:p>
          </w:tc>
        </w:sdtContent>
      </w:sdt>
      <w:sdt>
        <w:sdtPr>
          <w:alias w:val="Recipient"/>
          <w:tag w:val="ccRKShow_Recipient"/>
          <w:id w:val="-28344517"/>
          <w:placeholder>
            <w:docPart w:val="D8212A38D4E6403B833491E7C84AA2AC"/>
          </w:placeholder>
          <w:dataBinding w:prefixMappings="xmlns:ns0='http://lp/documentinfo/RK' " w:xpath="/ns0:DocumentInfo[1]/ns0:BaseInfo[1]/ns0:Recipient[1]" w:storeItemID="{00000000-0000-0000-0000-000000000000}"/>
          <w:text w:multiLine="1"/>
        </w:sdtPr>
        <w:sdtEndPr/>
        <w:sdtContent>
          <w:tc>
            <w:tcPr>
              <w:tcW w:w="3170" w:type="dxa"/>
            </w:tcPr>
            <w:p w14:paraId="40AAD1AF" w14:textId="77777777" w:rsidR="00B235D4" w:rsidRDefault="00B235D4" w:rsidP="00547B89">
              <w:pPr>
                <w:pStyle w:val="Sidhuvud"/>
              </w:pPr>
              <w:r>
                <w:t>Till riksdagen</w:t>
              </w:r>
            </w:p>
          </w:tc>
        </w:sdtContent>
      </w:sdt>
      <w:tc>
        <w:tcPr>
          <w:tcW w:w="1134" w:type="dxa"/>
        </w:tcPr>
        <w:p w14:paraId="743B1012" w14:textId="77777777" w:rsidR="00B235D4" w:rsidRDefault="00B235D4" w:rsidP="003E6020">
          <w:pPr>
            <w:pStyle w:val="Sidhuvud"/>
          </w:pPr>
        </w:p>
      </w:tc>
    </w:tr>
  </w:tbl>
  <w:p w14:paraId="10089554" w14:textId="77777777" w:rsidR="00B235D4" w:rsidRDefault="00B235D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4"/>
    <w:rsid w:val="00000290"/>
    <w:rsid w:val="00004D5C"/>
    <w:rsid w:val="00005F68"/>
    <w:rsid w:val="00006CA7"/>
    <w:rsid w:val="00012B00"/>
    <w:rsid w:val="00014EF6"/>
    <w:rsid w:val="00016888"/>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185C"/>
    <w:rsid w:val="00167FA8"/>
    <w:rsid w:val="00170CE4"/>
    <w:rsid w:val="0017300E"/>
    <w:rsid w:val="00173126"/>
    <w:rsid w:val="00174C13"/>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312F"/>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D7053"/>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95FFF"/>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3A99"/>
    <w:rsid w:val="00415163"/>
    <w:rsid w:val="004157BE"/>
    <w:rsid w:val="0042068E"/>
    <w:rsid w:val="00422030"/>
    <w:rsid w:val="00422A7F"/>
    <w:rsid w:val="00431A7B"/>
    <w:rsid w:val="0043623F"/>
    <w:rsid w:val="00441D70"/>
    <w:rsid w:val="004425C2"/>
    <w:rsid w:val="0044268E"/>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27964"/>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0375"/>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579C"/>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7F6777"/>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1579"/>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35D4"/>
    <w:rsid w:val="00B263C0"/>
    <w:rsid w:val="00B316CA"/>
    <w:rsid w:val="00B31BFB"/>
    <w:rsid w:val="00B3528F"/>
    <w:rsid w:val="00B357AB"/>
    <w:rsid w:val="00B41F72"/>
    <w:rsid w:val="00B44E90"/>
    <w:rsid w:val="00B45324"/>
    <w:rsid w:val="00B47956"/>
    <w:rsid w:val="00B50A43"/>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D6E6A"/>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21B2"/>
    <w:rsid w:val="00D279D8"/>
    <w:rsid w:val="00D27C8E"/>
    <w:rsid w:val="00D4141B"/>
    <w:rsid w:val="00D4145D"/>
    <w:rsid w:val="00D458F0"/>
    <w:rsid w:val="00D50B3B"/>
    <w:rsid w:val="00D5467F"/>
    <w:rsid w:val="00D55837"/>
    <w:rsid w:val="00D60F51"/>
    <w:rsid w:val="00D6730A"/>
    <w:rsid w:val="00D674A6"/>
    <w:rsid w:val="00D729C3"/>
    <w:rsid w:val="00D74AF3"/>
    <w:rsid w:val="00D74B7C"/>
    <w:rsid w:val="00D76068"/>
    <w:rsid w:val="00D76B01"/>
    <w:rsid w:val="00D804A2"/>
    <w:rsid w:val="00D84704"/>
    <w:rsid w:val="00D921FD"/>
    <w:rsid w:val="00D93714"/>
    <w:rsid w:val="00D95424"/>
    <w:rsid w:val="00DA5C0D"/>
    <w:rsid w:val="00DA7958"/>
    <w:rsid w:val="00DB714B"/>
    <w:rsid w:val="00DC10F6"/>
    <w:rsid w:val="00DC3E45"/>
    <w:rsid w:val="00DC4598"/>
    <w:rsid w:val="00DD0722"/>
    <w:rsid w:val="00DD212F"/>
    <w:rsid w:val="00DE49E2"/>
    <w:rsid w:val="00DF5BFB"/>
    <w:rsid w:val="00DF5CD6"/>
    <w:rsid w:val="00E022DA"/>
    <w:rsid w:val="00E03BCB"/>
    <w:rsid w:val="00E124DC"/>
    <w:rsid w:val="00E26DDF"/>
    <w:rsid w:val="00E30167"/>
    <w:rsid w:val="00E33493"/>
    <w:rsid w:val="00E37922"/>
    <w:rsid w:val="00E406DF"/>
    <w:rsid w:val="00E415D3"/>
    <w:rsid w:val="00E45571"/>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56CE5"/>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8D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527964"/>
  </w:style>
  <w:style w:type="paragraph" w:styleId="Rubrik1">
    <w:name w:val="heading 1"/>
    <w:basedOn w:val="Brdtext"/>
    <w:next w:val="Brdtext"/>
    <w:link w:val="Rubrik1Char"/>
    <w:uiPriority w:val="1"/>
    <w:qFormat/>
    <w:rsid w:val="00527964"/>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527964"/>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527964"/>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527964"/>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527964"/>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27964"/>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27964"/>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2796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2796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527964"/>
    <w:pPr>
      <w:tabs>
        <w:tab w:val="left" w:pos="1701"/>
        <w:tab w:val="left" w:pos="3600"/>
        <w:tab w:val="left" w:pos="5387"/>
      </w:tabs>
    </w:pPr>
  </w:style>
  <w:style w:type="character" w:customStyle="1" w:styleId="BrdtextChar">
    <w:name w:val="Brödtext Char"/>
    <w:basedOn w:val="Standardstycketeckensnitt"/>
    <w:link w:val="Brdtext"/>
    <w:rsid w:val="00527964"/>
  </w:style>
  <w:style w:type="paragraph" w:styleId="Brdtextmedindrag">
    <w:name w:val="Body Text Indent"/>
    <w:basedOn w:val="Normal"/>
    <w:link w:val="BrdtextmedindragChar"/>
    <w:qFormat/>
    <w:rsid w:val="00527964"/>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527964"/>
  </w:style>
  <w:style w:type="character" w:customStyle="1" w:styleId="Rubrik1Char">
    <w:name w:val="Rubrik 1 Char"/>
    <w:basedOn w:val="Standardstycketeckensnitt"/>
    <w:link w:val="Rubrik1"/>
    <w:uiPriority w:val="1"/>
    <w:rsid w:val="00527964"/>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527964"/>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527964"/>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527964"/>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527964"/>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527964"/>
    <w:pPr>
      <w:numPr>
        <w:numId w:val="0"/>
      </w:numPr>
    </w:pPr>
  </w:style>
  <w:style w:type="paragraph" w:customStyle="1" w:styleId="Rubrik2utannumrering">
    <w:name w:val="Rubrik 2 utan numrering"/>
    <w:basedOn w:val="Rubrik2"/>
    <w:next w:val="Brdtext"/>
    <w:uiPriority w:val="1"/>
    <w:qFormat/>
    <w:rsid w:val="00527964"/>
    <w:pPr>
      <w:numPr>
        <w:ilvl w:val="0"/>
        <w:numId w:val="0"/>
      </w:numPr>
    </w:pPr>
  </w:style>
  <w:style w:type="paragraph" w:customStyle="1" w:styleId="Rubrik3utannumrering">
    <w:name w:val="Rubrik 3 utan numrering"/>
    <w:basedOn w:val="Rubrik3"/>
    <w:next w:val="Brdtext"/>
    <w:uiPriority w:val="1"/>
    <w:qFormat/>
    <w:rsid w:val="00527964"/>
    <w:pPr>
      <w:numPr>
        <w:ilvl w:val="0"/>
        <w:numId w:val="0"/>
      </w:numPr>
    </w:pPr>
  </w:style>
  <w:style w:type="character" w:customStyle="1" w:styleId="Rubrik4Char">
    <w:name w:val="Rubrik 4 Char"/>
    <w:basedOn w:val="Standardstycketeckensnitt"/>
    <w:link w:val="Rubrik4"/>
    <w:uiPriority w:val="1"/>
    <w:rsid w:val="00527964"/>
    <w:rPr>
      <w:rFonts w:asciiTheme="majorHAnsi" w:eastAsiaTheme="majorEastAsia" w:hAnsiTheme="majorHAnsi" w:cstheme="majorBidi"/>
      <w:b/>
      <w:iCs/>
      <w:sz w:val="20"/>
    </w:rPr>
  </w:style>
  <w:style w:type="paragraph" w:customStyle="1" w:styleId="Brdtextutanavstnd">
    <w:name w:val="Brödtext utan avstånd"/>
    <w:basedOn w:val="Normal"/>
    <w:qFormat/>
    <w:rsid w:val="00527964"/>
    <w:pPr>
      <w:tabs>
        <w:tab w:val="left" w:pos="1701"/>
        <w:tab w:val="left" w:pos="3600"/>
        <w:tab w:val="left" w:pos="5387"/>
      </w:tabs>
      <w:spacing w:after="0"/>
    </w:pPr>
  </w:style>
  <w:style w:type="paragraph" w:customStyle="1" w:styleId="Bildtext">
    <w:name w:val="Bildtext"/>
    <w:basedOn w:val="Brdtext"/>
    <w:next w:val="Brdtext"/>
    <w:uiPriority w:val="2"/>
    <w:qFormat/>
    <w:rsid w:val="00527964"/>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527964"/>
    <w:pPr>
      <w:numPr>
        <w:ilvl w:val="0"/>
        <w:numId w:val="0"/>
      </w:numPr>
    </w:pPr>
  </w:style>
  <w:style w:type="paragraph" w:customStyle="1" w:styleId="Rubrik5utannumrering">
    <w:name w:val="Rubrik 5 utan numrering"/>
    <w:basedOn w:val="Rubrik5"/>
    <w:next w:val="Brdtext"/>
    <w:uiPriority w:val="1"/>
    <w:qFormat/>
    <w:rsid w:val="00527964"/>
  </w:style>
  <w:style w:type="paragraph" w:styleId="Beskrivning">
    <w:name w:val="caption"/>
    <w:basedOn w:val="Bildtext"/>
    <w:next w:val="Normal"/>
    <w:uiPriority w:val="35"/>
    <w:semiHidden/>
    <w:qFormat/>
    <w:rsid w:val="00527964"/>
    <w:rPr>
      <w:iCs/>
      <w:szCs w:val="18"/>
    </w:rPr>
  </w:style>
  <w:style w:type="character" w:customStyle="1" w:styleId="Rubrik5Char">
    <w:name w:val="Rubrik 5 Char"/>
    <w:basedOn w:val="Standardstycketeckensnitt"/>
    <w:link w:val="Rubrik5"/>
    <w:uiPriority w:val="1"/>
    <w:rsid w:val="00527964"/>
    <w:rPr>
      <w:rFonts w:asciiTheme="majorHAnsi" w:eastAsiaTheme="majorEastAsia" w:hAnsiTheme="majorHAnsi" w:cstheme="majorBidi"/>
      <w:sz w:val="20"/>
    </w:rPr>
  </w:style>
  <w:style w:type="numbering" w:customStyle="1" w:styleId="RKNumreraderubriker">
    <w:name w:val="RK Numrerade rubriker"/>
    <w:uiPriority w:val="99"/>
    <w:rsid w:val="00527964"/>
    <w:pPr>
      <w:numPr>
        <w:numId w:val="1"/>
      </w:numPr>
    </w:pPr>
  </w:style>
  <w:style w:type="paragraph" w:customStyle="1" w:styleId="Klla">
    <w:name w:val="Källa"/>
    <w:basedOn w:val="Bildtext"/>
    <w:next w:val="Brdtext"/>
    <w:uiPriority w:val="2"/>
    <w:qFormat/>
    <w:rsid w:val="00527964"/>
  </w:style>
  <w:style w:type="paragraph" w:styleId="Sidhuvud">
    <w:name w:val="header"/>
    <w:basedOn w:val="Normal"/>
    <w:link w:val="SidhuvudChar"/>
    <w:uiPriority w:val="99"/>
    <w:rsid w:val="0052796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527964"/>
    <w:rPr>
      <w:rFonts w:asciiTheme="majorHAnsi" w:hAnsiTheme="majorHAnsi"/>
      <w:sz w:val="19"/>
    </w:rPr>
  </w:style>
  <w:style w:type="paragraph" w:styleId="Sidfot">
    <w:name w:val="footer"/>
    <w:basedOn w:val="Normal"/>
    <w:link w:val="SidfotChar"/>
    <w:uiPriority w:val="99"/>
    <w:semiHidden/>
    <w:rsid w:val="0052796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527964"/>
    <w:rPr>
      <w:rFonts w:asciiTheme="majorHAnsi" w:hAnsiTheme="majorHAnsi"/>
      <w:sz w:val="16"/>
    </w:rPr>
  </w:style>
  <w:style w:type="paragraph" w:styleId="Innehll2">
    <w:name w:val="toc 2"/>
    <w:basedOn w:val="Normal"/>
    <w:next w:val="Brdtext"/>
    <w:uiPriority w:val="39"/>
    <w:semiHidden/>
    <w:rsid w:val="00527964"/>
    <w:pPr>
      <w:spacing w:after="0" w:line="240" w:lineRule="auto"/>
    </w:pPr>
  </w:style>
  <w:style w:type="character" w:styleId="Sidnummer">
    <w:name w:val="page number"/>
    <w:basedOn w:val="SidfotChar"/>
    <w:uiPriority w:val="99"/>
    <w:semiHidden/>
    <w:rsid w:val="00527964"/>
    <w:rPr>
      <w:rFonts w:asciiTheme="majorHAnsi" w:hAnsiTheme="majorHAnsi"/>
      <w:sz w:val="17"/>
    </w:rPr>
  </w:style>
  <w:style w:type="paragraph" w:styleId="Innehll1">
    <w:name w:val="toc 1"/>
    <w:basedOn w:val="Normal"/>
    <w:next w:val="Brdtext"/>
    <w:uiPriority w:val="39"/>
    <w:semiHidden/>
    <w:rsid w:val="00527964"/>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527964"/>
    <w:pPr>
      <w:spacing w:after="0" w:line="240" w:lineRule="auto"/>
      <w:ind w:left="284"/>
    </w:pPr>
  </w:style>
  <w:style w:type="character" w:styleId="Hyperlnk">
    <w:name w:val="Hyperlink"/>
    <w:basedOn w:val="Standardstycketeckensnitt"/>
    <w:uiPriority w:val="99"/>
    <w:semiHidden/>
    <w:rsid w:val="00527964"/>
    <w:rPr>
      <w:noProof w:val="0"/>
      <w:color w:val="0563C1" w:themeColor="hyperlink"/>
      <w:u w:val="single"/>
    </w:rPr>
  </w:style>
  <w:style w:type="paragraph" w:styleId="Innehllsfrteckningsrubrik">
    <w:name w:val="TOC Heading"/>
    <w:basedOn w:val="Rubrik1utannumrering"/>
    <w:next w:val="Normal"/>
    <w:uiPriority w:val="39"/>
    <w:semiHidden/>
    <w:qFormat/>
    <w:rsid w:val="00527964"/>
    <w:pPr>
      <w:outlineLvl w:val="9"/>
    </w:pPr>
  </w:style>
  <w:style w:type="table" w:styleId="Tabellrutnt">
    <w:name w:val="Table Grid"/>
    <w:aliases w:val="Ärendeförteckning"/>
    <w:basedOn w:val="Normaltabell"/>
    <w:uiPriority w:val="39"/>
    <w:rsid w:val="00527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527964"/>
    <w:pPr>
      <w:spacing w:after="0"/>
    </w:pPr>
    <w:rPr>
      <w:szCs w:val="20"/>
    </w:rPr>
  </w:style>
  <w:style w:type="character" w:customStyle="1" w:styleId="FotnotstextChar">
    <w:name w:val="Fotnotstext Char"/>
    <w:basedOn w:val="Standardstycketeckensnitt"/>
    <w:link w:val="Fotnotstext"/>
    <w:uiPriority w:val="99"/>
    <w:semiHidden/>
    <w:rsid w:val="00527964"/>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527964"/>
    <w:rPr>
      <w:noProof w:val="0"/>
      <w:vertAlign w:val="superscript"/>
    </w:rPr>
  </w:style>
  <w:style w:type="paragraph" w:styleId="Numreradlista">
    <w:name w:val="List Number"/>
    <w:basedOn w:val="Normal"/>
    <w:uiPriority w:val="6"/>
    <w:rsid w:val="00527964"/>
    <w:pPr>
      <w:numPr>
        <w:numId w:val="36"/>
      </w:numPr>
      <w:spacing w:after="100"/>
    </w:pPr>
  </w:style>
  <w:style w:type="paragraph" w:styleId="Numreradlista2">
    <w:name w:val="List Number 2"/>
    <w:basedOn w:val="Normal"/>
    <w:uiPriority w:val="6"/>
    <w:rsid w:val="00527964"/>
    <w:pPr>
      <w:numPr>
        <w:ilvl w:val="1"/>
        <w:numId w:val="36"/>
      </w:numPr>
      <w:spacing w:after="100"/>
      <w:contextualSpacing/>
    </w:pPr>
  </w:style>
  <w:style w:type="paragraph" w:styleId="Punktlista">
    <w:name w:val="List Bullet"/>
    <w:basedOn w:val="Normal"/>
    <w:uiPriority w:val="6"/>
    <w:rsid w:val="00527964"/>
    <w:pPr>
      <w:numPr>
        <w:numId w:val="28"/>
      </w:numPr>
      <w:spacing w:after="100"/>
      <w:contextualSpacing/>
    </w:pPr>
  </w:style>
  <w:style w:type="paragraph" w:styleId="Punktlista2">
    <w:name w:val="List Bullet 2"/>
    <w:basedOn w:val="Normal"/>
    <w:uiPriority w:val="6"/>
    <w:rsid w:val="00527964"/>
    <w:pPr>
      <w:numPr>
        <w:ilvl w:val="1"/>
        <w:numId w:val="28"/>
      </w:numPr>
      <w:spacing w:after="100"/>
      <w:ind w:left="850" w:hanging="425"/>
      <w:contextualSpacing/>
    </w:pPr>
  </w:style>
  <w:style w:type="numbering" w:customStyle="1" w:styleId="RKNumreradlista">
    <w:name w:val="RK Numrerad lista"/>
    <w:uiPriority w:val="99"/>
    <w:rsid w:val="00527964"/>
    <w:pPr>
      <w:numPr>
        <w:numId w:val="7"/>
      </w:numPr>
    </w:pPr>
  </w:style>
  <w:style w:type="paragraph" w:customStyle="1" w:styleId="Strecklista">
    <w:name w:val="Strecklista"/>
    <w:basedOn w:val="Punktlista"/>
    <w:uiPriority w:val="6"/>
    <w:qFormat/>
    <w:rsid w:val="00527964"/>
    <w:pPr>
      <w:numPr>
        <w:numId w:val="34"/>
      </w:numPr>
    </w:pPr>
  </w:style>
  <w:style w:type="numbering" w:customStyle="1" w:styleId="RKPunktlista">
    <w:name w:val="RK Punktlista"/>
    <w:uiPriority w:val="99"/>
    <w:rsid w:val="00527964"/>
    <w:pPr>
      <w:numPr>
        <w:numId w:val="14"/>
      </w:numPr>
    </w:pPr>
  </w:style>
  <w:style w:type="paragraph" w:customStyle="1" w:styleId="Strecklista2">
    <w:name w:val="Strecklista 2"/>
    <w:basedOn w:val="Strecklista"/>
    <w:uiPriority w:val="6"/>
    <w:semiHidden/>
    <w:qFormat/>
    <w:rsid w:val="00527964"/>
    <w:pPr>
      <w:numPr>
        <w:ilvl w:val="1"/>
      </w:numPr>
    </w:pPr>
  </w:style>
  <w:style w:type="numbering" w:customStyle="1" w:styleId="Strecklistan">
    <w:name w:val="Strecklistan"/>
    <w:uiPriority w:val="99"/>
    <w:rsid w:val="00527964"/>
    <w:pPr>
      <w:numPr>
        <w:numId w:val="18"/>
      </w:numPr>
    </w:pPr>
  </w:style>
  <w:style w:type="character" w:styleId="Platshllartext">
    <w:name w:val="Placeholder Text"/>
    <w:basedOn w:val="Standardstycketeckensnitt"/>
    <w:uiPriority w:val="99"/>
    <w:semiHidden/>
    <w:rsid w:val="00527964"/>
    <w:rPr>
      <w:noProof w:val="0"/>
      <w:color w:val="808080"/>
    </w:rPr>
  </w:style>
  <w:style w:type="paragraph" w:styleId="Numreradlista3">
    <w:name w:val="List Number 3"/>
    <w:basedOn w:val="Normal"/>
    <w:uiPriority w:val="6"/>
    <w:rsid w:val="00527964"/>
    <w:pPr>
      <w:numPr>
        <w:ilvl w:val="2"/>
        <w:numId w:val="36"/>
      </w:numPr>
      <w:spacing w:after="100"/>
      <w:contextualSpacing/>
    </w:pPr>
  </w:style>
  <w:style w:type="paragraph" w:customStyle="1" w:styleId="Strecklista3">
    <w:name w:val="Strecklista 3"/>
    <w:basedOn w:val="Brdtext"/>
    <w:uiPriority w:val="6"/>
    <w:semiHidden/>
    <w:qFormat/>
    <w:rsid w:val="00527964"/>
    <w:pPr>
      <w:numPr>
        <w:ilvl w:val="2"/>
        <w:numId w:val="34"/>
      </w:numPr>
      <w:spacing w:after="100"/>
    </w:pPr>
  </w:style>
  <w:style w:type="paragraph" w:styleId="Punktlista3">
    <w:name w:val="List Bullet 3"/>
    <w:basedOn w:val="Normal"/>
    <w:uiPriority w:val="6"/>
    <w:rsid w:val="00527964"/>
    <w:pPr>
      <w:numPr>
        <w:ilvl w:val="2"/>
        <w:numId w:val="28"/>
      </w:numPr>
      <w:spacing w:after="100"/>
      <w:contextualSpacing/>
    </w:pPr>
  </w:style>
  <w:style w:type="paragraph" w:customStyle="1" w:styleId="Brdtextmedram">
    <w:name w:val="Brödtext med ram"/>
    <w:basedOn w:val="Brdtext"/>
    <w:qFormat/>
    <w:rsid w:val="00527964"/>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527964"/>
    <w:rPr>
      <w:rFonts w:ascii="Calibri" w:hAnsi="Calibri" w:cs="Calibri"/>
      <w:sz w:val="16"/>
    </w:rPr>
  </w:style>
  <w:style w:type="character" w:customStyle="1" w:styleId="DocNrChar">
    <w:name w:val="DocNr Char"/>
    <w:basedOn w:val="Standardstycketeckensnitt"/>
    <w:link w:val="DocNr"/>
    <w:semiHidden/>
    <w:rsid w:val="00527964"/>
    <w:rPr>
      <w:rFonts w:ascii="Calibri" w:hAnsi="Calibri" w:cs="Calibri"/>
      <w:sz w:val="16"/>
    </w:rPr>
  </w:style>
  <w:style w:type="paragraph" w:customStyle="1" w:styleId="RKnormal">
    <w:name w:val="RKnormal"/>
    <w:basedOn w:val="Normal"/>
    <w:semiHidden/>
    <w:rsid w:val="00527964"/>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2796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27964"/>
    <w:pPr>
      <w:spacing w:after="0" w:line="240" w:lineRule="auto"/>
    </w:pPr>
  </w:style>
  <w:style w:type="character" w:customStyle="1" w:styleId="AnteckningsrubrikChar">
    <w:name w:val="Anteckningsrubrik Char"/>
    <w:basedOn w:val="Standardstycketeckensnitt"/>
    <w:link w:val="Anteckningsrubrik"/>
    <w:uiPriority w:val="99"/>
    <w:semiHidden/>
    <w:rsid w:val="00527964"/>
  </w:style>
  <w:style w:type="character" w:styleId="AnvndHyperlnk">
    <w:name w:val="FollowedHyperlink"/>
    <w:basedOn w:val="Standardstycketeckensnitt"/>
    <w:uiPriority w:val="99"/>
    <w:semiHidden/>
    <w:unhideWhenUsed/>
    <w:rsid w:val="00527964"/>
    <w:rPr>
      <w:noProof w:val="0"/>
      <w:color w:val="954F72" w:themeColor="followedHyperlink"/>
      <w:u w:val="single"/>
    </w:rPr>
  </w:style>
  <w:style w:type="paragraph" w:styleId="Avslutandetext">
    <w:name w:val="Closing"/>
    <w:basedOn w:val="Normal"/>
    <w:link w:val="AvslutandetextChar"/>
    <w:uiPriority w:val="99"/>
    <w:semiHidden/>
    <w:unhideWhenUsed/>
    <w:rsid w:val="00527964"/>
    <w:pPr>
      <w:spacing w:after="0" w:line="240" w:lineRule="auto"/>
      <w:ind w:left="4252"/>
    </w:pPr>
  </w:style>
  <w:style w:type="character" w:customStyle="1" w:styleId="AvslutandetextChar">
    <w:name w:val="Avslutande text Char"/>
    <w:basedOn w:val="Standardstycketeckensnitt"/>
    <w:link w:val="Avslutandetext"/>
    <w:uiPriority w:val="99"/>
    <w:semiHidden/>
    <w:rsid w:val="00527964"/>
  </w:style>
  <w:style w:type="paragraph" w:styleId="Avsndaradress-brev">
    <w:name w:val="envelope return"/>
    <w:basedOn w:val="Normal"/>
    <w:uiPriority w:val="99"/>
    <w:semiHidden/>
    <w:unhideWhenUsed/>
    <w:rsid w:val="00527964"/>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2796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27964"/>
    <w:rPr>
      <w:rFonts w:ascii="Segoe UI" w:hAnsi="Segoe UI" w:cs="Segoe UI"/>
      <w:sz w:val="18"/>
      <w:szCs w:val="18"/>
    </w:rPr>
  </w:style>
  <w:style w:type="character" w:styleId="Betoning">
    <w:name w:val="Emphasis"/>
    <w:basedOn w:val="Standardstycketeckensnitt"/>
    <w:uiPriority w:val="20"/>
    <w:semiHidden/>
    <w:qFormat/>
    <w:rsid w:val="00527964"/>
    <w:rPr>
      <w:i/>
      <w:iCs/>
      <w:noProof w:val="0"/>
    </w:rPr>
  </w:style>
  <w:style w:type="character" w:styleId="Bokenstitel">
    <w:name w:val="Book Title"/>
    <w:basedOn w:val="Standardstycketeckensnitt"/>
    <w:uiPriority w:val="33"/>
    <w:semiHidden/>
    <w:qFormat/>
    <w:rsid w:val="00527964"/>
    <w:rPr>
      <w:b/>
      <w:bCs/>
      <w:i/>
      <w:iCs/>
      <w:noProof w:val="0"/>
      <w:spacing w:val="5"/>
    </w:rPr>
  </w:style>
  <w:style w:type="paragraph" w:styleId="Brdtext2">
    <w:name w:val="Body Text 2"/>
    <w:basedOn w:val="Normal"/>
    <w:link w:val="Brdtext2Char"/>
    <w:uiPriority w:val="99"/>
    <w:semiHidden/>
    <w:unhideWhenUsed/>
    <w:rsid w:val="00527964"/>
    <w:pPr>
      <w:spacing w:after="120" w:line="480" w:lineRule="auto"/>
    </w:pPr>
  </w:style>
  <w:style w:type="character" w:customStyle="1" w:styleId="Brdtext2Char">
    <w:name w:val="Brödtext 2 Char"/>
    <w:basedOn w:val="Standardstycketeckensnitt"/>
    <w:link w:val="Brdtext2"/>
    <w:uiPriority w:val="99"/>
    <w:semiHidden/>
    <w:rsid w:val="00527964"/>
  </w:style>
  <w:style w:type="paragraph" w:styleId="Brdtext3">
    <w:name w:val="Body Text 3"/>
    <w:basedOn w:val="Normal"/>
    <w:link w:val="Brdtext3Char"/>
    <w:uiPriority w:val="99"/>
    <w:semiHidden/>
    <w:unhideWhenUsed/>
    <w:rsid w:val="00527964"/>
    <w:pPr>
      <w:spacing w:after="120"/>
    </w:pPr>
    <w:rPr>
      <w:sz w:val="16"/>
      <w:szCs w:val="16"/>
    </w:rPr>
  </w:style>
  <w:style w:type="character" w:customStyle="1" w:styleId="Brdtext3Char">
    <w:name w:val="Brödtext 3 Char"/>
    <w:basedOn w:val="Standardstycketeckensnitt"/>
    <w:link w:val="Brdtext3"/>
    <w:uiPriority w:val="99"/>
    <w:semiHidden/>
    <w:rsid w:val="00527964"/>
    <w:rPr>
      <w:sz w:val="16"/>
      <w:szCs w:val="16"/>
    </w:rPr>
  </w:style>
  <w:style w:type="paragraph" w:styleId="Brdtextmedfrstaindrag">
    <w:name w:val="Body Text First Indent"/>
    <w:basedOn w:val="Brdtext"/>
    <w:link w:val="BrdtextmedfrstaindragChar"/>
    <w:uiPriority w:val="99"/>
    <w:semiHidden/>
    <w:unhideWhenUsed/>
    <w:rsid w:val="00527964"/>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27964"/>
  </w:style>
  <w:style w:type="paragraph" w:styleId="Brdtextmedfrstaindrag2">
    <w:name w:val="Body Text First Indent 2"/>
    <w:basedOn w:val="Brdtextmedindrag"/>
    <w:link w:val="Brdtextmedfrstaindrag2Char"/>
    <w:uiPriority w:val="99"/>
    <w:semiHidden/>
    <w:unhideWhenUsed/>
    <w:rsid w:val="00527964"/>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27964"/>
  </w:style>
  <w:style w:type="paragraph" w:styleId="Brdtextmedindrag2">
    <w:name w:val="Body Text Indent 2"/>
    <w:basedOn w:val="Normal"/>
    <w:link w:val="Brdtextmedindrag2Char"/>
    <w:uiPriority w:val="99"/>
    <w:semiHidden/>
    <w:unhideWhenUsed/>
    <w:rsid w:val="0052796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27964"/>
  </w:style>
  <w:style w:type="paragraph" w:styleId="Brdtextmedindrag3">
    <w:name w:val="Body Text Indent 3"/>
    <w:basedOn w:val="Normal"/>
    <w:link w:val="Brdtextmedindrag3Char"/>
    <w:uiPriority w:val="99"/>
    <w:semiHidden/>
    <w:unhideWhenUsed/>
    <w:rsid w:val="0052796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27964"/>
    <w:rPr>
      <w:sz w:val="16"/>
      <w:szCs w:val="16"/>
    </w:rPr>
  </w:style>
  <w:style w:type="paragraph" w:styleId="Citat">
    <w:name w:val="Quote"/>
    <w:basedOn w:val="Normal"/>
    <w:next w:val="Normal"/>
    <w:link w:val="CitatChar"/>
    <w:uiPriority w:val="29"/>
    <w:semiHidden/>
    <w:qFormat/>
    <w:rsid w:val="0052796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27964"/>
    <w:rPr>
      <w:i/>
      <w:iCs/>
      <w:color w:val="404040" w:themeColor="text1" w:themeTint="BF"/>
    </w:rPr>
  </w:style>
  <w:style w:type="paragraph" w:styleId="Citatfrteckning">
    <w:name w:val="table of authorities"/>
    <w:basedOn w:val="Normal"/>
    <w:next w:val="Normal"/>
    <w:uiPriority w:val="99"/>
    <w:semiHidden/>
    <w:unhideWhenUsed/>
    <w:rsid w:val="00527964"/>
    <w:pPr>
      <w:spacing w:after="0"/>
      <w:ind w:left="250" w:hanging="250"/>
    </w:pPr>
  </w:style>
  <w:style w:type="paragraph" w:styleId="Citatfrteckningsrubrik">
    <w:name w:val="toa heading"/>
    <w:basedOn w:val="Normal"/>
    <w:next w:val="Normal"/>
    <w:uiPriority w:val="99"/>
    <w:semiHidden/>
    <w:unhideWhenUsed/>
    <w:rsid w:val="00527964"/>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27964"/>
  </w:style>
  <w:style w:type="character" w:customStyle="1" w:styleId="DatumChar">
    <w:name w:val="Datum Char"/>
    <w:basedOn w:val="Standardstycketeckensnitt"/>
    <w:link w:val="Datum"/>
    <w:uiPriority w:val="99"/>
    <w:semiHidden/>
    <w:rsid w:val="00527964"/>
  </w:style>
  <w:style w:type="character" w:styleId="Diskretbetoning">
    <w:name w:val="Subtle Emphasis"/>
    <w:basedOn w:val="Standardstycketeckensnitt"/>
    <w:uiPriority w:val="19"/>
    <w:semiHidden/>
    <w:qFormat/>
    <w:rsid w:val="00527964"/>
    <w:rPr>
      <w:i/>
      <w:iCs/>
      <w:noProof w:val="0"/>
      <w:color w:val="404040" w:themeColor="text1" w:themeTint="BF"/>
    </w:rPr>
  </w:style>
  <w:style w:type="character" w:styleId="Diskretreferens">
    <w:name w:val="Subtle Reference"/>
    <w:basedOn w:val="Standardstycketeckensnitt"/>
    <w:uiPriority w:val="31"/>
    <w:semiHidden/>
    <w:qFormat/>
    <w:rsid w:val="00527964"/>
    <w:rPr>
      <w:smallCaps/>
      <w:noProof w:val="0"/>
      <w:color w:val="5A5A5A" w:themeColor="text1" w:themeTint="A5"/>
    </w:rPr>
  </w:style>
  <w:style w:type="table" w:styleId="Diskrettabell1">
    <w:name w:val="Table Subtle 1"/>
    <w:basedOn w:val="Normaltabell"/>
    <w:uiPriority w:val="99"/>
    <w:semiHidden/>
    <w:unhideWhenUsed/>
    <w:rsid w:val="005279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279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27964"/>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27964"/>
    <w:rPr>
      <w:rFonts w:ascii="Segoe UI" w:hAnsi="Segoe UI" w:cs="Segoe UI"/>
      <w:sz w:val="16"/>
      <w:szCs w:val="16"/>
    </w:rPr>
  </w:style>
  <w:style w:type="table" w:styleId="Eleganttabell">
    <w:name w:val="Table Elegant"/>
    <w:basedOn w:val="Normaltabell"/>
    <w:uiPriority w:val="99"/>
    <w:semiHidden/>
    <w:unhideWhenUsed/>
    <w:rsid w:val="005279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279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279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279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27964"/>
    <w:pPr>
      <w:spacing w:after="0" w:line="240" w:lineRule="auto"/>
    </w:pPr>
  </w:style>
  <w:style w:type="character" w:customStyle="1" w:styleId="E-postsignaturChar">
    <w:name w:val="E-postsignatur Char"/>
    <w:basedOn w:val="Standardstycketeckensnitt"/>
    <w:link w:val="E-postsignatur"/>
    <w:uiPriority w:val="99"/>
    <w:semiHidden/>
    <w:rsid w:val="00527964"/>
  </w:style>
  <w:style w:type="paragraph" w:styleId="Figurfrteckning">
    <w:name w:val="table of figures"/>
    <w:basedOn w:val="Normal"/>
    <w:next w:val="Normal"/>
    <w:uiPriority w:val="99"/>
    <w:semiHidden/>
    <w:unhideWhenUsed/>
    <w:rsid w:val="00527964"/>
    <w:pPr>
      <w:spacing w:after="0"/>
    </w:pPr>
  </w:style>
  <w:style w:type="table" w:styleId="Frgadlista">
    <w:name w:val="Colorful List"/>
    <w:basedOn w:val="Normaltabell"/>
    <w:uiPriority w:val="72"/>
    <w:semiHidden/>
    <w:unhideWhenUsed/>
    <w:rsid w:val="005279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27964"/>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27964"/>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27964"/>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27964"/>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27964"/>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27964"/>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27964"/>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27964"/>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27964"/>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27964"/>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27964"/>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27964"/>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27964"/>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279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279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279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279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279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279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279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279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279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279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27964"/>
    <w:rPr>
      <w:noProof w:val="0"/>
      <w:color w:val="2B579A"/>
      <w:shd w:val="clear" w:color="auto" w:fill="E6E6E6"/>
    </w:rPr>
  </w:style>
  <w:style w:type="paragraph" w:styleId="HTML-adress">
    <w:name w:val="HTML Address"/>
    <w:basedOn w:val="Normal"/>
    <w:link w:val="HTML-adressChar"/>
    <w:uiPriority w:val="99"/>
    <w:semiHidden/>
    <w:unhideWhenUsed/>
    <w:rsid w:val="00527964"/>
    <w:pPr>
      <w:spacing w:after="0" w:line="240" w:lineRule="auto"/>
    </w:pPr>
    <w:rPr>
      <w:i/>
      <w:iCs/>
    </w:rPr>
  </w:style>
  <w:style w:type="character" w:customStyle="1" w:styleId="HTML-adressChar">
    <w:name w:val="HTML - adress Char"/>
    <w:basedOn w:val="Standardstycketeckensnitt"/>
    <w:link w:val="HTML-adress"/>
    <w:uiPriority w:val="99"/>
    <w:semiHidden/>
    <w:rsid w:val="00527964"/>
    <w:rPr>
      <w:i/>
      <w:iCs/>
    </w:rPr>
  </w:style>
  <w:style w:type="character" w:styleId="HTML-akronym">
    <w:name w:val="HTML Acronym"/>
    <w:basedOn w:val="Standardstycketeckensnitt"/>
    <w:uiPriority w:val="99"/>
    <w:semiHidden/>
    <w:unhideWhenUsed/>
    <w:rsid w:val="00527964"/>
    <w:rPr>
      <w:noProof w:val="0"/>
    </w:rPr>
  </w:style>
  <w:style w:type="character" w:styleId="HTML-citat">
    <w:name w:val="HTML Cite"/>
    <w:basedOn w:val="Standardstycketeckensnitt"/>
    <w:uiPriority w:val="99"/>
    <w:semiHidden/>
    <w:unhideWhenUsed/>
    <w:rsid w:val="00527964"/>
    <w:rPr>
      <w:i/>
      <w:iCs/>
      <w:noProof w:val="0"/>
    </w:rPr>
  </w:style>
  <w:style w:type="character" w:styleId="HTML-definition">
    <w:name w:val="HTML Definition"/>
    <w:basedOn w:val="Standardstycketeckensnitt"/>
    <w:uiPriority w:val="99"/>
    <w:semiHidden/>
    <w:unhideWhenUsed/>
    <w:rsid w:val="00527964"/>
    <w:rPr>
      <w:i/>
      <w:iCs/>
      <w:noProof w:val="0"/>
    </w:rPr>
  </w:style>
  <w:style w:type="character" w:styleId="HTML-exempel">
    <w:name w:val="HTML Sample"/>
    <w:basedOn w:val="Standardstycketeckensnitt"/>
    <w:uiPriority w:val="99"/>
    <w:semiHidden/>
    <w:unhideWhenUsed/>
    <w:rsid w:val="00527964"/>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27964"/>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27964"/>
    <w:rPr>
      <w:rFonts w:ascii="Consolas" w:hAnsi="Consolas"/>
      <w:sz w:val="20"/>
      <w:szCs w:val="20"/>
    </w:rPr>
  </w:style>
  <w:style w:type="character" w:styleId="HTML-kod">
    <w:name w:val="HTML Code"/>
    <w:basedOn w:val="Standardstycketeckensnitt"/>
    <w:uiPriority w:val="99"/>
    <w:semiHidden/>
    <w:unhideWhenUsed/>
    <w:rsid w:val="00527964"/>
    <w:rPr>
      <w:rFonts w:ascii="Consolas" w:hAnsi="Consolas"/>
      <w:noProof w:val="0"/>
      <w:sz w:val="20"/>
      <w:szCs w:val="20"/>
    </w:rPr>
  </w:style>
  <w:style w:type="character" w:styleId="HTML-skrivmaskin">
    <w:name w:val="HTML Typewriter"/>
    <w:basedOn w:val="Standardstycketeckensnitt"/>
    <w:uiPriority w:val="99"/>
    <w:semiHidden/>
    <w:unhideWhenUsed/>
    <w:rsid w:val="00527964"/>
    <w:rPr>
      <w:rFonts w:ascii="Consolas" w:hAnsi="Consolas"/>
      <w:noProof w:val="0"/>
      <w:sz w:val="20"/>
      <w:szCs w:val="20"/>
    </w:rPr>
  </w:style>
  <w:style w:type="character" w:styleId="HTML-tangentbord">
    <w:name w:val="HTML Keyboard"/>
    <w:basedOn w:val="Standardstycketeckensnitt"/>
    <w:uiPriority w:val="99"/>
    <w:semiHidden/>
    <w:unhideWhenUsed/>
    <w:rsid w:val="00527964"/>
    <w:rPr>
      <w:rFonts w:ascii="Consolas" w:hAnsi="Consolas"/>
      <w:noProof w:val="0"/>
      <w:sz w:val="20"/>
      <w:szCs w:val="20"/>
    </w:rPr>
  </w:style>
  <w:style w:type="character" w:styleId="HTML-variabel">
    <w:name w:val="HTML Variable"/>
    <w:basedOn w:val="Standardstycketeckensnitt"/>
    <w:uiPriority w:val="99"/>
    <w:semiHidden/>
    <w:unhideWhenUsed/>
    <w:rsid w:val="00527964"/>
    <w:rPr>
      <w:i/>
      <w:iCs/>
      <w:noProof w:val="0"/>
    </w:rPr>
  </w:style>
  <w:style w:type="paragraph" w:styleId="Index1">
    <w:name w:val="index 1"/>
    <w:basedOn w:val="Normal"/>
    <w:next w:val="Normal"/>
    <w:autoRedefine/>
    <w:uiPriority w:val="99"/>
    <w:semiHidden/>
    <w:unhideWhenUsed/>
    <w:rsid w:val="00527964"/>
    <w:pPr>
      <w:spacing w:after="0" w:line="240" w:lineRule="auto"/>
      <w:ind w:left="250" w:hanging="250"/>
    </w:pPr>
  </w:style>
  <w:style w:type="paragraph" w:styleId="Index2">
    <w:name w:val="index 2"/>
    <w:basedOn w:val="Normal"/>
    <w:next w:val="Normal"/>
    <w:autoRedefine/>
    <w:uiPriority w:val="99"/>
    <w:semiHidden/>
    <w:unhideWhenUsed/>
    <w:rsid w:val="00527964"/>
    <w:pPr>
      <w:spacing w:after="0" w:line="240" w:lineRule="auto"/>
      <w:ind w:left="500" w:hanging="250"/>
    </w:pPr>
  </w:style>
  <w:style w:type="paragraph" w:styleId="Index3">
    <w:name w:val="index 3"/>
    <w:basedOn w:val="Normal"/>
    <w:next w:val="Normal"/>
    <w:autoRedefine/>
    <w:uiPriority w:val="99"/>
    <w:semiHidden/>
    <w:unhideWhenUsed/>
    <w:rsid w:val="00527964"/>
    <w:pPr>
      <w:spacing w:after="0" w:line="240" w:lineRule="auto"/>
      <w:ind w:left="750" w:hanging="250"/>
    </w:pPr>
  </w:style>
  <w:style w:type="paragraph" w:styleId="Index4">
    <w:name w:val="index 4"/>
    <w:basedOn w:val="Normal"/>
    <w:next w:val="Normal"/>
    <w:autoRedefine/>
    <w:uiPriority w:val="99"/>
    <w:semiHidden/>
    <w:unhideWhenUsed/>
    <w:rsid w:val="00527964"/>
    <w:pPr>
      <w:spacing w:after="0" w:line="240" w:lineRule="auto"/>
      <w:ind w:left="1000" w:hanging="250"/>
    </w:pPr>
  </w:style>
  <w:style w:type="paragraph" w:styleId="Index5">
    <w:name w:val="index 5"/>
    <w:basedOn w:val="Normal"/>
    <w:next w:val="Normal"/>
    <w:autoRedefine/>
    <w:uiPriority w:val="99"/>
    <w:semiHidden/>
    <w:unhideWhenUsed/>
    <w:rsid w:val="00527964"/>
    <w:pPr>
      <w:spacing w:after="0" w:line="240" w:lineRule="auto"/>
      <w:ind w:left="1250" w:hanging="250"/>
    </w:pPr>
  </w:style>
  <w:style w:type="paragraph" w:styleId="Index6">
    <w:name w:val="index 6"/>
    <w:basedOn w:val="Normal"/>
    <w:next w:val="Normal"/>
    <w:autoRedefine/>
    <w:uiPriority w:val="99"/>
    <w:semiHidden/>
    <w:unhideWhenUsed/>
    <w:rsid w:val="00527964"/>
    <w:pPr>
      <w:spacing w:after="0" w:line="240" w:lineRule="auto"/>
      <w:ind w:left="1500" w:hanging="250"/>
    </w:pPr>
  </w:style>
  <w:style w:type="paragraph" w:styleId="Index7">
    <w:name w:val="index 7"/>
    <w:basedOn w:val="Normal"/>
    <w:next w:val="Normal"/>
    <w:autoRedefine/>
    <w:uiPriority w:val="99"/>
    <w:semiHidden/>
    <w:unhideWhenUsed/>
    <w:rsid w:val="00527964"/>
    <w:pPr>
      <w:spacing w:after="0" w:line="240" w:lineRule="auto"/>
      <w:ind w:left="1750" w:hanging="250"/>
    </w:pPr>
  </w:style>
  <w:style w:type="paragraph" w:styleId="Index8">
    <w:name w:val="index 8"/>
    <w:basedOn w:val="Normal"/>
    <w:next w:val="Normal"/>
    <w:autoRedefine/>
    <w:uiPriority w:val="99"/>
    <w:semiHidden/>
    <w:unhideWhenUsed/>
    <w:rsid w:val="00527964"/>
    <w:pPr>
      <w:spacing w:after="0" w:line="240" w:lineRule="auto"/>
      <w:ind w:left="2000" w:hanging="250"/>
    </w:pPr>
  </w:style>
  <w:style w:type="paragraph" w:styleId="Index9">
    <w:name w:val="index 9"/>
    <w:basedOn w:val="Normal"/>
    <w:next w:val="Normal"/>
    <w:autoRedefine/>
    <w:uiPriority w:val="99"/>
    <w:semiHidden/>
    <w:unhideWhenUsed/>
    <w:rsid w:val="00527964"/>
    <w:pPr>
      <w:spacing w:after="0" w:line="240" w:lineRule="auto"/>
      <w:ind w:left="2250" w:hanging="250"/>
    </w:pPr>
  </w:style>
  <w:style w:type="paragraph" w:styleId="Indexrubrik">
    <w:name w:val="index heading"/>
    <w:basedOn w:val="Normal"/>
    <w:next w:val="Index1"/>
    <w:uiPriority w:val="99"/>
    <w:semiHidden/>
    <w:unhideWhenUsed/>
    <w:rsid w:val="00527964"/>
    <w:rPr>
      <w:rFonts w:asciiTheme="majorHAnsi" w:eastAsiaTheme="majorEastAsia" w:hAnsiTheme="majorHAnsi" w:cstheme="majorBidi"/>
      <w:b/>
      <w:bCs/>
    </w:rPr>
  </w:style>
  <w:style w:type="paragraph" w:styleId="Indragetstycke">
    <w:name w:val="Block Text"/>
    <w:basedOn w:val="Normal"/>
    <w:uiPriority w:val="99"/>
    <w:semiHidden/>
    <w:unhideWhenUsed/>
    <w:rsid w:val="00527964"/>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27964"/>
    <w:pPr>
      <w:spacing w:after="0" w:line="240" w:lineRule="auto"/>
    </w:pPr>
  </w:style>
  <w:style w:type="paragraph" w:styleId="Inledning">
    <w:name w:val="Salutation"/>
    <w:basedOn w:val="Normal"/>
    <w:next w:val="Normal"/>
    <w:link w:val="InledningChar"/>
    <w:uiPriority w:val="99"/>
    <w:semiHidden/>
    <w:unhideWhenUsed/>
    <w:rsid w:val="00527964"/>
  </w:style>
  <w:style w:type="character" w:customStyle="1" w:styleId="InledningChar">
    <w:name w:val="Inledning Char"/>
    <w:basedOn w:val="Standardstycketeckensnitt"/>
    <w:link w:val="Inledning"/>
    <w:uiPriority w:val="99"/>
    <w:semiHidden/>
    <w:rsid w:val="00527964"/>
  </w:style>
  <w:style w:type="paragraph" w:styleId="Innehll4">
    <w:name w:val="toc 4"/>
    <w:basedOn w:val="Normal"/>
    <w:next w:val="Normal"/>
    <w:autoRedefine/>
    <w:uiPriority w:val="39"/>
    <w:semiHidden/>
    <w:unhideWhenUsed/>
    <w:rsid w:val="00527964"/>
    <w:pPr>
      <w:spacing w:after="100"/>
      <w:ind w:left="750"/>
    </w:pPr>
  </w:style>
  <w:style w:type="paragraph" w:styleId="Innehll5">
    <w:name w:val="toc 5"/>
    <w:basedOn w:val="Normal"/>
    <w:next w:val="Normal"/>
    <w:autoRedefine/>
    <w:uiPriority w:val="39"/>
    <w:semiHidden/>
    <w:unhideWhenUsed/>
    <w:rsid w:val="00527964"/>
    <w:pPr>
      <w:spacing w:after="100"/>
      <w:ind w:left="1000"/>
    </w:pPr>
  </w:style>
  <w:style w:type="paragraph" w:styleId="Innehll6">
    <w:name w:val="toc 6"/>
    <w:basedOn w:val="Normal"/>
    <w:next w:val="Normal"/>
    <w:autoRedefine/>
    <w:uiPriority w:val="39"/>
    <w:semiHidden/>
    <w:unhideWhenUsed/>
    <w:rsid w:val="00527964"/>
    <w:pPr>
      <w:spacing w:after="100"/>
      <w:ind w:left="1250"/>
    </w:pPr>
  </w:style>
  <w:style w:type="paragraph" w:styleId="Innehll7">
    <w:name w:val="toc 7"/>
    <w:basedOn w:val="Normal"/>
    <w:next w:val="Normal"/>
    <w:autoRedefine/>
    <w:uiPriority w:val="39"/>
    <w:semiHidden/>
    <w:unhideWhenUsed/>
    <w:rsid w:val="00527964"/>
    <w:pPr>
      <w:spacing w:after="100"/>
      <w:ind w:left="1500"/>
    </w:pPr>
  </w:style>
  <w:style w:type="paragraph" w:styleId="Innehll8">
    <w:name w:val="toc 8"/>
    <w:basedOn w:val="Normal"/>
    <w:next w:val="Normal"/>
    <w:autoRedefine/>
    <w:uiPriority w:val="39"/>
    <w:semiHidden/>
    <w:unhideWhenUsed/>
    <w:rsid w:val="00527964"/>
    <w:pPr>
      <w:spacing w:after="100"/>
      <w:ind w:left="1750"/>
    </w:pPr>
  </w:style>
  <w:style w:type="paragraph" w:styleId="Innehll9">
    <w:name w:val="toc 9"/>
    <w:basedOn w:val="Normal"/>
    <w:next w:val="Normal"/>
    <w:autoRedefine/>
    <w:uiPriority w:val="39"/>
    <w:semiHidden/>
    <w:unhideWhenUsed/>
    <w:rsid w:val="00527964"/>
    <w:pPr>
      <w:spacing w:after="100"/>
      <w:ind w:left="2000"/>
    </w:pPr>
  </w:style>
  <w:style w:type="paragraph" w:styleId="Kommentarer">
    <w:name w:val="annotation text"/>
    <w:basedOn w:val="Normal"/>
    <w:link w:val="KommentarerChar"/>
    <w:uiPriority w:val="99"/>
    <w:semiHidden/>
    <w:unhideWhenUsed/>
    <w:rsid w:val="00527964"/>
    <w:pPr>
      <w:spacing w:line="240" w:lineRule="auto"/>
    </w:pPr>
    <w:rPr>
      <w:sz w:val="20"/>
      <w:szCs w:val="20"/>
    </w:rPr>
  </w:style>
  <w:style w:type="character" w:customStyle="1" w:styleId="KommentarerChar">
    <w:name w:val="Kommentarer Char"/>
    <w:basedOn w:val="Standardstycketeckensnitt"/>
    <w:link w:val="Kommentarer"/>
    <w:uiPriority w:val="99"/>
    <w:semiHidden/>
    <w:rsid w:val="00527964"/>
    <w:rPr>
      <w:sz w:val="20"/>
      <w:szCs w:val="20"/>
    </w:rPr>
  </w:style>
  <w:style w:type="character" w:styleId="Kommentarsreferens">
    <w:name w:val="annotation reference"/>
    <w:basedOn w:val="Standardstycketeckensnitt"/>
    <w:uiPriority w:val="99"/>
    <w:semiHidden/>
    <w:unhideWhenUsed/>
    <w:rsid w:val="00527964"/>
    <w:rPr>
      <w:noProof w:val="0"/>
      <w:sz w:val="16"/>
      <w:szCs w:val="16"/>
    </w:rPr>
  </w:style>
  <w:style w:type="paragraph" w:styleId="Kommentarsmne">
    <w:name w:val="annotation subject"/>
    <w:basedOn w:val="Kommentarer"/>
    <w:next w:val="Kommentarer"/>
    <w:link w:val="KommentarsmneChar"/>
    <w:uiPriority w:val="99"/>
    <w:semiHidden/>
    <w:unhideWhenUsed/>
    <w:rsid w:val="00527964"/>
    <w:rPr>
      <w:b/>
      <w:bCs/>
    </w:rPr>
  </w:style>
  <w:style w:type="character" w:customStyle="1" w:styleId="KommentarsmneChar">
    <w:name w:val="Kommentarsämne Char"/>
    <w:basedOn w:val="KommentarerChar"/>
    <w:link w:val="Kommentarsmne"/>
    <w:uiPriority w:val="99"/>
    <w:semiHidden/>
    <w:rsid w:val="00527964"/>
    <w:rPr>
      <w:b/>
      <w:bCs/>
      <w:sz w:val="20"/>
      <w:szCs w:val="20"/>
    </w:rPr>
  </w:style>
  <w:style w:type="paragraph" w:styleId="Lista">
    <w:name w:val="List"/>
    <w:basedOn w:val="Normal"/>
    <w:uiPriority w:val="99"/>
    <w:semiHidden/>
    <w:unhideWhenUsed/>
    <w:rsid w:val="00527964"/>
    <w:pPr>
      <w:ind w:left="283" w:hanging="283"/>
      <w:contextualSpacing/>
    </w:pPr>
  </w:style>
  <w:style w:type="paragraph" w:styleId="Lista2">
    <w:name w:val="List 2"/>
    <w:basedOn w:val="Normal"/>
    <w:uiPriority w:val="99"/>
    <w:semiHidden/>
    <w:unhideWhenUsed/>
    <w:rsid w:val="00527964"/>
    <w:pPr>
      <w:ind w:left="566" w:hanging="283"/>
      <w:contextualSpacing/>
    </w:pPr>
  </w:style>
  <w:style w:type="paragraph" w:styleId="Lista3">
    <w:name w:val="List 3"/>
    <w:basedOn w:val="Normal"/>
    <w:uiPriority w:val="99"/>
    <w:semiHidden/>
    <w:unhideWhenUsed/>
    <w:rsid w:val="00527964"/>
    <w:pPr>
      <w:ind w:left="849" w:hanging="283"/>
      <w:contextualSpacing/>
    </w:pPr>
  </w:style>
  <w:style w:type="paragraph" w:styleId="Lista4">
    <w:name w:val="List 4"/>
    <w:basedOn w:val="Normal"/>
    <w:uiPriority w:val="99"/>
    <w:semiHidden/>
    <w:unhideWhenUsed/>
    <w:rsid w:val="00527964"/>
    <w:pPr>
      <w:ind w:left="1132" w:hanging="283"/>
      <w:contextualSpacing/>
    </w:pPr>
  </w:style>
  <w:style w:type="paragraph" w:styleId="Lista5">
    <w:name w:val="List 5"/>
    <w:basedOn w:val="Normal"/>
    <w:uiPriority w:val="99"/>
    <w:semiHidden/>
    <w:unhideWhenUsed/>
    <w:rsid w:val="00527964"/>
    <w:pPr>
      <w:ind w:left="1415" w:hanging="283"/>
      <w:contextualSpacing/>
    </w:pPr>
  </w:style>
  <w:style w:type="paragraph" w:styleId="Listafortstt">
    <w:name w:val="List Continue"/>
    <w:basedOn w:val="Normal"/>
    <w:uiPriority w:val="99"/>
    <w:semiHidden/>
    <w:unhideWhenUsed/>
    <w:rsid w:val="00527964"/>
    <w:pPr>
      <w:spacing w:after="120"/>
      <w:ind w:left="283"/>
      <w:contextualSpacing/>
    </w:pPr>
  </w:style>
  <w:style w:type="paragraph" w:styleId="Listafortstt2">
    <w:name w:val="List Continue 2"/>
    <w:basedOn w:val="Normal"/>
    <w:uiPriority w:val="99"/>
    <w:semiHidden/>
    <w:unhideWhenUsed/>
    <w:rsid w:val="00527964"/>
    <w:pPr>
      <w:spacing w:after="120"/>
      <w:ind w:left="566"/>
      <w:contextualSpacing/>
    </w:pPr>
  </w:style>
  <w:style w:type="paragraph" w:styleId="Listafortstt3">
    <w:name w:val="List Continue 3"/>
    <w:basedOn w:val="Normal"/>
    <w:uiPriority w:val="99"/>
    <w:semiHidden/>
    <w:unhideWhenUsed/>
    <w:rsid w:val="00527964"/>
    <w:pPr>
      <w:spacing w:after="120"/>
      <w:ind w:left="849"/>
      <w:contextualSpacing/>
    </w:pPr>
  </w:style>
  <w:style w:type="paragraph" w:styleId="Listafortstt4">
    <w:name w:val="List Continue 4"/>
    <w:basedOn w:val="Normal"/>
    <w:uiPriority w:val="99"/>
    <w:semiHidden/>
    <w:unhideWhenUsed/>
    <w:rsid w:val="00527964"/>
    <w:pPr>
      <w:spacing w:after="120"/>
      <w:ind w:left="1132"/>
      <w:contextualSpacing/>
    </w:pPr>
  </w:style>
  <w:style w:type="paragraph" w:styleId="Listafortstt5">
    <w:name w:val="List Continue 5"/>
    <w:basedOn w:val="Normal"/>
    <w:uiPriority w:val="99"/>
    <w:semiHidden/>
    <w:unhideWhenUsed/>
    <w:rsid w:val="00527964"/>
    <w:pPr>
      <w:spacing w:after="120"/>
      <w:ind w:left="1415"/>
      <w:contextualSpacing/>
    </w:pPr>
  </w:style>
  <w:style w:type="paragraph" w:styleId="Liststycke">
    <w:name w:val="List Paragraph"/>
    <w:basedOn w:val="Normal"/>
    <w:uiPriority w:val="34"/>
    <w:semiHidden/>
    <w:qFormat/>
    <w:rsid w:val="00527964"/>
    <w:pPr>
      <w:ind w:left="720"/>
      <w:contextualSpacing/>
    </w:pPr>
  </w:style>
  <w:style w:type="table" w:styleId="Listtabell1ljus">
    <w:name w:val="List Table 1 Light"/>
    <w:basedOn w:val="Normaltabell"/>
    <w:uiPriority w:val="46"/>
    <w:rsid w:val="005279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27964"/>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27964"/>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27964"/>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27964"/>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27964"/>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27964"/>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279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27964"/>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27964"/>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27964"/>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27964"/>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27964"/>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27964"/>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279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27964"/>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27964"/>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27964"/>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27964"/>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27964"/>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27964"/>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279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27964"/>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27964"/>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27964"/>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27964"/>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27964"/>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27964"/>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279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27964"/>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27964"/>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27964"/>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27964"/>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27964"/>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27964"/>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279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27964"/>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27964"/>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27964"/>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27964"/>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27964"/>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27964"/>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279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27964"/>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27964"/>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27964"/>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27964"/>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27964"/>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27964"/>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27964"/>
  </w:style>
  <w:style w:type="table" w:styleId="Ljuslista">
    <w:name w:val="Light List"/>
    <w:basedOn w:val="Normaltabell"/>
    <w:uiPriority w:val="61"/>
    <w:semiHidden/>
    <w:unhideWhenUsed/>
    <w:rsid w:val="005279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27964"/>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27964"/>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27964"/>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27964"/>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27964"/>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27964"/>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279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27964"/>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27964"/>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27964"/>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27964"/>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27964"/>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27964"/>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279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27964"/>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27964"/>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27964"/>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27964"/>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27964"/>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27964"/>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279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27964"/>
    <w:rPr>
      <w:rFonts w:ascii="Consolas" w:hAnsi="Consolas"/>
      <w:sz w:val="20"/>
      <w:szCs w:val="20"/>
    </w:rPr>
  </w:style>
  <w:style w:type="paragraph" w:styleId="Meddelanderubrik">
    <w:name w:val="Message Header"/>
    <w:basedOn w:val="Normal"/>
    <w:link w:val="MeddelanderubrikChar"/>
    <w:uiPriority w:val="99"/>
    <w:semiHidden/>
    <w:unhideWhenUsed/>
    <w:rsid w:val="0052796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27964"/>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279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27964"/>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27964"/>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27964"/>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27964"/>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27964"/>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27964"/>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279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279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279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279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279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279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279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279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27964"/>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27964"/>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27964"/>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27964"/>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27964"/>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27964"/>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279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279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279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279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279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279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279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279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27964"/>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27964"/>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27964"/>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27964"/>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27964"/>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27964"/>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279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279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279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279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279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279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279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279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279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279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279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279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279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279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279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279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27964"/>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27964"/>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27964"/>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27964"/>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27964"/>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27964"/>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27964"/>
    <w:rPr>
      <w:rFonts w:ascii="Times New Roman" w:hAnsi="Times New Roman" w:cs="Times New Roman"/>
      <w:sz w:val="24"/>
      <w:szCs w:val="24"/>
    </w:rPr>
  </w:style>
  <w:style w:type="paragraph" w:styleId="Normaltindrag">
    <w:name w:val="Normal Indent"/>
    <w:basedOn w:val="Normal"/>
    <w:uiPriority w:val="99"/>
    <w:semiHidden/>
    <w:unhideWhenUsed/>
    <w:rsid w:val="00527964"/>
    <w:pPr>
      <w:ind w:left="1304"/>
    </w:pPr>
  </w:style>
  <w:style w:type="paragraph" w:styleId="Numreradlista4">
    <w:name w:val="List Number 4"/>
    <w:basedOn w:val="Normal"/>
    <w:uiPriority w:val="99"/>
    <w:semiHidden/>
    <w:unhideWhenUsed/>
    <w:rsid w:val="00527964"/>
    <w:pPr>
      <w:numPr>
        <w:numId w:val="40"/>
      </w:numPr>
      <w:contextualSpacing/>
    </w:pPr>
  </w:style>
  <w:style w:type="paragraph" w:styleId="Numreradlista5">
    <w:name w:val="List Number 5"/>
    <w:basedOn w:val="Normal"/>
    <w:uiPriority w:val="99"/>
    <w:semiHidden/>
    <w:unhideWhenUsed/>
    <w:rsid w:val="00527964"/>
    <w:pPr>
      <w:numPr>
        <w:numId w:val="41"/>
      </w:numPr>
      <w:contextualSpacing/>
    </w:pPr>
  </w:style>
  <w:style w:type="character" w:styleId="Nmn">
    <w:name w:val="Mention"/>
    <w:basedOn w:val="Standardstycketeckensnitt"/>
    <w:uiPriority w:val="99"/>
    <w:semiHidden/>
    <w:unhideWhenUsed/>
    <w:rsid w:val="00527964"/>
    <w:rPr>
      <w:noProof w:val="0"/>
      <w:color w:val="2B579A"/>
      <w:shd w:val="clear" w:color="auto" w:fill="E6E6E6"/>
    </w:rPr>
  </w:style>
  <w:style w:type="table" w:styleId="Oformateradtabell1">
    <w:name w:val="Plain Table 1"/>
    <w:basedOn w:val="Normaltabell"/>
    <w:uiPriority w:val="41"/>
    <w:rsid w:val="005279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279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279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279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279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2796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27964"/>
    <w:rPr>
      <w:rFonts w:ascii="Consolas" w:hAnsi="Consolas"/>
      <w:sz w:val="21"/>
      <w:szCs w:val="21"/>
    </w:rPr>
  </w:style>
  <w:style w:type="character" w:styleId="Olstomnmnande">
    <w:name w:val="Unresolved Mention"/>
    <w:basedOn w:val="Standardstycketeckensnitt"/>
    <w:uiPriority w:val="99"/>
    <w:semiHidden/>
    <w:unhideWhenUsed/>
    <w:rsid w:val="00527964"/>
    <w:rPr>
      <w:noProof w:val="0"/>
      <w:color w:val="808080"/>
      <w:shd w:val="clear" w:color="auto" w:fill="E6E6E6"/>
    </w:rPr>
  </w:style>
  <w:style w:type="table" w:styleId="Professionelltabell">
    <w:name w:val="Table Professional"/>
    <w:basedOn w:val="Normaltabell"/>
    <w:uiPriority w:val="99"/>
    <w:semiHidden/>
    <w:unhideWhenUsed/>
    <w:rsid w:val="005279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27964"/>
    <w:pPr>
      <w:numPr>
        <w:numId w:val="42"/>
      </w:numPr>
      <w:contextualSpacing/>
    </w:pPr>
  </w:style>
  <w:style w:type="paragraph" w:styleId="Punktlista5">
    <w:name w:val="List Bullet 5"/>
    <w:basedOn w:val="Normal"/>
    <w:uiPriority w:val="99"/>
    <w:semiHidden/>
    <w:unhideWhenUsed/>
    <w:rsid w:val="00527964"/>
    <w:pPr>
      <w:numPr>
        <w:numId w:val="43"/>
      </w:numPr>
      <w:contextualSpacing/>
    </w:pPr>
  </w:style>
  <w:style w:type="character" w:styleId="Radnummer">
    <w:name w:val="line number"/>
    <w:basedOn w:val="Standardstycketeckensnitt"/>
    <w:uiPriority w:val="99"/>
    <w:semiHidden/>
    <w:unhideWhenUsed/>
    <w:rsid w:val="00527964"/>
    <w:rPr>
      <w:noProof w:val="0"/>
    </w:rPr>
  </w:style>
  <w:style w:type="character" w:customStyle="1" w:styleId="Rubrik6Char">
    <w:name w:val="Rubrik 6 Char"/>
    <w:basedOn w:val="Standardstycketeckensnitt"/>
    <w:link w:val="Rubrik6"/>
    <w:uiPriority w:val="9"/>
    <w:semiHidden/>
    <w:rsid w:val="00527964"/>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27964"/>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27964"/>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27964"/>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279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27964"/>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27964"/>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27964"/>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27964"/>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27964"/>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27964"/>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279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27964"/>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27964"/>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27964"/>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27964"/>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27964"/>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27964"/>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279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27964"/>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27964"/>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27964"/>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27964"/>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27964"/>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27964"/>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279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27964"/>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27964"/>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27964"/>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27964"/>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27964"/>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27964"/>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279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279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279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279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279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279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279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279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27964"/>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27964"/>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27964"/>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27964"/>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27964"/>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27964"/>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279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27964"/>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27964"/>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27964"/>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27964"/>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27964"/>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27964"/>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27964"/>
    <w:pPr>
      <w:spacing w:after="0" w:line="240" w:lineRule="auto"/>
      <w:ind w:left="4252"/>
    </w:pPr>
  </w:style>
  <w:style w:type="character" w:customStyle="1" w:styleId="SignaturChar">
    <w:name w:val="Signatur Char"/>
    <w:basedOn w:val="Standardstycketeckensnitt"/>
    <w:link w:val="Signatur"/>
    <w:uiPriority w:val="99"/>
    <w:semiHidden/>
    <w:rsid w:val="00527964"/>
  </w:style>
  <w:style w:type="character" w:styleId="Slutnotsreferens">
    <w:name w:val="endnote reference"/>
    <w:basedOn w:val="Standardstycketeckensnitt"/>
    <w:uiPriority w:val="99"/>
    <w:semiHidden/>
    <w:unhideWhenUsed/>
    <w:rsid w:val="00527964"/>
    <w:rPr>
      <w:noProof w:val="0"/>
      <w:vertAlign w:val="superscript"/>
    </w:rPr>
  </w:style>
  <w:style w:type="paragraph" w:styleId="Slutnotstext">
    <w:name w:val="endnote text"/>
    <w:basedOn w:val="Normal"/>
    <w:link w:val="SlutnotstextChar"/>
    <w:uiPriority w:val="99"/>
    <w:semiHidden/>
    <w:unhideWhenUsed/>
    <w:rsid w:val="00527964"/>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27964"/>
    <w:rPr>
      <w:sz w:val="20"/>
      <w:szCs w:val="20"/>
    </w:rPr>
  </w:style>
  <w:style w:type="character" w:styleId="Smarthyperlnk">
    <w:name w:val="Smart Hyperlink"/>
    <w:basedOn w:val="Standardstycketeckensnitt"/>
    <w:uiPriority w:val="99"/>
    <w:semiHidden/>
    <w:unhideWhenUsed/>
    <w:rsid w:val="00527964"/>
    <w:rPr>
      <w:noProof w:val="0"/>
      <w:u w:val="dotted"/>
    </w:rPr>
  </w:style>
  <w:style w:type="table" w:styleId="Standardtabell1">
    <w:name w:val="Table Classic 1"/>
    <w:basedOn w:val="Normaltabell"/>
    <w:uiPriority w:val="99"/>
    <w:semiHidden/>
    <w:unhideWhenUsed/>
    <w:rsid w:val="005279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279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279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279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27964"/>
    <w:rPr>
      <w:b/>
      <w:bCs/>
      <w:noProof w:val="0"/>
    </w:rPr>
  </w:style>
  <w:style w:type="character" w:styleId="Starkbetoning">
    <w:name w:val="Intense Emphasis"/>
    <w:basedOn w:val="Standardstycketeckensnitt"/>
    <w:uiPriority w:val="21"/>
    <w:semiHidden/>
    <w:qFormat/>
    <w:rsid w:val="00527964"/>
    <w:rPr>
      <w:i/>
      <w:iCs/>
      <w:noProof w:val="0"/>
      <w:color w:val="1A3050" w:themeColor="accent1"/>
    </w:rPr>
  </w:style>
  <w:style w:type="character" w:styleId="Starkreferens">
    <w:name w:val="Intense Reference"/>
    <w:basedOn w:val="Standardstycketeckensnitt"/>
    <w:uiPriority w:val="32"/>
    <w:semiHidden/>
    <w:qFormat/>
    <w:rsid w:val="00527964"/>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27964"/>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27964"/>
    <w:rPr>
      <w:i/>
      <w:iCs/>
      <w:color w:val="1A3050" w:themeColor="accent1"/>
    </w:rPr>
  </w:style>
  <w:style w:type="table" w:styleId="Tabellmed3D-effekter1">
    <w:name w:val="Table 3D effects 1"/>
    <w:basedOn w:val="Normaltabell"/>
    <w:uiPriority w:val="99"/>
    <w:semiHidden/>
    <w:unhideWhenUsed/>
    <w:rsid w:val="005279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279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279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279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279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279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279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279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279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279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279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279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279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279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279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279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279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279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279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279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279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279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279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279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279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27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27964"/>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27964"/>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279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279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279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18"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A01ECA1B564B6D89C2836FE9144537"/>
        <w:category>
          <w:name w:val="Allmänt"/>
          <w:gallery w:val="placeholder"/>
        </w:category>
        <w:types>
          <w:type w:val="bbPlcHdr"/>
        </w:types>
        <w:behaviors>
          <w:behavior w:val="content"/>
        </w:behaviors>
        <w:guid w:val="{523919B6-9A6E-411E-82BE-C3A953237313}"/>
      </w:docPartPr>
      <w:docPartBody>
        <w:p w:rsidR="008044C2" w:rsidRDefault="008044C2" w:rsidP="008044C2">
          <w:pPr>
            <w:pStyle w:val="A1A01ECA1B564B6D89C2836FE9144537"/>
          </w:pPr>
          <w:r>
            <w:rPr>
              <w:rStyle w:val="Platshllartext"/>
            </w:rPr>
            <w:t xml:space="preserve"> </w:t>
          </w:r>
        </w:p>
      </w:docPartBody>
    </w:docPart>
    <w:docPart>
      <w:docPartPr>
        <w:name w:val="8878752320284AE6A173D56FA5788405"/>
        <w:category>
          <w:name w:val="Allmänt"/>
          <w:gallery w:val="placeholder"/>
        </w:category>
        <w:types>
          <w:type w:val="bbPlcHdr"/>
        </w:types>
        <w:behaviors>
          <w:behavior w:val="content"/>
        </w:behaviors>
        <w:guid w:val="{243AA8F2-99BE-4B11-A13E-7B3A7386C409}"/>
      </w:docPartPr>
      <w:docPartBody>
        <w:p w:rsidR="008044C2" w:rsidRDefault="008044C2" w:rsidP="008044C2">
          <w:pPr>
            <w:pStyle w:val="8878752320284AE6A173D56FA5788405"/>
          </w:pPr>
          <w:r>
            <w:rPr>
              <w:rStyle w:val="Platshllartext"/>
            </w:rPr>
            <w:t xml:space="preserve"> </w:t>
          </w:r>
        </w:p>
      </w:docPartBody>
    </w:docPart>
    <w:docPart>
      <w:docPartPr>
        <w:name w:val="BFDED981D218488DA57EB93BF16A2258"/>
        <w:category>
          <w:name w:val="Allmänt"/>
          <w:gallery w:val="placeholder"/>
        </w:category>
        <w:types>
          <w:type w:val="bbPlcHdr"/>
        </w:types>
        <w:behaviors>
          <w:behavior w:val="content"/>
        </w:behaviors>
        <w:guid w:val="{04315479-9E7C-4303-8DE1-2F01B82BBFCD}"/>
      </w:docPartPr>
      <w:docPartBody>
        <w:p w:rsidR="008044C2" w:rsidRDefault="008044C2" w:rsidP="008044C2">
          <w:pPr>
            <w:pStyle w:val="BFDED981D218488DA57EB93BF16A2258"/>
          </w:pPr>
          <w:r>
            <w:rPr>
              <w:rStyle w:val="Platshllartext"/>
            </w:rPr>
            <w:t xml:space="preserve"> </w:t>
          </w:r>
        </w:p>
      </w:docPartBody>
    </w:docPart>
    <w:docPart>
      <w:docPartPr>
        <w:name w:val="D8212A38D4E6403B833491E7C84AA2AC"/>
        <w:category>
          <w:name w:val="Allmänt"/>
          <w:gallery w:val="placeholder"/>
        </w:category>
        <w:types>
          <w:type w:val="bbPlcHdr"/>
        </w:types>
        <w:behaviors>
          <w:behavior w:val="content"/>
        </w:behaviors>
        <w:guid w:val="{BAC9B949-0804-4A01-88E2-F882EE3F6322}"/>
      </w:docPartPr>
      <w:docPartBody>
        <w:p w:rsidR="008044C2" w:rsidRDefault="008044C2" w:rsidP="008044C2">
          <w:pPr>
            <w:pStyle w:val="D8212A38D4E6403B833491E7C84AA2AC"/>
          </w:pPr>
          <w:r>
            <w:rPr>
              <w:rStyle w:val="Platshllartext"/>
            </w:rPr>
            <w:t xml:space="preserve"> </w:t>
          </w:r>
        </w:p>
      </w:docPartBody>
    </w:docPart>
    <w:docPart>
      <w:docPartPr>
        <w:name w:val="82D70A31B56748629822A0C459994BD4"/>
        <w:category>
          <w:name w:val="Allmänt"/>
          <w:gallery w:val="placeholder"/>
        </w:category>
        <w:types>
          <w:type w:val="bbPlcHdr"/>
        </w:types>
        <w:behaviors>
          <w:behavior w:val="content"/>
        </w:behaviors>
        <w:guid w:val="{42043324-2193-4B46-AA3D-643F0CFE94C3}"/>
      </w:docPartPr>
      <w:docPartBody>
        <w:p w:rsidR="008044C2" w:rsidRDefault="008044C2" w:rsidP="008044C2">
          <w:pPr>
            <w:pStyle w:val="82D70A31B56748629822A0C459994BD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C2"/>
    <w:rsid w:val="008044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FDCD23A66064818A8A91F1A27450B8A">
    <w:name w:val="FFDCD23A66064818A8A91F1A27450B8A"/>
    <w:rsid w:val="008044C2"/>
  </w:style>
  <w:style w:type="character" w:styleId="Platshllartext">
    <w:name w:val="Placeholder Text"/>
    <w:basedOn w:val="Standardstycketeckensnitt"/>
    <w:uiPriority w:val="99"/>
    <w:semiHidden/>
    <w:rsid w:val="008044C2"/>
    <w:rPr>
      <w:noProof w:val="0"/>
      <w:color w:val="808080"/>
    </w:rPr>
  </w:style>
  <w:style w:type="paragraph" w:customStyle="1" w:styleId="C5874F64455D45C3A399009118872BEB">
    <w:name w:val="C5874F64455D45C3A399009118872BEB"/>
    <w:rsid w:val="008044C2"/>
  </w:style>
  <w:style w:type="paragraph" w:customStyle="1" w:styleId="A24CFFF3C555443AA30036DADEEBDBFE">
    <w:name w:val="A24CFFF3C555443AA30036DADEEBDBFE"/>
    <w:rsid w:val="008044C2"/>
  </w:style>
  <w:style w:type="paragraph" w:customStyle="1" w:styleId="99531B822B4943269BC95F81573B73F4">
    <w:name w:val="99531B822B4943269BC95F81573B73F4"/>
    <w:rsid w:val="008044C2"/>
  </w:style>
  <w:style w:type="paragraph" w:customStyle="1" w:styleId="A1A01ECA1B564B6D89C2836FE9144537">
    <w:name w:val="A1A01ECA1B564B6D89C2836FE9144537"/>
    <w:rsid w:val="008044C2"/>
  </w:style>
  <w:style w:type="paragraph" w:customStyle="1" w:styleId="8878752320284AE6A173D56FA5788405">
    <w:name w:val="8878752320284AE6A173D56FA5788405"/>
    <w:rsid w:val="008044C2"/>
  </w:style>
  <w:style w:type="paragraph" w:customStyle="1" w:styleId="DB74FBD08A3F4DADB52D2967C8E7B774">
    <w:name w:val="DB74FBD08A3F4DADB52D2967C8E7B774"/>
    <w:rsid w:val="008044C2"/>
  </w:style>
  <w:style w:type="paragraph" w:customStyle="1" w:styleId="4977C6232A3B4AD8BB7776A111C0DF82">
    <w:name w:val="4977C6232A3B4AD8BB7776A111C0DF82"/>
    <w:rsid w:val="008044C2"/>
  </w:style>
  <w:style w:type="paragraph" w:customStyle="1" w:styleId="B0DD6AB2885C41BF94C1B45210D7900F">
    <w:name w:val="B0DD6AB2885C41BF94C1B45210D7900F"/>
    <w:rsid w:val="008044C2"/>
  </w:style>
  <w:style w:type="paragraph" w:customStyle="1" w:styleId="BFDED981D218488DA57EB93BF16A2258">
    <w:name w:val="BFDED981D218488DA57EB93BF16A2258"/>
    <w:rsid w:val="008044C2"/>
  </w:style>
  <w:style w:type="paragraph" w:customStyle="1" w:styleId="D8212A38D4E6403B833491E7C84AA2AC">
    <w:name w:val="D8212A38D4E6403B833491E7C84AA2AC"/>
    <w:rsid w:val="008044C2"/>
  </w:style>
  <w:style w:type="paragraph" w:customStyle="1" w:styleId="00025085B36E4B6AA24076F32184D93F">
    <w:name w:val="00025085B36E4B6AA24076F32184D93F"/>
    <w:rsid w:val="008044C2"/>
  </w:style>
  <w:style w:type="paragraph" w:customStyle="1" w:styleId="BEBAB66F64EB40BE8611167CBCEC37B4">
    <w:name w:val="BEBAB66F64EB40BE8611167CBCEC37B4"/>
    <w:rsid w:val="008044C2"/>
  </w:style>
  <w:style w:type="paragraph" w:customStyle="1" w:styleId="ADD5CB63F82243209425821F032E5A40">
    <w:name w:val="ADD5CB63F82243209425821F032E5A40"/>
    <w:rsid w:val="008044C2"/>
  </w:style>
  <w:style w:type="paragraph" w:customStyle="1" w:styleId="FF72DF8FE03140E699F5B471AB3D011A">
    <w:name w:val="FF72DF8FE03140E699F5B471AB3D011A"/>
    <w:rsid w:val="008044C2"/>
  </w:style>
  <w:style w:type="paragraph" w:customStyle="1" w:styleId="EB9CF541F9BD401A990E0E1033F161B0">
    <w:name w:val="EB9CF541F9BD401A990E0E1033F161B0"/>
    <w:rsid w:val="008044C2"/>
  </w:style>
  <w:style w:type="paragraph" w:customStyle="1" w:styleId="82D70A31B56748629822A0C459994BD4">
    <w:name w:val="82D70A31B56748629822A0C459994BD4"/>
    <w:rsid w:val="008044C2"/>
  </w:style>
  <w:style w:type="paragraph" w:customStyle="1" w:styleId="5937B42CE52E46DA9987F17F190C335B">
    <w:name w:val="5937B42CE52E46DA9987F17F190C335B"/>
    <w:rsid w:val="00804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b565818e-42bc-4086-948f-d7bfc706bced</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830DB-C6F7-469E-BFEF-2B2DFBC9000C}"/>
</file>

<file path=customXml/itemProps2.xml><?xml version="1.0" encoding="utf-8"?>
<ds:datastoreItem xmlns:ds="http://schemas.openxmlformats.org/officeDocument/2006/customXml" ds:itemID="{F76314C9-A7FB-4CD0-AC6D-9FEE2371259B}"/>
</file>

<file path=customXml/itemProps3.xml><?xml version="1.0" encoding="utf-8"?>
<ds:datastoreItem xmlns:ds="http://schemas.openxmlformats.org/officeDocument/2006/customXml" ds:itemID="{ECBBBC87-35E5-4283-B159-1C6CA47A1E35}"/>
</file>

<file path=customXml/itemProps4.xml><?xml version="1.0" encoding="utf-8"?>
<ds:datastoreItem xmlns:ds="http://schemas.openxmlformats.org/officeDocument/2006/customXml" ds:itemID="{BB471C8E-A649-4058-BC56-87DBFBF2EC1E}"/>
</file>

<file path=customXml/itemProps5.xml><?xml version="1.0" encoding="utf-8"?>
<ds:datastoreItem xmlns:ds="http://schemas.openxmlformats.org/officeDocument/2006/customXml" ds:itemID="{E8ED83FD-3121-4095-9930-EB340FB330B0}"/>
</file>

<file path=customXml/itemProps6.xml><?xml version="1.0" encoding="utf-8"?>
<ds:datastoreItem xmlns:ds="http://schemas.openxmlformats.org/officeDocument/2006/customXml" ds:itemID="{F76314C9-A7FB-4CD0-AC6D-9FEE2371259B}"/>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1128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2019_20_392_Överskottsmålet.docx</dc:title>
  <dc:subject/>
  <dc:creator/>
  <cp:keywords/>
  <dc:description/>
  <cp:lastModifiedBy/>
  <cp:revision>1</cp:revision>
  <dcterms:created xsi:type="dcterms:W3CDTF">2019-11-26T14:23:00Z</dcterms:created>
  <dcterms:modified xsi:type="dcterms:W3CDTF">2019-11-26T14:23:00Z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_dlc_DocIdItemGuid">
    <vt:lpwstr>0144a58d-ee13-481c-96ff-3aea2758801e</vt:lpwstr>
  </property>
</Properties>
</file>