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35EE" w14:textId="08E23DC8" w:rsidR="004E70A4" w:rsidRDefault="00D81A4C" w:rsidP="00DA0661">
      <w:pPr>
        <w:pStyle w:val="Rubrik"/>
      </w:pPr>
      <w:r>
        <w:t xml:space="preserve">Svar på fråga </w:t>
      </w:r>
      <w:r w:rsidR="002435EF" w:rsidRPr="002435EF">
        <w:t>2020/21:</w:t>
      </w:r>
      <w:r w:rsidR="0097788D">
        <w:t>1941</w:t>
      </w:r>
      <w:r w:rsidR="004E70A4" w:rsidRPr="004E70A4">
        <w:t xml:space="preserve"> </w:t>
      </w:r>
      <w:r w:rsidR="004E70A4">
        <w:t>av</w:t>
      </w:r>
      <w:r w:rsidR="0097788D">
        <w:t xml:space="preserve"> </w:t>
      </w:r>
      <w:r w:rsidR="0097788D" w:rsidRPr="0097788D">
        <w:t>Thomas Hammarberg (S)</w:t>
      </w:r>
      <w:r w:rsidR="002435EF">
        <w:t xml:space="preserve"> </w:t>
      </w:r>
    </w:p>
    <w:p w14:paraId="5BC9811F" w14:textId="2758879C" w:rsidR="00D81A4C" w:rsidRDefault="0097788D" w:rsidP="00DA0661">
      <w:pPr>
        <w:pStyle w:val="Rubrik"/>
      </w:pPr>
      <w:r w:rsidRPr="0097788D">
        <w:t>Problem för äldre i det digitala samhället</w:t>
      </w:r>
    </w:p>
    <w:p w14:paraId="4441BFF2" w14:textId="541ABE61" w:rsidR="00E715FE" w:rsidRDefault="000F7238" w:rsidP="003D392B">
      <w:r w:rsidRPr="000F7238">
        <w:t>Thomas Hammarberg</w:t>
      </w:r>
      <w:r w:rsidR="00F12A40" w:rsidRPr="004E70A4">
        <w:t xml:space="preserve"> </w:t>
      </w:r>
      <w:r w:rsidR="002435EF" w:rsidRPr="002435EF">
        <w:t xml:space="preserve">har frågat mig </w:t>
      </w:r>
      <w:r w:rsidR="00091A33">
        <w:t xml:space="preserve">om </w:t>
      </w:r>
      <w:r w:rsidR="003D392B">
        <w:t xml:space="preserve">vad mer </w:t>
      </w:r>
      <w:r w:rsidR="000A1B57">
        <w:t xml:space="preserve">som </w:t>
      </w:r>
      <w:r w:rsidR="003D392B">
        <w:t>kan göras för att motverka det utanförskap som blivit följden för många äldre av att kontakt med myndigheter och annan samhällsservice i så hög grad förutsätter att den enskilde är och kan vara digitalt uppkopplad</w:t>
      </w:r>
      <w:r w:rsidR="000A1B57">
        <w:t>.</w:t>
      </w:r>
    </w:p>
    <w:p w14:paraId="7BF2B6EE" w14:textId="503FEC39" w:rsidR="00CC1CCD" w:rsidRDefault="00CC1CCD" w:rsidP="00843CE9">
      <w:pPr>
        <w:pStyle w:val="Brdtext"/>
      </w:pPr>
      <w:bookmarkStart w:id="0" w:name="_Hlk58329544"/>
      <w:r>
        <w:t>Enligt regeringens digitaliseringsstrategi ska S</w:t>
      </w:r>
      <w:r w:rsidRPr="00CC1CCD">
        <w:t>verige vara bäst i världen på att använda digitaliseringens möjligheter</w:t>
      </w:r>
      <w:r w:rsidR="000B6870">
        <w:t xml:space="preserve"> och alla ska kunna vara delaktiga i det digitala samhället. </w:t>
      </w:r>
      <w:r w:rsidR="007A67B1">
        <w:t>Strategin följs kontinuerligt upp</w:t>
      </w:r>
      <w:r w:rsidR="00A924BC">
        <w:t xml:space="preserve">. </w:t>
      </w:r>
      <w:r w:rsidR="00A13B21">
        <w:t>D</w:t>
      </w:r>
      <w:r w:rsidR="00103804" w:rsidRPr="00103804">
        <w:t>en digitala delaktigheten i Sverige är fortsatt hög</w:t>
      </w:r>
      <w:r w:rsidR="00A924BC">
        <w:t xml:space="preserve"> och </w:t>
      </w:r>
      <w:r w:rsidR="00103804" w:rsidRPr="00103804">
        <w:t>Sverige</w:t>
      </w:r>
      <w:r w:rsidR="004A6BA6">
        <w:t xml:space="preserve"> rankas</w:t>
      </w:r>
      <w:r w:rsidR="00103804" w:rsidRPr="00103804">
        <w:t xml:space="preserve"> på andra plats i EU gällande befolkningens användning av internettjänster. </w:t>
      </w:r>
    </w:p>
    <w:p w14:paraId="10AF307B" w14:textId="11C13435" w:rsidR="00843CE9" w:rsidRDefault="00843CE9" w:rsidP="00843CE9">
      <w:pPr>
        <w:pStyle w:val="Brdtext"/>
      </w:pPr>
      <w:r>
        <w:t>I samband med den pågående pandemin har digital delaktighet visat sig särskilt viktigt för bland annat äldre.</w:t>
      </w:r>
      <w:r w:rsidR="00385234">
        <w:t xml:space="preserve"> Enligt Internetstiftelsen har</w:t>
      </w:r>
      <w:r>
        <w:t xml:space="preserve"> </w:t>
      </w:r>
      <w:r w:rsidR="00385234">
        <w:t>a</w:t>
      </w:r>
      <w:r w:rsidR="007D3CF8" w:rsidRPr="007D3CF8">
        <w:t>ndelen äldre som e-handla</w:t>
      </w:r>
      <w:r w:rsidR="00ED629A">
        <w:t xml:space="preserve">t </w:t>
      </w:r>
      <w:r w:rsidR="007D3CF8" w:rsidRPr="007D3CF8">
        <w:t>fördubblats</w:t>
      </w:r>
      <w:r w:rsidR="00ED629A">
        <w:t xml:space="preserve"> under 2020</w:t>
      </w:r>
      <w:r w:rsidR="007D3CF8" w:rsidRPr="007D3CF8">
        <w:t xml:space="preserve"> j</w:t>
      </w:r>
      <w:r w:rsidR="007D3CF8">
        <w:t>ämfört</w:t>
      </w:r>
      <w:r w:rsidR="007D3CF8" w:rsidRPr="007D3CF8">
        <w:t xml:space="preserve"> med 2019</w:t>
      </w:r>
      <w:r w:rsidR="007D3CF8">
        <w:t xml:space="preserve">. Men delaktigheten skulle kunna bli ännu bättre. </w:t>
      </w:r>
      <w:r>
        <w:t>Regeringen har därför uppdragit åt P</w:t>
      </w:r>
      <w:r w:rsidR="003A61EA">
        <w:t xml:space="preserve">ost- och </w:t>
      </w:r>
      <w:r w:rsidR="00FB476A">
        <w:t>t</w:t>
      </w:r>
      <w:r w:rsidR="003A61EA">
        <w:t xml:space="preserve">elestyrelsen </w:t>
      </w:r>
      <w:r w:rsidR="00845DEE">
        <w:t xml:space="preserve">(PTS) </w:t>
      </w:r>
      <w:r>
        <w:t>att bidra till tillgänglighet och användning av it för äldre med anledning av pandemin.</w:t>
      </w:r>
      <w:r w:rsidR="00477A11">
        <w:t xml:space="preserve"> </w:t>
      </w:r>
      <w:r w:rsidR="001C4CB9">
        <w:t xml:space="preserve">PTS har </w:t>
      </w:r>
      <w:r w:rsidR="003A61EA">
        <w:t xml:space="preserve">lanserat </w:t>
      </w:r>
      <w:r w:rsidR="003A61EA" w:rsidRPr="003A61EA">
        <w:t>Digitalhjälpen - webbsidor som hjälper äldre att använda digitala tjänster och verktyg.</w:t>
      </w:r>
      <w:r w:rsidR="009C6946">
        <w:t xml:space="preserve"> </w:t>
      </w:r>
      <w:r w:rsidR="006B44B8">
        <w:t>PTS har också s</w:t>
      </w:r>
      <w:r w:rsidR="006B44B8" w:rsidRPr="006B44B8">
        <w:t>kapa</w:t>
      </w:r>
      <w:r w:rsidR="006B44B8">
        <w:t>t</w:t>
      </w:r>
      <w:r w:rsidR="006B44B8" w:rsidRPr="006B44B8">
        <w:t xml:space="preserve"> ett nätverk för att samla </w:t>
      </w:r>
      <w:r w:rsidR="006B44B8">
        <w:t xml:space="preserve">relevanta </w:t>
      </w:r>
      <w:r w:rsidR="006B44B8" w:rsidRPr="006B44B8">
        <w:t>aktörer och underlätta för dessa att komma i kontakt med varandra</w:t>
      </w:r>
      <w:r w:rsidR="006B44B8">
        <w:t>.</w:t>
      </w:r>
      <w:r w:rsidR="006B44B8" w:rsidRPr="006B44B8">
        <w:t xml:space="preserve"> </w:t>
      </w:r>
      <w:r w:rsidR="00D44305">
        <w:t xml:space="preserve">Regeringen har </w:t>
      </w:r>
      <w:r w:rsidR="000A1B57">
        <w:t>av</w:t>
      </w:r>
      <w:r w:rsidR="00D44305">
        <w:t xml:space="preserve">satt </w:t>
      </w:r>
      <w:r w:rsidR="00AC224D" w:rsidRPr="00AC224D">
        <w:t>5 m</w:t>
      </w:r>
      <w:r w:rsidR="00D44305">
        <w:t xml:space="preserve">iljoner kronor för uppdraget som </w:t>
      </w:r>
      <w:r w:rsidR="00AC224D" w:rsidRPr="00AC224D">
        <w:t>ska slutredovisas i mars.</w:t>
      </w:r>
    </w:p>
    <w:p w14:paraId="27819EFD" w14:textId="38EDF2BE" w:rsidR="00452CA3" w:rsidRDefault="000F283F" w:rsidP="00452CA3">
      <w:r>
        <w:t xml:space="preserve">Dessutom </w:t>
      </w:r>
      <w:r w:rsidR="001129B9">
        <w:t xml:space="preserve">avsätter </w:t>
      </w:r>
      <w:r>
        <w:t>regeringen</w:t>
      </w:r>
      <w:r w:rsidR="00452CA3" w:rsidRPr="00452CA3">
        <w:t xml:space="preserve"> ca 136 miljoner kronor under 2021 </w:t>
      </w:r>
      <w:r w:rsidR="00F24423">
        <w:t>för</w:t>
      </w:r>
      <w:r w:rsidR="00452CA3" w:rsidRPr="00452CA3">
        <w:t xml:space="preserve"> att öka tillgängligheten till och användbarheten av elektronisk kommunikation och posttjänster till personer med funktionsnedsättningar och speciella behov.</w:t>
      </w:r>
      <w:r w:rsidR="00452CA3">
        <w:t xml:space="preserve"> Med </w:t>
      </w:r>
      <w:r w:rsidR="000A1B57">
        <w:t xml:space="preserve">personer med </w:t>
      </w:r>
      <w:r w:rsidR="00452CA3">
        <w:t xml:space="preserve">speciella behov avses </w:t>
      </w:r>
      <w:proofErr w:type="gramStart"/>
      <w:r w:rsidR="00452CA3">
        <w:t>t.ex.</w:t>
      </w:r>
      <w:proofErr w:type="gramEnd"/>
      <w:r w:rsidR="00452CA3">
        <w:t xml:space="preserve"> äldre. </w:t>
      </w:r>
    </w:p>
    <w:p w14:paraId="20D7A803" w14:textId="690F796B" w:rsidR="00450B26" w:rsidRDefault="00450B26" w:rsidP="00452CA3">
      <w:r w:rsidRPr="00450B26">
        <w:lastRenderedPageBreak/>
        <w:t>Digital offentlig service ska vara tillgänglig för alla, oavsett funktions</w:t>
      </w:r>
      <w:r w:rsidR="00FB476A">
        <w:t>-</w:t>
      </w:r>
      <w:r w:rsidRPr="00450B26">
        <w:t>förmåga.</w:t>
      </w:r>
      <w:r>
        <w:t xml:space="preserve"> </w:t>
      </w:r>
      <w:r w:rsidRPr="00450B26">
        <w:t>Myndigheten för digital förvaltning har idag uppdraget att se till att lagen om tillgänglighet till offentlig service får genomslag. Det innebär utbildning och information, men även att utöva tillsyn i form av att granska och övervaka att offentliga aktörers webbplatser följer lagkraven.</w:t>
      </w:r>
    </w:p>
    <w:p w14:paraId="239CB2F3" w14:textId="614A28C9" w:rsidR="0070013A" w:rsidRDefault="007F7151" w:rsidP="00C6696F">
      <w:r>
        <w:t xml:space="preserve">Utöver dessa insatser </w:t>
      </w:r>
      <w:r w:rsidR="00FB476A">
        <w:t xml:space="preserve">uppdrog </w:t>
      </w:r>
      <w:r>
        <w:t>r</w:t>
      </w:r>
      <w:r w:rsidR="004622CD" w:rsidRPr="004622CD">
        <w:t xml:space="preserve">egeringen </w:t>
      </w:r>
      <w:r>
        <w:t>i juni 2020</w:t>
      </w:r>
      <w:r w:rsidR="00FB476A">
        <w:t xml:space="preserve"> åt</w:t>
      </w:r>
      <w:r>
        <w:t xml:space="preserve"> </w:t>
      </w:r>
      <w:r w:rsidR="004622CD">
        <w:t>PTS</w:t>
      </w:r>
      <w:r w:rsidR="004622CD" w:rsidRPr="004622CD">
        <w:t xml:space="preserve"> att kartlägga och analysera erfarenheter kopplat till den digitala omställning som ägt rum med anledning av </w:t>
      </w:r>
      <w:r w:rsidR="004622CD">
        <w:t xml:space="preserve">pandemin, </w:t>
      </w:r>
      <w:r w:rsidR="004622CD" w:rsidRPr="004622CD">
        <w:t xml:space="preserve">exempelvis vad gäller digital kommunikation och distansarbete utifrån ålder, socioekonomi och geografi. </w:t>
      </w:r>
      <w:r w:rsidR="000A1B57">
        <w:t>I uppdraget ingick också att u</w:t>
      </w:r>
      <w:r w:rsidR="004622CD" w:rsidRPr="004622CD">
        <w:t xml:space="preserve">tifrån analysen lämna förslag på åtgärder på kort och lång sikt. I sin slutrapport </w:t>
      </w:r>
      <w:r w:rsidR="004622CD">
        <w:t xml:space="preserve">som redovisades i december 2020 </w:t>
      </w:r>
      <w:r w:rsidR="004622CD" w:rsidRPr="004622CD">
        <w:t>lyfter PTS att det finns ett behov av kraftsamling inom digital delaktighet. Rapporten och dess förslag på åtgärder bereds inom Regeringskansliet.</w:t>
      </w:r>
      <w:bookmarkEnd w:id="0"/>
    </w:p>
    <w:p w14:paraId="5003731F" w14:textId="0CC98A1E" w:rsidR="00D81A4C" w:rsidRDefault="00D81A4C" w:rsidP="00746F33">
      <w:pPr>
        <w:pStyle w:val="Brdtext"/>
      </w:pPr>
      <w:r>
        <w:t xml:space="preserve">Stockholm den </w:t>
      </w:r>
      <w:sdt>
        <w:sdtPr>
          <w:id w:val="-1225218591"/>
          <w:placeholder>
            <w:docPart w:val="E07D5488DFFC4B9E971F02D77803C609"/>
          </w:placeholder>
          <w:dataBinding w:prefixMappings="xmlns:ns0='http://lp/documentinfo/RK' " w:xpath="/ns0:DocumentInfo[1]/ns0:BaseInfo[1]/ns0:HeaderDate[1]" w:storeItemID="{94295E3D-665E-480F-868B-766A5AFE02AA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9462A">
            <w:t>3 mars 2021</w:t>
          </w:r>
        </w:sdtContent>
      </w:sdt>
    </w:p>
    <w:p w14:paraId="2F6439ED" w14:textId="77777777" w:rsidR="00D81A4C" w:rsidRDefault="00D81A4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C4C31B90CD64F548C20C0014EF5C019"/>
        </w:placeholder>
        <w:dataBinding w:prefixMappings="xmlns:ns0='http://lp/documentinfo/RK' " w:xpath="/ns0:DocumentInfo[1]/ns0:BaseInfo[1]/ns0:TopSender[1]" w:storeItemID="{94295E3D-665E-480F-868B-766A5AFE02AA}"/>
        <w:comboBox w:lastValue="Anders Ygeman">
          <w:listItem w:displayText="Amanda Lind" w:value="Kultur- och demokratiministern samt ministern med ansvar för idrottsfrågorna"/>
        </w:comboBox>
      </w:sdtPr>
      <w:sdtEndPr/>
      <w:sdtContent>
        <w:p w14:paraId="330F0A2C" w14:textId="77777777" w:rsidR="00D81A4C" w:rsidRDefault="00D81A4C" w:rsidP="00D81A4C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p w14:paraId="630601FD" w14:textId="77777777" w:rsidR="00D81A4C" w:rsidRDefault="00D81A4C" w:rsidP="004E7A8F">
      <w:pPr>
        <w:pStyle w:val="Brdtextutanavstnd"/>
      </w:pPr>
    </w:p>
    <w:p w14:paraId="7887361A" w14:textId="77777777" w:rsidR="00D81A4C" w:rsidRPr="00DB48AB" w:rsidRDefault="00D81A4C" w:rsidP="00DB48AB">
      <w:pPr>
        <w:pStyle w:val="Brdtext"/>
      </w:pPr>
    </w:p>
    <w:sectPr w:rsidR="00D81A4C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5D25" w14:textId="77777777" w:rsidR="00DE0583" w:rsidRDefault="00DE0583" w:rsidP="00A87A54">
      <w:pPr>
        <w:spacing w:after="0" w:line="240" w:lineRule="auto"/>
      </w:pPr>
      <w:r>
        <w:separator/>
      </w:r>
    </w:p>
  </w:endnote>
  <w:endnote w:type="continuationSeparator" w:id="0">
    <w:p w14:paraId="1582817B" w14:textId="77777777" w:rsidR="00DE0583" w:rsidRDefault="00DE05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40F8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FDFF8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D6EB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861B6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0921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B322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9F0C9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3B4EAA" w14:textId="77777777" w:rsidTr="00C26068">
      <w:trPr>
        <w:trHeight w:val="227"/>
      </w:trPr>
      <w:tc>
        <w:tcPr>
          <w:tcW w:w="4074" w:type="dxa"/>
        </w:tcPr>
        <w:p w14:paraId="1348D9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C21F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45BC0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3FF9" w14:textId="77777777" w:rsidR="00DE0583" w:rsidRDefault="00DE0583" w:rsidP="00A87A54">
      <w:pPr>
        <w:spacing w:after="0" w:line="240" w:lineRule="auto"/>
      </w:pPr>
      <w:r>
        <w:separator/>
      </w:r>
    </w:p>
  </w:footnote>
  <w:footnote w:type="continuationSeparator" w:id="0">
    <w:p w14:paraId="5C97D650" w14:textId="77777777" w:rsidR="00DE0583" w:rsidRDefault="00DE05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1A4C" w14:paraId="552E6361" w14:textId="77777777" w:rsidTr="00C93EBA">
      <w:trPr>
        <w:trHeight w:val="227"/>
      </w:trPr>
      <w:tc>
        <w:tcPr>
          <w:tcW w:w="5534" w:type="dxa"/>
        </w:tcPr>
        <w:p w14:paraId="62DB2FAD" w14:textId="77777777" w:rsidR="00D81A4C" w:rsidRPr="007D73AB" w:rsidRDefault="00D81A4C">
          <w:pPr>
            <w:pStyle w:val="Sidhuvud"/>
          </w:pPr>
        </w:p>
      </w:tc>
      <w:tc>
        <w:tcPr>
          <w:tcW w:w="3170" w:type="dxa"/>
          <w:vAlign w:val="bottom"/>
        </w:tcPr>
        <w:p w14:paraId="0DC0E262" w14:textId="77777777" w:rsidR="00D81A4C" w:rsidRPr="007D73AB" w:rsidRDefault="00D81A4C" w:rsidP="00340DE0">
          <w:pPr>
            <w:pStyle w:val="Sidhuvud"/>
          </w:pPr>
        </w:p>
      </w:tc>
      <w:tc>
        <w:tcPr>
          <w:tcW w:w="1134" w:type="dxa"/>
        </w:tcPr>
        <w:p w14:paraId="3BB9779C" w14:textId="77777777" w:rsidR="00D81A4C" w:rsidRDefault="00D81A4C" w:rsidP="005A703A">
          <w:pPr>
            <w:pStyle w:val="Sidhuvud"/>
          </w:pPr>
        </w:p>
      </w:tc>
    </w:tr>
    <w:tr w:rsidR="00D81A4C" w14:paraId="01B63878" w14:textId="77777777" w:rsidTr="00C93EBA">
      <w:trPr>
        <w:trHeight w:val="1928"/>
      </w:trPr>
      <w:tc>
        <w:tcPr>
          <w:tcW w:w="5534" w:type="dxa"/>
        </w:tcPr>
        <w:p w14:paraId="6FA7538E" w14:textId="77777777" w:rsidR="00D81A4C" w:rsidRPr="00340DE0" w:rsidRDefault="00D81A4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350979" wp14:editId="02B96BF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3D6E31" w14:textId="77777777" w:rsidR="00D81A4C" w:rsidRPr="00710A6C" w:rsidRDefault="00D81A4C" w:rsidP="00EE3C0F">
          <w:pPr>
            <w:pStyle w:val="Sidhuvud"/>
            <w:rPr>
              <w:b/>
            </w:rPr>
          </w:pPr>
        </w:p>
        <w:p w14:paraId="2CB90E2A" w14:textId="77777777" w:rsidR="00D81A4C" w:rsidRDefault="00D81A4C" w:rsidP="00EE3C0F">
          <w:pPr>
            <w:pStyle w:val="Sidhuvud"/>
          </w:pPr>
        </w:p>
        <w:p w14:paraId="52613C39" w14:textId="77777777" w:rsidR="00D81A4C" w:rsidRDefault="00D81A4C" w:rsidP="00EE3C0F">
          <w:pPr>
            <w:pStyle w:val="Sidhuvud"/>
          </w:pPr>
        </w:p>
        <w:p w14:paraId="77502950" w14:textId="77777777" w:rsidR="00D81A4C" w:rsidRDefault="00D81A4C" w:rsidP="00EE3C0F">
          <w:pPr>
            <w:pStyle w:val="Sidhuvud"/>
          </w:pPr>
        </w:p>
        <w:p w14:paraId="594DD90C" w14:textId="5C1410B2" w:rsidR="00D81A4C" w:rsidRDefault="00DE058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4F1B36AB66D46249701C605F6559CA2"/>
              </w:placeholder>
              <w:dataBinding w:prefixMappings="xmlns:ns0='http://lp/documentinfo/RK' " w:xpath="/ns0:DocumentInfo[1]/ns0:BaseInfo[1]/ns0:Dnr[1]" w:storeItemID="{94295E3D-665E-480F-868B-766A5AFE02AA}"/>
              <w:text/>
            </w:sdtPr>
            <w:sdtEndPr/>
            <w:sdtContent>
              <w:r w:rsidR="00E442A4" w:rsidRPr="00E442A4">
                <w:t>I202</w:t>
              </w:r>
              <w:r w:rsidR="00512F7E">
                <w:t>1</w:t>
              </w:r>
              <w:r w:rsidR="00E442A4" w:rsidRPr="00E442A4">
                <w:t>/</w:t>
              </w:r>
            </w:sdtContent>
          </w:sdt>
          <w:r w:rsidR="00512F7E" w:rsidRPr="00512F7E">
            <w:t>00649</w:t>
          </w:r>
        </w:p>
        <w:sdt>
          <w:sdtPr>
            <w:alias w:val="DocNumber"/>
            <w:tag w:val="DocNumber"/>
            <w:id w:val="1726028884"/>
            <w:placeholder>
              <w:docPart w:val="5731AC39E7E04AC6832536D3C128B0F1"/>
            </w:placeholder>
            <w:showingPlcHdr/>
            <w:dataBinding w:prefixMappings="xmlns:ns0='http://lp/documentinfo/RK' " w:xpath="/ns0:DocumentInfo[1]/ns0:BaseInfo[1]/ns0:DocNumber[1]" w:storeItemID="{94295E3D-665E-480F-868B-766A5AFE02AA}"/>
            <w:text/>
          </w:sdtPr>
          <w:sdtEndPr/>
          <w:sdtContent>
            <w:p w14:paraId="1A8C8C49" w14:textId="77777777" w:rsidR="00D81A4C" w:rsidRDefault="00D81A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EE87B7" w14:textId="77777777" w:rsidR="00D81A4C" w:rsidRDefault="00D81A4C" w:rsidP="00EE3C0F">
          <w:pPr>
            <w:pStyle w:val="Sidhuvud"/>
          </w:pPr>
        </w:p>
      </w:tc>
      <w:tc>
        <w:tcPr>
          <w:tcW w:w="1134" w:type="dxa"/>
        </w:tcPr>
        <w:p w14:paraId="05D93DFE" w14:textId="77777777" w:rsidR="00D81A4C" w:rsidRDefault="00D81A4C" w:rsidP="0094502D">
          <w:pPr>
            <w:pStyle w:val="Sidhuvud"/>
          </w:pPr>
        </w:p>
        <w:p w14:paraId="7A2BE9D3" w14:textId="77777777" w:rsidR="00D81A4C" w:rsidRPr="0094502D" w:rsidRDefault="00D81A4C" w:rsidP="00EC71A6">
          <w:pPr>
            <w:pStyle w:val="Sidhuvud"/>
          </w:pPr>
        </w:p>
      </w:tc>
    </w:tr>
    <w:tr w:rsidR="00D81A4C" w14:paraId="1367968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D5CB82AF76D144169CEB64596FD288F8"/>
            </w:placeholder>
            <w:showingPlcHdr/>
          </w:sdtPr>
          <w:sdtEndPr/>
          <w:sdtContent>
            <w:p w14:paraId="46A10DF6" w14:textId="77777777" w:rsidR="00D81A4C" w:rsidRDefault="00D81A4C" w:rsidP="00D81A4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rPr>
              <w:b/>
            </w:rPr>
            <w:alias w:val="SenderText"/>
            <w:tag w:val="ccRKShow_SenderText"/>
            <w:id w:val="-663318416"/>
            <w:placeholder>
              <w:docPart w:val="899FE2CB47A54345B5D301DBCB0AB3E6"/>
            </w:placeholder>
          </w:sdtPr>
          <w:sdtEndPr>
            <w:rPr>
              <w:b w:val="0"/>
            </w:rPr>
          </w:sdtEndPr>
          <w:sdtContent>
            <w:p w14:paraId="2BA18351" w14:textId="77777777" w:rsidR="00D81A4C" w:rsidRPr="00D81A4C" w:rsidRDefault="00D81A4C" w:rsidP="00D81A4C">
              <w:pPr>
                <w:pStyle w:val="Sidhuvud"/>
                <w:rPr>
                  <w:b/>
                </w:rPr>
              </w:pPr>
              <w:r w:rsidRPr="00D81A4C">
                <w:rPr>
                  <w:b/>
                </w:rPr>
                <w:t>Infrastrukturdepartementet</w:t>
              </w:r>
            </w:p>
            <w:p w14:paraId="08431764" w14:textId="6FFF7612" w:rsidR="00D81A4C" w:rsidRPr="00340DE0" w:rsidRDefault="009B5503" w:rsidP="00D20BB0">
              <w:pPr>
                <w:pStyle w:val="Sidhuvud"/>
              </w:pPr>
              <w:r w:rsidRPr="009B5503">
                <w:t>Energi- och digitaliseringsminister</w:t>
              </w:r>
              <w:r w:rsidR="00E03F4E">
                <w:t>n</w:t>
              </w:r>
              <w:r w:rsidR="0052146B">
                <w:tab/>
              </w:r>
            </w:p>
          </w:sdtContent>
        </w:sdt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D2DA28196B044B5ACB50DA15329640A"/>
            </w:placeholder>
            <w:dataBinding w:prefixMappings="xmlns:ns0='http://lp/documentinfo/RK' " w:xpath="/ns0:DocumentInfo[1]/ns0:BaseInfo[1]/ns0:Recipient[1]" w:storeItemID="{94295E3D-665E-480F-868B-766A5AFE02AA}"/>
            <w:text w:multiLine="1"/>
          </w:sdtPr>
          <w:sdtEndPr/>
          <w:sdtContent>
            <w:p w14:paraId="58959B1C" w14:textId="77777777" w:rsidR="00D81A4C" w:rsidRDefault="00D81A4C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21E5E5FC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2C654271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36F4EFAA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7116B06E" w14:textId="77777777" w:rsidR="007D406F" w:rsidRDefault="007D406F" w:rsidP="007D406F">
          <w:pPr>
            <w:rPr>
              <w:rFonts w:asciiTheme="majorHAnsi" w:hAnsiTheme="majorHAnsi"/>
              <w:sz w:val="19"/>
            </w:rPr>
          </w:pPr>
        </w:p>
        <w:p w14:paraId="10E5014B" w14:textId="0E7B4DE5" w:rsidR="007D406F" w:rsidRPr="007D406F" w:rsidRDefault="007D406F" w:rsidP="007D406F">
          <w:pPr>
            <w:tabs>
              <w:tab w:val="left" w:pos="2041"/>
            </w:tabs>
          </w:pPr>
          <w:r>
            <w:tab/>
          </w:r>
        </w:p>
      </w:tc>
      <w:tc>
        <w:tcPr>
          <w:tcW w:w="1134" w:type="dxa"/>
        </w:tcPr>
        <w:p w14:paraId="3C6F42EF" w14:textId="77777777" w:rsidR="00D81A4C" w:rsidRDefault="00D81A4C" w:rsidP="003E6020">
          <w:pPr>
            <w:pStyle w:val="Sidhuvud"/>
          </w:pPr>
        </w:p>
      </w:tc>
    </w:tr>
  </w:tbl>
  <w:p w14:paraId="080597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906"/>
    <w:rsid w:val="00025992"/>
    <w:rsid w:val="00026711"/>
    <w:rsid w:val="0002708E"/>
    <w:rsid w:val="0002763D"/>
    <w:rsid w:val="00030121"/>
    <w:rsid w:val="00031763"/>
    <w:rsid w:val="00033EE9"/>
    <w:rsid w:val="0003679E"/>
    <w:rsid w:val="000405A7"/>
    <w:rsid w:val="00041EDC"/>
    <w:rsid w:val="00042CE5"/>
    <w:rsid w:val="0004352E"/>
    <w:rsid w:val="00044745"/>
    <w:rsid w:val="000455F4"/>
    <w:rsid w:val="000460BA"/>
    <w:rsid w:val="00046963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B34"/>
    <w:rsid w:val="00086CE4"/>
    <w:rsid w:val="000873C3"/>
    <w:rsid w:val="00091A33"/>
    <w:rsid w:val="00093408"/>
    <w:rsid w:val="00093BBF"/>
    <w:rsid w:val="0009435C"/>
    <w:rsid w:val="000A13CA"/>
    <w:rsid w:val="000A1B57"/>
    <w:rsid w:val="000A3EE3"/>
    <w:rsid w:val="000A456A"/>
    <w:rsid w:val="000A5E43"/>
    <w:rsid w:val="000A6F1D"/>
    <w:rsid w:val="000B1577"/>
    <w:rsid w:val="000B510A"/>
    <w:rsid w:val="000B56A9"/>
    <w:rsid w:val="000B6124"/>
    <w:rsid w:val="000B6870"/>
    <w:rsid w:val="000C4646"/>
    <w:rsid w:val="000C61D1"/>
    <w:rsid w:val="000D31A9"/>
    <w:rsid w:val="000D370F"/>
    <w:rsid w:val="000D5449"/>
    <w:rsid w:val="000D7110"/>
    <w:rsid w:val="000D721E"/>
    <w:rsid w:val="000E12D9"/>
    <w:rsid w:val="000E2EF2"/>
    <w:rsid w:val="000E431B"/>
    <w:rsid w:val="000E59A9"/>
    <w:rsid w:val="000E638A"/>
    <w:rsid w:val="000E6472"/>
    <w:rsid w:val="000F00B8"/>
    <w:rsid w:val="000F1EA7"/>
    <w:rsid w:val="000F2084"/>
    <w:rsid w:val="000F260E"/>
    <w:rsid w:val="000F283F"/>
    <w:rsid w:val="000F2A8A"/>
    <w:rsid w:val="000F3A92"/>
    <w:rsid w:val="000F6462"/>
    <w:rsid w:val="000F7238"/>
    <w:rsid w:val="00101DE6"/>
    <w:rsid w:val="00103804"/>
    <w:rsid w:val="001055DA"/>
    <w:rsid w:val="00106F29"/>
    <w:rsid w:val="001129B9"/>
    <w:rsid w:val="00113168"/>
    <w:rsid w:val="0011413E"/>
    <w:rsid w:val="0011535C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8EF"/>
    <w:rsid w:val="00126E6B"/>
    <w:rsid w:val="0013082E"/>
    <w:rsid w:val="00130EC3"/>
    <w:rsid w:val="001318F5"/>
    <w:rsid w:val="001331B1"/>
    <w:rsid w:val="00134719"/>
    <w:rsid w:val="00134837"/>
    <w:rsid w:val="00135111"/>
    <w:rsid w:val="0013616B"/>
    <w:rsid w:val="001428E2"/>
    <w:rsid w:val="0014591A"/>
    <w:rsid w:val="00151523"/>
    <w:rsid w:val="0016294F"/>
    <w:rsid w:val="00164658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1EC4"/>
    <w:rsid w:val="001C4566"/>
    <w:rsid w:val="001C4980"/>
    <w:rsid w:val="001C4CB9"/>
    <w:rsid w:val="001C5DC9"/>
    <w:rsid w:val="001C6B85"/>
    <w:rsid w:val="001C71A9"/>
    <w:rsid w:val="001D12FC"/>
    <w:rsid w:val="001D4F92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72B"/>
    <w:rsid w:val="001F4302"/>
    <w:rsid w:val="001F50BE"/>
    <w:rsid w:val="001F525B"/>
    <w:rsid w:val="001F6BBE"/>
    <w:rsid w:val="00201498"/>
    <w:rsid w:val="00204079"/>
    <w:rsid w:val="00207BAE"/>
    <w:rsid w:val="002102FD"/>
    <w:rsid w:val="002116FE"/>
    <w:rsid w:val="00211B4E"/>
    <w:rsid w:val="00212F97"/>
    <w:rsid w:val="00213204"/>
    <w:rsid w:val="00213258"/>
    <w:rsid w:val="002161F5"/>
    <w:rsid w:val="0021657C"/>
    <w:rsid w:val="0022187E"/>
    <w:rsid w:val="00222258"/>
    <w:rsid w:val="00223AD6"/>
    <w:rsid w:val="002250ED"/>
    <w:rsid w:val="0022666A"/>
    <w:rsid w:val="00227E43"/>
    <w:rsid w:val="002315F5"/>
    <w:rsid w:val="00232EC3"/>
    <w:rsid w:val="00233D52"/>
    <w:rsid w:val="00237147"/>
    <w:rsid w:val="00242AD1"/>
    <w:rsid w:val="002435EF"/>
    <w:rsid w:val="0024412C"/>
    <w:rsid w:val="0024537C"/>
    <w:rsid w:val="00260A9B"/>
    <w:rsid w:val="00260D2D"/>
    <w:rsid w:val="00261975"/>
    <w:rsid w:val="00264503"/>
    <w:rsid w:val="00271D00"/>
    <w:rsid w:val="00274AA3"/>
    <w:rsid w:val="00275872"/>
    <w:rsid w:val="002767E8"/>
    <w:rsid w:val="00281106"/>
    <w:rsid w:val="00282263"/>
    <w:rsid w:val="00282417"/>
    <w:rsid w:val="00282D27"/>
    <w:rsid w:val="00287F0D"/>
    <w:rsid w:val="00290566"/>
    <w:rsid w:val="00290FA6"/>
    <w:rsid w:val="00292420"/>
    <w:rsid w:val="00296B7A"/>
    <w:rsid w:val="002974DC"/>
    <w:rsid w:val="002A0CB3"/>
    <w:rsid w:val="002A39EF"/>
    <w:rsid w:val="002A6820"/>
    <w:rsid w:val="002A6863"/>
    <w:rsid w:val="002B00E5"/>
    <w:rsid w:val="002B6849"/>
    <w:rsid w:val="002C162D"/>
    <w:rsid w:val="002C1D37"/>
    <w:rsid w:val="002C2A30"/>
    <w:rsid w:val="002C4348"/>
    <w:rsid w:val="002C476F"/>
    <w:rsid w:val="002C5B48"/>
    <w:rsid w:val="002C66DB"/>
    <w:rsid w:val="002D014F"/>
    <w:rsid w:val="002D1095"/>
    <w:rsid w:val="002D2647"/>
    <w:rsid w:val="002D2E60"/>
    <w:rsid w:val="002D4298"/>
    <w:rsid w:val="002D4829"/>
    <w:rsid w:val="002D6541"/>
    <w:rsid w:val="002E150B"/>
    <w:rsid w:val="002E2C89"/>
    <w:rsid w:val="002E3609"/>
    <w:rsid w:val="002E4D3F"/>
    <w:rsid w:val="002E5668"/>
    <w:rsid w:val="002E5C17"/>
    <w:rsid w:val="002E61A5"/>
    <w:rsid w:val="002F3675"/>
    <w:rsid w:val="002F59E0"/>
    <w:rsid w:val="002F66A6"/>
    <w:rsid w:val="00300342"/>
    <w:rsid w:val="003050DB"/>
    <w:rsid w:val="00305DDB"/>
    <w:rsid w:val="00310561"/>
    <w:rsid w:val="00311D8C"/>
    <w:rsid w:val="0031273D"/>
    <w:rsid w:val="003128E2"/>
    <w:rsid w:val="00314E4C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9C3"/>
    <w:rsid w:val="00347C69"/>
    <w:rsid w:val="00347E11"/>
    <w:rsid w:val="003503DD"/>
    <w:rsid w:val="00350696"/>
    <w:rsid w:val="00350C92"/>
    <w:rsid w:val="003542C5"/>
    <w:rsid w:val="00360397"/>
    <w:rsid w:val="00362E56"/>
    <w:rsid w:val="00365461"/>
    <w:rsid w:val="003679FD"/>
    <w:rsid w:val="00367A80"/>
    <w:rsid w:val="00370311"/>
    <w:rsid w:val="00370452"/>
    <w:rsid w:val="00376B9D"/>
    <w:rsid w:val="003770B3"/>
    <w:rsid w:val="00380663"/>
    <w:rsid w:val="00385234"/>
    <w:rsid w:val="003853E3"/>
    <w:rsid w:val="0038587E"/>
    <w:rsid w:val="00391744"/>
    <w:rsid w:val="00392ED4"/>
    <w:rsid w:val="00393680"/>
    <w:rsid w:val="00394D4C"/>
    <w:rsid w:val="00395D9F"/>
    <w:rsid w:val="00397242"/>
    <w:rsid w:val="003A1315"/>
    <w:rsid w:val="003A2E73"/>
    <w:rsid w:val="003A3071"/>
    <w:rsid w:val="003A37E7"/>
    <w:rsid w:val="003A3A54"/>
    <w:rsid w:val="003A5969"/>
    <w:rsid w:val="003A5B5B"/>
    <w:rsid w:val="003A5C58"/>
    <w:rsid w:val="003A5DC0"/>
    <w:rsid w:val="003A61EA"/>
    <w:rsid w:val="003B0C81"/>
    <w:rsid w:val="003B201F"/>
    <w:rsid w:val="003C36FA"/>
    <w:rsid w:val="003C6078"/>
    <w:rsid w:val="003C7BE0"/>
    <w:rsid w:val="003D0DD3"/>
    <w:rsid w:val="003D17EF"/>
    <w:rsid w:val="003D3535"/>
    <w:rsid w:val="003D392B"/>
    <w:rsid w:val="003D4246"/>
    <w:rsid w:val="003D4326"/>
    <w:rsid w:val="003D4CA1"/>
    <w:rsid w:val="003D4D9F"/>
    <w:rsid w:val="003D6C46"/>
    <w:rsid w:val="003D7B03"/>
    <w:rsid w:val="003E30BD"/>
    <w:rsid w:val="003E38CE"/>
    <w:rsid w:val="003E483C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B5B"/>
    <w:rsid w:val="00426213"/>
    <w:rsid w:val="00430EBF"/>
    <w:rsid w:val="00431A7B"/>
    <w:rsid w:val="0043623F"/>
    <w:rsid w:val="00437459"/>
    <w:rsid w:val="00437471"/>
    <w:rsid w:val="00441D70"/>
    <w:rsid w:val="004425C2"/>
    <w:rsid w:val="004451EF"/>
    <w:rsid w:val="00445604"/>
    <w:rsid w:val="00446BAE"/>
    <w:rsid w:val="004508BA"/>
    <w:rsid w:val="00450B26"/>
    <w:rsid w:val="00452931"/>
    <w:rsid w:val="00452CA3"/>
    <w:rsid w:val="004557F3"/>
    <w:rsid w:val="0045607E"/>
    <w:rsid w:val="00456DC3"/>
    <w:rsid w:val="004622C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75A"/>
    <w:rsid w:val="00477A11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D97"/>
    <w:rsid w:val="0049768A"/>
    <w:rsid w:val="004A33C6"/>
    <w:rsid w:val="004A66B1"/>
    <w:rsid w:val="004A6BA6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0EAD"/>
    <w:rsid w:val="004D766C"/>
    <w:rsid w:val="004E06A1"/>
    <w:rsid w:val="004E0FA8"/>
    <w:rsid w:val="004E1DE3"/>
    <w:rsid w:val="004E1E3A"/>
    <w:rsid w:val="004E251B"/>
    <w:rsid w:val="004E25CD"/>
    <w:rsid w:val="004E2A4B"/>
    <w:rsid w:val="004E4419"/>
    <w:rsid w:val="004E626F"/>
    <w:rsid w:val="004E6D22"/>
    <w:rsid w:val="004E70A4"/>
    <w:rsid w:val="004E71B4"/>
    <w:rsid w:val="004F0448"/>
    <w:rsid w:val="004F1EA0"/>
    <w:rsid w:val="004F4021"/>
    <w:rsid w:val="004F48DD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F7E"/>
    <w:rsid w:val="00513E7D"/>
    <w:rsid w:val="00514A67"/>
    <w:rsid w:val="00520A46"/>
    <w:rsid w:val="00521192"/>
    <w:rsid w:val="0052127C"/>
    <w:rsid w:val="0052146B"/>
    <w:rsid w:val="0052697D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717"/>
    <w:rsid w:val="00565792"/>
    <w:rsid w:val="00567799"/>
    <w:rsid w:val="005710DE"/>
    <w:rsid w:val="00571A0B"/>
    <w:rsid w:val="00573DFD"/>
    <w:rsid w:val="005747D0"/>
    <w:rsid w:val="005827D5"/>
    <w:rsid w:val="00582918"/>
    <w:rsid w:val="00583204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424"/>
    <w:rsid w:val="005A3272"/>
    <w:rsid w:val="005A5193"/>
    <w:rsid w:val="005A6034"/>
    <w:rsid w:val="005A7AC1"/>
    <w:rsid w:val="005B115A"/>
    <w:rsid w:val="005B537F"/>
    <w:rsid w:val="005C120D"/>
    <w:rsid w:val="005C14BB"/>
    <w:rsid w:val="005C15B3"/>
    <w:rsid w:val="005C6F80"/>
    <w:rsid w:val="005D07C2"/>
    <w:rsid w:val="005D55D5"/>
    <w:rsid w:val="005E2F29"/>
    <w:rsid w:val="005E400D"/>
    <w:rsid w:val="005E49D4"/>
    <w:rsid w:val="005E4E79"/>
    <w:rsid w:val="005E4F80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63E7"/>
    <w:rsid w:val="00616D3C"/>
    <w:rsid w:val="006175D7"/>
    <w:rsid w:val="00620127"/>
    <w:rsid w:val="006208E5"/>
    <w:rsid w:val="00622BAB"/>
    <w:rsid w:val="006273E4"/>
    <w:rsid w:val="00631F82"/>
    <w:rsid w:val="00633B59"/>
    <w:rsid w:val="00634EF4"/>
    <w:rsid w:val="006357D0"/>
    <w:rsid w:val="006358C8"/>
    <w:rsid w:val="0063687A"/>
    <w:rsid w:val="0064133A"/>
    <w:rsid w:val="006416D1"/>
    <w:rsid w:val="0064512C"/>
    <w:rsid w:val="00646DAA"/>
    <w:rsid w:val="00647F57"/>
    <w:rsid w:val="00647FD7"/>
    <w:rsid w:val="00650080"/>
    <w:rsid w:val="00651F17"/>
    <w:rsid w:val="0065382D"/>
    <w:rsid w:val="00654B4D"/>
    <w:rsid w:val="00654D87"/>
    <w:rsid w:val="0065559D"/>
    <w:rsid w:val="00655A40"/>
    <w:rsid w:val="00660D84"/>
    <w:rsid w:val="0066133A"/>
    <w:rsid w:val="0066316A"/>
    <w:rsid w:val="00663196"/>
    <w:rsid w:val="0066378C"/>
    <w:rsid w:val="006700F0"/>
    <w:rsid w:val="006706EA"/>
    <w:rsid w:val="00670A48"/>
    <w:rsid w:val="00672F6F"/>
    <w:rsid w:val="00673E4F"/>
    <w:rsid w:val="00674C2F"/>
    <w:rsid w:val="00674C8B"/>
    <w:rsid w:val="00685C94"/>
    <w:rsid w:val="00691AEE"/>
    <w:rsid w:val="0069523C"/>
    <w:rsid w:val="006962CA"/>
    <w:rsid w:val="00696A95"/>
    <w:rsid w:val="006A09DA"/>
    <w:rsid w:val="006A0DA0"/>
    <w:rsid w:val="006A1835"/>
    <w:rsid w:val="006A2625"/>
    <w:rsid w:val="006A7355"/>
    <w:rsid w:val="006B44B8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13A"/>
    <w:rsid w:val="00703183"/>
    <w:rsid w:val="00710A6C"/>
    <w:rsid w:val="00710D98"/>
    <w:rsid w:val="00711CE9"/>
    <w:rsid w:val="00712266"/>
    <w:rsid w:val="00712593"/>
    <w:rsid w:val="00712D82"/>
    <w:rsid w:val="00716E22"/>
    <w:rsid w:val="00716E32"/>
    <w:rsid w:val="007171AB"/>
    <w:rsid w:val="007213D0"/>
    <w:rsid w:val="007219C0"/>
    <w:rsid w:val="00724F9A"/>
    <w:rsid w:val="0072756D"/>
    <w:rsid w:val="00731C75"/>
    <w:rsid w:val="00732599"/>
    <w:rsid w:val="0074087A"/>
    <w:rsid w:val="00743E09"/>
    <w:rsid w:val="00744FCC"/>
    <w:rsid w:val="00746F33"/>
    <w:rsid w:val="00747B9C"/>
    <w:rsid w:val="00750C93"/>
    <w:rsid w:val="00754E24"/>
    <w:rsid w:val="007557AF"/>
    <w:rsid w:val="00757B3B"/>
    <w:rsid w:val="007618C5"/>
    <w:rsid w:val="00764B5C"/>
    <w:rsid w:val="00764FA6"/>
    <w:rsid w:val="00765294"/>
    <w:rsid w:val="00773075"/>
    <w:rsid w:val="00773F36"/>
    <w:rsid w:val="007755C8"/>
    <w:rsid w:val="00775BF6"/>
    <w:rsid w:val="00776254"/>
    <w:rsid w:val="007764D4"/>
    <w:rsid w:val="007769FC"/>
    <w:rsid w:val="00777CFF"/>
    <w:rsid w:val="007801BD"/>
    <w:rsid w:val="007815BC"/>
    <w:rsid w:val="007819DD"/>
    <w:rsid w:val="00782B3F"/>
    <w:rsid w:val="00782E3C"/>
    <w:rsid w:val="00786324"/>
    <w:rsid w:val="007900CC"/>
    <w:rsid w:val="0079641B"/>
    <w:rsid w:val="00797A90"/>
    <w:rsid w:val="007A1856"/>
    <w:rsid w:val="007A1887"/>
    <w:rsid w:val="007A629C"/>
    <w:rsid w:val="007A6348"/>
    <w:rsid w:val="007A67B1"/>
    <w:rsid w:val="007B023C"/>
    <w:rsid w:val="007B03CC"/>
    <w:rsid w:val="007B1122"/>
    <w:rsid w:val="007B2F08"/>
    <w:rsid w:val="007C44FF"/>
    <w:rsid w:val="007C6456"/>
    <w:rsid w:val="007C7BDB"/>
    <w:rsid w:val="007D2FF5"/>
    <w:rsid w:val="007D3B90"/>
    <w:rsid w:val="007D3CF8"/>
    <w:rsid w:val="007D406F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DE0"/>
    <w:rsid w:val="007F61D0"/>
    <w:rsid w:val="007F7151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BF7"/>
    <w:rsid w:val="00827C8F"/>
    <w:rsid w:val="0083037A"/>
    <w:rsid w:val="00830B7B"/>
    <w:rsid w:val="00832661"/>
    <w:rsid w:val="008349AA"/>
    <w:rsid w:val="008375D5"/>
    <w:rsid w:val="00841486"/>
    <w:rsid w:val="00842BC9"/>
    <w:rsid w:val="008431AF"/>
    <w:rsid w:val="00843CE9"/>
    <w:rsid w:val="0084476E"/>
    <w:rsid w:val="00845137"/>
    <w:rsid w:val="00845DE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20A"/>
    <w:rsid w:val="008A33DE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0A7"/>
    <w:rsid w:val="008D0305"/>
    <w:rsid w:val="008D0A21"/>
    <w:rsid w:val="008D2D6B"/>
    <w:rsid w:val="008D3090"/>
    <w:rsid w:val="008D4306"/>
    <w:rsid w:val="008D4508"/>
    <w:rsid w:val="008D4DC4"/>
    <w:rsid w:val="008D5FC5"/>
    <w:rsid w:val="008D7CAF"/>
    <w:rsid w:val="008E02EE"/>
    <w:rsid w:val="008E65A8"/>
    <w:rsid w:val="008E77D6"/>
    <w:rsid w:val="008F1B0B"/>
    <w:rsid w:val="00902908"/>
    <w:rsid w:val="009036E7"/>
    <w:rsid w:val="0090605F"/>
    <w:rsid w:val="009064C9"/>
    <w:rsid w:val="0091053B"/>
    <w:rsid w:val="00912155"/>
    <w:rsid w:val="00912158"/>
    <w:rsid w:val="00912945"/>
    <w:rsid w:val="009144EE"/>
    <w:rsid w:val="00915D4C"/>
    <w:rsid w:val="009279B2"/>
    <w:rsid w:val="00935163"/>
    <w:rsid w:val="00935814"/>
    <w:rsid w:val="00941267"/>
    <w:rsid w:val="0094502D"/>
    <w:rsid w:val="0094624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5EDE"/>
    <w:rsid w:val="0097653D"/>
    <w:rsid w:val="0097788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503"/>
    <w:rsid w:val="009B65C2"/>
    <w:rsid w:val="009B7382"/>
    <w:rsid w:val="009C2459"/>
    <w:rsid w:val="009C255A"/>
    <w:rsid w:val="009C2B46"/>
    <w:rsid w:val="009C4448"/>
    <w:rsid w:val="009C610D"/>
    <w:rsid w:val="009C6946"/>
    <w:rsid w:val="009D10E5"/>
    <w:rsid w:val="009D23C0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C46"/>
    <w:rsid w:val="00A06639"/>
    <w:rsid w:val="00A12A69"/>
    <w:rsid w:val="00A13B21"/>
    <w:rsid w:val="00A15546"/>
    <w:rsid w:val="00A2019A"/>
    <w:rsid w:val="00A23493"/>
    <w:rsid w:val="00A2416A"/>
    <w:rsid w:val="00A2640F"/>
    <w:rsid w:val="00A30E06"/>
    <w:rsid w:val="00A3270B"/>
    <w:rsid w:val="00A333A9"/>
    <w:rsid w:val="00A379E4"/>
    <w:rsid w:val="00A42F07"/>
    <w:rsid w:val="00A43B02"/>
    <w:rsid w:val="00A44946"/>
    <w:rsid w:val="00A46B85"/>
    <w:rsid w:val="00A470B3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C2C"/>
    <w:rsid w:val="00A870B0"/>
    <w:rsid w:val="00A8728A"/>
    <w:rsid w:val="00A87A54"/>
    <w:rsid w:val="00A924BC"/>
    <w:rsid w:val="00A95E97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695"/>
    <w:rsid w:val="00AC15C5"/>
    <w:rsid w:val="00AC224D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958"/>
    <w:rsid w:val="00B00702"/>
    <w:rsid w:val="00B0110B"/>
    <w:rsid w:val="00B0234E"/>
    <w:rsid w:val="00B05EE3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EC8"/>
    <w:rsid w:val="00B40C1A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DF2"/>
    <w:rsid w:val="00B80840"/>
    <w:rsid w:val="00B815FC"/>
    <w:rsid w:val="00B81623"/>
    <w:rsid w:val="00B81F35"/>
    <w:rsid w:val="00B82A05"/>
    <w:rsid w:val="00B84409"/>
    <w:rsid w:val="00B84E2D"/>
    <w:rsid w:val="00B8746A"/>
    <w:rsid w:val="00B9277F"/>
    <w:rsid w:val="00B927C9"/>
    <w:rsid w:val="00B947FE"/>
    <w:rsid w:val="00B96EFA"/>
    <w:rsid w:val="00B97CCF"/>
    <w:rsid w:val="00BA3FCB"/>
    <w:rsid w:val="00BA61AC"/>
    <w:rsid w:val="00BA6502"/>
    <w:rsid w:val="00BB17B0"/>
    <w:rsid w:val="00BB28BF"/>
    <w:rsid w:val="00BB2F42"/>
    <w:rsid w:val="00BB4AC0"/>
    <w:rsid w:val="00BB5683"/>
    <w:rsid w:val="00BC112B"/>
    <w:rsid w:val="00BC17DF"/>
    <w:rsid w:val="00BC20A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6DF6"/>
    <w:rsid w:val="00C01585"/>
    <w:rsid w:val="00C01FF5"/>
    <w:rsid w:val="00C04EAD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A0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D1A"/>
    <w:rsid w:val="00C63EC4"/>
    <w:rsid w:val="00C64CD9"/>
    <w:rsid w:val="00C6696F"/>
    <w:rsid w:val="00C670F8"/>
    <w:rsid w:val="00C6780B"/>
    <w:rsid w:val="00C7017F"/>
    <w:rsid w:val="00C73A90"/>
    <w:rsid w:val="00C76D49"/>
    <w:rsid w:val="00C80AD4"/>
    <w:rsid w:val="00C80B5E"/>
    <w:rsid w:val="00C82055"/>
    <w:rsid w:val="00C82AF8"/>
    <w:rsid w:val="00C8630A"/>
    <w:rsid w:val="00C9061B"/>
    <w:rsid w:val="00C93EBA"/>
    <w:rsid w:val="00CA0BD8"/>
    <w:rsid w:val="00CA29A1"/>
    <w:rsid w:val="00CA2FD7"/>
    <w:rsid w:val="00CA66C7"/>
    <w:rsid w:val="00CA69E3"/>
    <w:rsid w:val="00CA6B28"/>
    <w:rsid w:val="00CA72BB"/>
    <w:rsid w:val="00CA797A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CCD"/>
    <w:rsid w:val="00CC41BA"/>
    <w:rsid w:val="00CD09EF"/>
    <w:rsid w:val="00CD1550"/>
    <w:rsid w:val="00CD17C1"/>
    <w:rsid w:val="00CD1C6C"/>
    <w:rsid w:val="00CD37F1"/>
    <w:rsid w:val="00CD6169"/>
    <w:rsid w:val="00CD6D76"/>
    <w:rsid w:val="00CE15F6"/>
    <w:rsid w:val="00CE20BC"/>
    <w:rsid w:val="00CE26C6"/>
    <w:rsid w:val="00CF16D8"/>
    <w:rsid w:val="00CF1FD8"/>
    <w:rsid w:val="00CF20D0"/>
    <w:rsid w:val="00CF44A1"/>
    <w:rsid w:val="00CF45F2"/>
    <w:rsid w:val="00CF4FDC"/>
    <w:rsid w:val="00CF5F76"/>
    <w:rsid w:val="00CF6E13"/>
    <w:rsid w:val="00CF7776"/>
    <w:rsid w:val="00D00E9E"/>
    <w:rsid w:val="00D021D2"/>
    <w:rsid w:val="00D061BB"/>
    <w:rsid w:val="00D07BE1"/>
    <w:rsid w:val="00D102E2"/>
    <w:rsid w:val="00D116C0"/>
    <w:rsid w:val="00D13433"/>
    <w:rsid w:val="00D13D8A"/>
    <w:rsid w:val="00D170E7"/>
    <w:rsid w:val="00D20BB0"/>
    <w:rsid w:val="00D20DA7"/>
    <w:rsid w:val="00D249A5"/>
    <w:rsid w:val="00D2793F"/>
    <w:rsid w:val="00D279D8"/>
    <w:rsid w:val="00D27C8E"/>
    <w:rsid w:val="00D3026A"/>
    <w:rsid w:val="00D32D62"/>
    <w:rsid w:val="00D345CE"/>
    <w:rsid w:val="00D36E44"/>
    <w:rsid w:val="00D37B8A"/>
    <w:rsid w:val="00D40205"/>
    <w:rsid w:val="00D40C72"/>
    <w:rsid w:val="00D4141B"/>
    <w:rsid w:val="00D4145D"/>
    <w:rsid w:val="00D42F3F"/>
    <w:rsid w:val="00D44305"/>
    <w:rsid w:val="00D4460B"/>
    <w:rsid w:val="00D458F0"/>
    <w:rsid w:val="00D477C9"/>
    <w:rsid w:val="00D50B3B"/>
    <w:rsid w:val="00D51C1C"/>
    <w:rsid w:val="00D51FCC"/>
    <w:rsid w:val="00D52278"/>
    <w:rsid w:val="00D5467F"/>
    <w:rsid w:val="00D55837"/>
    <w:rsid w:val="00D56A9F"/>
    <w:rsid w:val="00D570A6"/>
    <w:rsid w:val="00D57BA2"/>
    <w:rsid w:val="00D57BD9"/>
    <w:rsid w:val="00D60F51"/>
    <w:rsid w:val="00D64903"/>
    <w:rsid w:val="00D65E43"/>
    <w:rsid w:val="00D6694C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D00"/>
    <w:rsid w:val="00D8133B"/>
    <w:rsid w:val="00D81A4C"/>
    <w:rsid w:val="00D84704"/>
    <w:rsid w:val="00D84BF9"/>
    <w:rsid w:val="00D84D92"/>
    <w:rsid w:val="00D921FD"/>
    <w:rsid w:val="00D93714"/>
    <w:rsid w:val="00D94034"/>
    <w:rsid w:val="00D95424"/>
    <w:rsid w:val="00D957E2"/>
    <w:rsid w:val="00D96717"/>
    <w:rsid w:val="00DA1E67"/>
    <w:rsid w:val="00DA4084"/>
    <w:rsid w:val="00DA56ED"/>
    <w:rsid w:val="00DA5A54"/>
    <w:rsid w:val="00DA5C0D"/>
    <w:rsid w:val="00DB4E26"/>
    <w:rsid w:val="00DB6757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3BC"/>
    <w:rsid w:val="00DE0583"/>
    <w:rsid w:val="00DE18F5"/>
    <w:rsid w:val="00DE73D2"/>
    <w:rsid w:val="00DF12E8"/>
    <w:rsid w:val="00DF5BFB"/>
    <w:rsid w:val="00DF5CD6"/>
    <w:rsid w:val="00E022DA"/>
    <w:rsid w:val="00E03BCB"/>
    <w:rsid w:val="00E03F4E"/>
    <w:rsid w:val="00E05DF6"/>
    <w:rsid w:val="00E124DC"/>
    <w:rsid w:val="00E15A41"/>
    <w:rsid w:val="00E2136F"/>
    <w:rsid w:val="00E22D68"/>
    <w:rsid w:val="00E247D9"/>
    <w:rsid w:val="00E258D8"/>
    <w:rsid w:val="00E269EA"/>
    <w:rsid w:val="00E26DDF"/>
    <w:rsid w:val="00E270E5"/>
    <w:rsid w:val="00E30167"/>
    <w:rsid w:val="00E32C2B"/>
    <w:rsid w:val="00E33493"/>
    <w:rsid w:val="00E3455B"/>
    <w:rsid w:val="00E37922"/>
    <w:rsid w:val="00E406DF"/>
    <w:rsid w:val="00E415D3"/>
    <w:rsid w:val="00E442A4"/>
    <w:rsid w:val="00E469E4"/>
    <w:rsid w:val="00E475C3"/>
    <w:rsid w:val="00E509B0"/>
    <w:rsid w:val="00E50B11"/>
    <w:rsid w:val="00E510C4"/>
    <w:rsid w:val="00E54246"/>
    <w:rsid w:val="00E55D8E"/>
    <w:rsid w:val="00E57811"/>
    <w:rsid w:val="00E61964"/>
    <w:rsid w:val="00E62C20"/>
    <w:rsid w:val="00E6641E"/>
    <w:rsid w:val="00E66F18"/>
    <w:rsid w:val="00E70856"/>
    <w:rsid w:val="00E715FE"/>
    <w:rsid w:val="00E722BB"/>
    <w:rsid w:val="00E727DE"/>
    <w:rsid w:val="00E74966"/>
    <w:rsid w:val="00E74A30"/>
    <w:rsid w:val="00E77778"/>
    <w:rsid w:val="00E77B7E"/>
    <w:rsid w:val="00E77BA8"/>
    <w:rsid w:val="00E81BDD"/>
    <w:rsid w:val="00E82DF1"/>
    <w:rsid w:val="00E85DB6"/>
    <w:rsid w:val="00E90CAA"/>
    <w:rsid w:val="00E93339"/>
    <w:rsid w:val="00E96532"/>
    <w:rsid w:val="00E96FA8"/>
    <w:rsid w:val="00E973A0"/>
    <w:rsid w:val="00EA1688"/>
    <w:rsid w:val="00EA1AFC"/>
    <w:rsid w:val="00EA2317"/>
    <w:rsid w:val="00EA3A7D"/>
    <w:rsid w:val="00EA4C83"/>
    <w:rsid w:val="00EA57FF"/>
    <w:rsid w:val="00EB763D"/>
    <w:rsid w:val="00EB7FE4"/>
    <w:rsid w:val="00EC0A92"/>
    <w:rsid w:val="00EC1DA0"/>
    <w:rsid w:val="00EC2514"/>
    <w:rsid w:val="00EC2962"/>
    <w:rsid w:val="00EC329B"/>
    <w:rsid w:val="00EC5EB9"/>
    <w:rsid w:val="00EC6006"/>
    <w:rsid w:val="00EC71A6"/>
    <w:rsid w:val="00EC73EB"/>
    <w:rsid w:val="00ED1924"/>
    <w:rsid w:val="00ED592E"/>
    <w:rsid w:val="00ED629A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8E0"/>
    <w:rsid w:val="00F02DD4"/>
    <w:rsid w:val="00F03EAC"/>
    <w:rsid w:val="00F04B7C"/>
    <w:rsid w:val="00F078B5"/>
    <w:rsid w:val="00F12A40"/>
    <w:rsid w:val="00F14024"/>
    <w:rsid w:val="00F14FA3"/>
    <w:rsid w:val="00F15DB1"/>
    <w:rsid w:val="00F23491"/>
    <w:rsid w:val="00F24297"/>
    <w:rsid w:val="00F24423"/>
    <w:rsid w:val="00F2564A"/>
    <w:rsid w:val="00F25761"/>
    <w:rsid w:val="00F259D7"/>
    <w:rsid w:val="00F27AFE"/>
    <w:rsid w:val="00F32D05"/>
    <w:rsid w:val="00F35263"/>
    <w:rsid w:val="00F35E34"/>
    <w:rsid w:val="00F403BF"/>
    <w:rsid w:val="00F404F6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94F"/>
    <w:rsid w:val="00F6751E"/>
    <w:rsid w:val="00F70848"/>
    <w:rsid w:val="00F73A60"/>
    <w:rsid w:val="00F8015D"/>
    <w:rsid w:val="00F829C7"/>
    <w:rsid w:val="00F83197"/>
    <w:rsid w:val="00F834AA"/>
    <w:rsid w:val="00F848D6"/>
    <w:rsid w:val="00F859AE"/>
    <w:rsid w:val="00F922B2"/>
    <w:rsid w:val="00F93854"/>
    <w:rsid w:val="00F943C8"/>
    <w:rsid w:val="00F9462A"/>
    <w:rsid w:val="00F96B28"/>
    <w:rsid w:val="00F96CED"/>
    <w:rsid w:val="00FA0A8F"/>
    <w:rsid w:val="00FA1564"/>
    <w:rsid w:val="00FA227D"/>
    <w:rsid w:val="00FA41B4"/>
    <w:rsid w:val="00FA5DDD"/>
    <w:rsid w:val="00FA6255"/>
    <w:rsid w:val="00FA7644"/>
    <w:rsid w:val="00FB0647"/>
    <w:rsid w:val="00FB1FA3"/>
    <w:rsid w:val="00FB43A8"/>
    <w:rsid w:val="00FB476A"/>
    <w:rsid w:val="00FB4D12"/>
    <w:rsid w:val="00FB5279"/>
    <w:rsid w:val="00FB6140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0B6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595E"/>
  <w15:docId w15:val="{E95460DA-8370-4DC4-942C-13F3A15E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1B36AB66D46249701C605F6559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87E39-81C4-4998-A9ED-5B28152FD0E2}"/>
      </w:docPartPr>
      <w:docPartBody>
        <w:p w:rsidR="00000E50" w:rsidRDefault="00ED4AF9" w:rsidP="00ED4AF9">
          <w:pPr>
            <w:pStyle w:val="D4F1B36AB66D46249701C605F6559C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31AC39E7E04AC6832536D3C128B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C6357-5628-4C07-89A7-1D61622EBBBB}"/>
      </w:docPartPr>
      <w:docPartBody>
        <w:p w:rsidR="00000E50" w:rsidRDefault="00ED4AF9" w:rsidP="00ED4AF9">
          <w:pPr>
            <w:pStyle w:val="5731AC39E7E04AC6832536D3C128B0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CB82AF76D144169CEB64596FD28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10B5B-4C39-4AC2-B3D7-A3CD8FBA7A76}"/>
      </w:docPartPr>
      <w:docPartBody>
        <w:p w:rsidR="00000E50" w:rsidRDefault="00ED4AF9" w:rsidP="00ED4AF9">
          <w:pPr>
            <w:pStyle w:val="D5CB82AF76D144169CEB64596FD288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2DA28196B044B5ACB50DA153296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94D35-9664-412D-9F01-CF24273B7FEC}"/>
      </w:docPartPr>
      <w:docPartBody>
        <w:p w:rsidR="00000E50" w:rsidRDefault="00ED4AF9" w:rsidP="00ED4AF9">
          <w:pPr>
            <w:pStyle w:val="AD2DA28196B044B5ACB50DA1532964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9FE2CB47A54345B5D301DBCB0AB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0F81C-D414-484C-A6D8-E47035A109FD}"/>
      </w:docPartPr>
      <w:docPartBody>
        <w:p w:rsidR="00000E50" w:rsidRDefault="00ED4AF9" w:rsidP="00ED4AF9">
          <w:pPr>
            <w:pStyle w:val="899FE2CB47A54345B5D301DBCB0AB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D5488DFFC4B9E971F02D77803C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69141-ACD1-45DB-BC85-CB153E3D0F92}"/>
      </w:docPartPr>
      <w:docPartBody>
        <w:p w:rsidR="00000E50" w:rsidRDefault="00ED4AF9" w:rsidP="00ED4AF9">
          <w:pPr>
            <w:pStyle w:val="E07D5488DFFC4B9E971F02D77803C60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C4C31B90CD64F548C20C0014EF5C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92DD0-BC56-4F88-B617-8B93CBED49F5}"/>
      </w:docPartPr>
      <w:docPartBody>
        <w:p w:rsidR="00000E50" w:rsidRDefault="00ED4AF9" w:rsidP="00ED4AF9">
          <w:pPr>
            <w:pStyle w:val="DC4C31B90CD64F548C20C0014EF5C01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9"/>
    <w:rsid w:val="00000E50"/>
    <w:rsid w:val="000A3C3F"/>
    <w:rsid w:val="0031020E"/>
    <w:rsid w:val="004F2896"/>
    <w:rsid w:val="00623AD1"/>
    <w:rsid w:val="00813622"/>
    <w:rsid w:val="00AD1011"/>
    <w:rsid w:val="00B47E59"/>
    <w:rsid w:val="00BA6A25"/>
    <w:rsid w:val="00ED4AF9"/>
    <w:rsid w:val="00F001DE"/>
    <w:rsid w:val="00F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5B750D5D70E4D3BA32507EFD7B0288D">
    <w:name w:val="A5B750D5D70E4D3BA32507EFD7B0288D"/>
    <w:rsid w:val="00ED4AF9"/>
  </w:style>
  <w:style w:type="character" w:styleId="Platshllartext">
    <w:name w:val="Placeholder Text"/>
    <w:basedOn w:val="Standardstycketeckensnitt"/>
    <w:uiPriority w:val="99"/>
    <w:semiHidden/>
    <w:rsid w:val="00ED4AF9"/>
    <w:rPr>
      <w:noProof w:val="0"/>
      <w:color w:val="808080"/>
    </w:rPr>
  </w:style>
  <w:style w:type="paragraph" w:customStyle="1" w:styleId="74B8EC98F43B4A2E992EE6F9D49A4FBC">
    <w:name w:val="74B8EC98F43B4A2E992EE6F9D49A4FBC"/>
    <w:rsid w:val="00ED4AF9"/>
  </w:style>
  <w:style w:type="paragraph" w:customStyle="1" w:styleId="4B18DCB8B6C74E1BBEB224E2A6DCF402">
    <w:name w:val="4B18DCB8B6C74E1BBEB224E2A6DCF402"/>
    <w:rsid w:val="00ED4AF9"/>
  </w:style>
  <w:style w:type="paragraph" w:customStyle="1" w:styleId="4A267460E6D2454CB9D6453265390AFD">
    <w:name w:val="4A267460E6D2454CB9D6453265390AFD"/>
    <w:rsid w:val="00ED4AF9"/>
  </w:style>
  <w:style w:type="paragraph" w:customStyle="1" w:styleId="D4F1B36AB66D46249701C605F6559CA2">
    <w:name w:val="D4F1B36AB66D46249701C605F6559CA2"/>
    <w:rsid w:val="00ED4AF9"/>
  </w:style>
  <w:style w:type="paragraph" w:customStyle="1" w:styleId="5731AC39E7E04AC6832536D3C128B0F1">
    <w:name w:val="5731AC39E7E04AC6832536D3C128B0F1"/>
    <w:rsid w:val="00ED4AF9"/>
  </w:style>
  <w:style w:type="paragraph" w:customStyle="1" w:styleId="CBEB71E1413D4F04B89DBD6B9DC2DC9F">
    <w:name w:val="CBEB71E1413D4F04B89DBD6B9DC2DC9F"/>
    <w:rsid w:val="00ED4AF9"/>
  </w:style>
  <w:style w:type="paragraph" w:customStyle="1" w:styleId="6602682199C44192AF913DB22FE3FA67">
    <w:name w:val="6602682199C44192AF913DB22FE3FA67"/>
    <w:rsid w:val="00ED4AF9"/>
  </w:style>
  <w:style w:type="paragraph" w:customStyle="1" w:styleId="00C94207C0BB4AD5AEF6AE9A51413275">
    <w:name w:val="00C94207C0BB4AD5AEF6AE9A51413275"/>
    <w:rsid w:val="00ED4AF9"/>
  </w:style>
  <w:style w:type="paragraph" w:customStyle="1" w:styleId="D5CB82AF76D144169CEB64596FD288F8">
    <w:name w:val="D5CB82AF76D144169CEB64596FD288F8"/>
    <w:rsid w:val="00ED4AF9"/>
  </w:style>
  <w:style w:type="paragraph" w:customStyle="1" w:styleId="AD2DA28196B044B5ACB50DA15329640A">
    <w:name w:val="AD2DA28196B044B5ACB50DA15329640A"/>
    <w:rsid w:val="00ED4AF9"/>
  </w:style>
  <w:style w:type="paragraph" w:customStyle="1" w:styleId="5731AC39E7E04AC6832536D3C128B0F11">
    <w:name w:val="5731AC39E7E04AC6832536D3C128B0F11"/>
    <w:rsid w:val="00ED4A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CB82AF76D144169CEB64596FD288F81">
    <w:name w:val="D5CB82AF76D144169CEB64596FD288F81"/>
    <w:rsid w:val="00ED4A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43D3F599E54CC396F9BDD659DD07D3">
    <w:name w:val="9343D3F599E54CC396F9BDD659DD07D3"/>
    <w:rsid w:val="00ED4AF9"/>
  </w:style>
  <w:style w:type="paragraph" w:customStyle="1" w:styleId="D4E36CFCC48D49F49ADDD3CB266269F8">
    <w:name w:val="D4E36CFCC48D49F49ADDD3CB266269F8"/>
    <w:rsid w:val="00ED4AF9"/>
  </w:style>
  <w:style w:type="paragraph" w:customStyle="1" w:styleId="1A738027D0DC4C60998DF887FEECD819">
    <w:name w:val="1A738027D0DC4C60998DF887FEECD819"/>
    <w:rsid w:val="00ED4AF9"/>
  </w:style>
  <w:style w:type="paragraph" w:customStyle="1" w:styleId="71ADC2D5EA4B452AB59077B4DDB29BDF">
    <w:name w:val="71ADC2D5EA4B452AB59077B4DDB29BDF"/>
    <w:rsid w:val="00ED4AF9"/>
  </w:style>
  <w:style w:type="paragraph" w:customStyle="1" w:styleId="899FE2CB47A54345B5D301DBCB0AB3E6">
    <w:name w:val="899FE2CB47A54345B5D301DBCB0AB3E6"/>
    <w:rsid w:val="00ED4AF9"/>
  </w:style>
  <w:style w:type="paragraph" w:customStyle="1" w:styleId="28B22FD2035E4ABA8DE0B80B9EAD8854">
    <w:name w:val="28B22FD2035E4ABA8DE0B80B9EAD8854"/>
    <w:rsid w:val="00ED4AF9"/>
  </w:style>
  <w:style w:type="paragraph" w:customStyle="1" w:styleId="E07D5488DFFC4B9E971F02D77803C609">
    <w:name w:val="E07D5488DFFC4B9E971F02D77803C609"/>
    <w:rsid w:val="00ED4AF9"/>
  </w:style>
  <w:style w:type="paragraph" w:customStyle="1" w:styleId="D341CA988E654F219D4DE9C97D9C6702">
    <w:name w:val="D341CA988E654F219D4DE9C97D9C6702"/>
    <w:rsid w:val="00ED4AF9"/>
  </w:style>
  <w:style w:type="paragraph" w:customStyle="1" w:styleId="DC4C31B90CD64F548C20C0014EF5C019">
    <w:name w:val="DC4C31B90CD64F548C20C0014EF5C019"/>
    <w:rsid w:val="00ED4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dd8f17c3-e818-4c53-a1c0-5cfff81da1c3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Anders Ygeman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2021-03-03T00:00:00</HeaderDate>
    <Office/>
    <Dnr>I2021/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>I2020/03163</RecordNumber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Nr xmlns="ae7a256b-f4d2-416a-9370-0215551cabac">1941</Nr>
    <Enhet xmlns="ae7a256b-f4d2-416a-9370-0215551cabac">ESD</Enhet>
    <Parti xmlns="ae7a256b-f4d2-416a-9370-0215551cabac">S</Parti>
    <Status xmlns="ae7a256b-f4d2-416a-9370-0215551cabac">Pågående</Status>
    <_x00c4_rendetyp xmlns="ae7a256b-f4d2-416a-9370-0215551cabac">Riksdagsfråga</_x00c4_rendetyp>
    <Handl_x00e4_ggare xmlns="ae7a256b-f4d2-416a-9370-0215551cabac">
      <UserInfo>
        <DisplayName>Homa Abdolrasouli</DisplayName>
        <AccountId>128</AccountId>
        <AccountType/>
      </UserInfo>
    </Handl_x00e4_ggare>
    <_x00c5_r xmlns="ae7a256b-f4d2-416a-9370-0215551cabac">2021</_x00c5_r>
    <Sakomr_x00e5_de xmlns="ae7a256b-f4d2-416a-9370-0215551cabac">
      <Value>Digital delaktighet</Value>
      <Value>Samhällets digitalisering</Value>
    </Sakomr_x00e5_d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Anders Ygeman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2021-03-03T00:00:00</HeaderDate>
    <Office/>
    <Dnr>I2021/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9F8EB12-9BA0-48DA-A515-726430686009}"/>
</file>

<file path=customXml/itemProps2.xml><?xml version="1.0" encoding="utf-8"?>
<ds:datastoreItem xmlns:ds="http://schemas.openxmlformats.org/officeDocument/2006/customXml" ds:itemID="{B501F70F-714C-4044-8E3E-5B178C01CD86}"/>
</file>

<file path=customXml/itemProps3.xml><?xml version="1.0" encoding="utf-8"?>
<ds:datastoreItem xmlns:ds="http://schemas.openxmlformats.org/officeDocument/2006/customXml" ds:itemID="{956516C0-79F2-4C12-86E6-968A9EAC78CF}"/>
</file>

<file path=customXml/itemProps4.xml><?xml version="1.0" encoding="utf-8"?>
<ds:datastoreItem xmlns:ds="http://schemas.openxmlformats.org/officeDocument/2006/customXml" ds:itemID="{94295E3D-665E-480F-868B-766A5AFE02A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501F70F-714C-4044-8E3E-5B178C01CD8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46C9B453-8012-4BE5-B5E3-37645122A96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C9B453-8012-4BE5-B5E3-37645122A96F}"/>
</file>

<file path=customXml/itemProps8.xml><?xml version="1.0" encoding="utf-8"?>
<ds:datastoreItem xmlns:ds="http://schemas.openxmlformats.org/officeDocument/2006/customXml" ds:itemID="{94295E3D-665E-480F-868B-766A5AFE02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Bredband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av Thomas Hammarberg (S) Problem för äldre i det digitala samhället.docx</dc:title>
  <dc:subject/>
  <dc:creator>Homa Abdolrasouli</dc:creator>
  <cp:keywords/>
  <dc:description/>
  <cp:lastModifiedBy>Homa Abdolrasouli</cp:lastModifiedBy>
  <cp:revision>4</cp:revision>
  <dcterms:created xsi:type="dcterms:W3CDTF">2021-02-26T14:52:00Z</dcterms:created>
  <dcterms:modified xsi:type="dcterms:W3CDTF">2021-03-02T13:51:00Z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