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92B3A" w14:textId="77777777" w:rsidR="00FC07C0" w:rsidRDefault="00FC07C0" w:rsidP="008E6DD6">
      <w:pPr>
        <w:pStyle w:val="Rubrik"/>
      </w:pPr>
      <w:bookmarkStart w:id="0" w:name="_GoBack"/>
      <w:bookmarkEnd w:id="0"/>
    </w:p>
    <w:p w14:paraId="5C6BED86" w14:textId="77777777" w:rsidR="00FC07C0" w:rsidRDefault="00FC07C0" w:rsidP="008E6DD6">
      <w:pPr>
        <w:pStyle w:val="Rubrik"/>
      </w:pPr>
    </w:p>
    <w:p w14:paraId="00939F7C" w14:textId="798AC9C8" w:rsidR="008E6DD6" w:rsidRDefault="008E6DD6" w:rsidP="008E6DD6">
      <w:pPr>
        <w:pStyle w:val="Rubrik"/>
      </w:pPr>
      <w:r>
        <w:t>Svar på fråga 2018/19:198 av Anders Åkesson (C)</w:t>
      </w:r>
      <w:r>
        <w:br/>
        <w:t>Nekat uppehållstillstånd för personer som bott i Sverige länge</w:t>
      </w:r>
    </w:p>
    <w:p w14:paraId="3A59FC63" w14:textId="469E14A5" w:rsidR="008E6DD6" w:rsidRDefault="00CA6918" w:rsidP="008E6DD6">
      <w:pPr>
        <w:pStyle w:val="Brdtext"/>
      </w:pPr>
      <w:sdt>
        <w:sdtPr>
          <w:rPr>
            <w:rFonts w:eastAsia="Garamond" w:cs="Times New Roman"/>
          </w:rPr>
          <w:alias w:val="Frågeställare"/>
          <w:tag w:val="delete"/>
          <w:id w:val="-1635256365"/>
          <w:placeholder>
            <w:docPart w:val="6A41BD833BF94F539B61FA9B38DC5801"/>
          </w:placeholder>
          <w:dataBinding w:prefixMappings="xmlns:ns0='http://lp/documentinfo/RK' " w:xpath="/ns0:DocumentInfo[1]/ns0:BaseInfo[1]/ns0:Extra3[1]" w:storeItemID="{0566A699-7FB0-4B0F-AC6A-371163C30059}"/>
          <w:text/>
        </w:sdtPr>
        <w:sdtEndPr/>
        <w:sdtContent>
          <w:r w:rsidR="00272932">
            <w:rPr>
              <w:rFonts w:eastAsia="Garamond" w:cs="Times New Roman"/>
            </w:rPr>
            <w:t>Anders Åkesson</w:t>
          </w:r>
        </w:sdtContent>
      </w:sdt>
      <w:r w:rsidR="008E6DD6" w:rsidRPr="00DB1936">
        <w:t xml:space="preserve"> har frågat om jag anser att det finns möjlighet att undersöka om man ska kunna identifiera sig på ett annat sätt när man ansöker om arbetstillstånd, till exempel genom id-kort eller liknande, i de fall det är omöjligt för den enskilde att styrka sin identitet med ett pass.</w:t>
      </w:r>
    </w:p>
    <w:p w14:paraId="29343F7A" w14:textId="77777777" w:rsidR="008E6DD6" w:rsidRPr="00DB1936" w:rsidRDefault="008E6DD6" w:rsidP="008E6DD6">
      <w:pPr>
        <w:pStyle w:val="Brdtext"/>
      </w:pPr>
      <w:r>
        <w:t xml:space="preserve">Jag vill först upprepa vad jag framhöll i ett tidigare svar på en liknande fråga nämligen att utgångspunkten är att den som får avslag på sin asylansökan ska lämna landet. </w:t>
      </w:r>
    </w:p>
    <w:p w14:paraId="547404A2" w14:textId="77777777" w:rsidR="008E6DD6" w:rsidRPr="00A61007" w:rsidRDefault="008E6DD6" w:rsidP="008E6DD6">
      <w:pPr>
        <w:pStyle w:val="Brdtext"/>
      </w:pPr>
      <w:r w:rsidRPr="00A61007">
        <w:rPr>
          <w:rFonts w:cs="Arial"/>
        </w:rPr>
        <w:t>Sverige behöver ha kontroll över vilka som kommer hit, bl.a. för att kunna upprätthålla den inre ordningen</w:t>
      </w:r>
      <w:r>
        <w:rPr>
          <w:rFonts w:cs="Arial"/>
        </w:rPr>
        <w:t xml:space="preserve"> och</w:t>
      </w:r>
      <w:r w:rsidRPr="00A61007">
        <w:rPr>
          <w:rFonts w:cs="Arial"/>
        </w:rPr>
        <w:t xml:space="preserve"> </w:t>
      </w:r>
      <w:r>
        <w:rPr>
          <w:rFonts w:cs="Arial"/>
        </w:rPr>
        <w:t>säkerheten</w:t>
      </w:r>
      <w:r w:rsidRPr="00A61007">
        <w:rPr>
          <w:rFonts w:cs="Arial"/>
        </w:rPr>
        <w:t>. Vi</w:t>
      </w:r>
      <w:r w:rsidRPr="00A61007">
        <w:t xml:space="preserve"> har också åtaganden inom EU- och Schengensamarbetet att kontrollera tredjelandsmedborgares inresa och bosättning här. </w:t>
      </w:r>
    </w:p>
    <w:p w14:paraId="01E2A87A" w14:textId="77777777" w:rsidR="008E6DD6" w:rsidRPr="00DB1936" w:rsidRDefault="008E6DD6" w:rsidP="008E6DD6">
      <w:r w:rsidRPr="00DB1936">
        <w:t xml:space="preserve">Vid ansökan om uppehållstillstånd är därför utgångspunkten att </w:t>
      </w:r>
      <w:r>
        <w:t>identiteten ska styrkas med ett</w:t>
      </w:r>
      <w:r w:rsidRPr="00DB1936">
        <w:t xml:space="preserve"> giltigt pass. </w:t>
      </w:r>
      <w:r>
        <w:t xml:space="preserve">Det kan göras undantag från detta krav i ärenden där den berörda personen kan ha svårt att förete ett pass, t.ex. vid familjeåterförening från länder utan fungerande myndigheter eller när man söker asyl. </w:t>
      </w:r>
      <w:r w:rsidRPr="00DB1936">
        <w:t>Migrationsverket</w:t>
      </w:r>
      <w:r>
        <w:t xml:space="preserve"> gör</w:t>
      </w:r>
      <w:r w:rsidRPr="00DB1936">
        <w:t xml:space="preserve"> bedömningen </w:t>
      </w:r>
      <w:r>
        <w:t xml:space="preserve">av </w:t>
      </w:r>
      <w:r w:rsidRPr="00DB1936">
        <w:t xml:space="preserve">om </w:t>
      </w:r>
      <w:r>
        <w:t>identiteten är</w:t>
      </w:r>
      <w:r w:rsidRPr="00DB1936">
        <w:t xml:space="preserve"> klarlagd</w:t>
      </w:r>
      <w:r>
        <w:t xml:space="preserve"> i det enskilda fallet</w:t>
      </w:r>
      <w:r w:rsidRPr="00DB1936">
        <w:t>.</w:t>
      </w:r>
    </w:p>
    <w:p w14:paraId="6F65F9D4" w14:textId="77777777" w:rsidR="008E6DD6" w:rsidRDefault="008E6DD6" w:rsidP="008E6DD6">
      <w:r>
        <w:lastRenderedPageBreak/>
        <w:t>Uppehållstillstånd för arbete</w:t>
      </w:r>
      <w:r w:rsidRPr="00DB1936">
        <w:t xml:space="preserve"> </w:t>
      </w:r>
      <w:r>
        <w:t xml:space="preserve">beviljas som huvudregel före inresan till Sverige, alltså då sökanden normalt befinner sig i sitt hemland och kan förete ett pass. Tillståndet beviljas för begränsad tid, bl.a. för att Migrationsverket vid en förlängningsprövning ges möjlighet att kontrollera att villkoren för tillståndet varit uppfyllda. </w:t>
      </w:r>
      <w:r w:rsidRPr="00DB1936">
        <w:t xml:space="preserve">Migrationsöverdomstolen har i </w:t>
      </w:r>
      <w:r>
        <w:t xml:space="preserve">praxisbildande </w:t>
      </w:r>
      <w:r w:rsidRPr="00DB1936">
        <w:t xml:space="preserve">avgöranden </w:t>
      </w:r>
      <w:r>
        <w:t>klargjort</w:t>
      </w:r>
      <w:r w:rsidRPr="00DB1936">
        <w:t xml:space="preserve"> att </w:t>
      </w:r>
      <w:r>
        <w:t xml:space="preserve">tidsbegränsade </w:t>
      </w:r>
      <w:r w:rsidRPr="00DB1936">
        <w:t xml:space="preserve">uppehållstillstånd </w:t>
      </w:r>
      <w:r>
        <w:t xml:space="preserve">endast </w:t>
      </w:r>
      <w:r>
        <w:rPr>
          <w:rStyle w:val="temph"/>
          <w:rFonts w:cs="Arial"/>
          <w:color w:val="222222"/>
        </w:rPr>
        <w:t>kan beviljas den som</w:t>
      </w:r>
      <w:r w:rsidRPr="00DB1936">
        <w:rPr>
          <w:rStyle w:val="temph"/>
          <w:rFonts w:cs="Arial"/>
          <w:color w:val="222222"/>
        </w:rPr>
        <w:t xml:space="preserve"> har ett giltigt pass.</w:t>
      </w:r>
      <w:r w:rsidRPr="00DB1936">
        <w:t xml:space="preserve">  </w:t>
      </w:r>
    </w:p>
    <w:p w14:paraId="362E2BFC" w14:textId="77777777" w:rsidR="008E6DD6" w:rsidRDefault="008E6DD6" w:rsidP="008E6DD6">
      <w:bookmarkStart w:id="1" w:name="_Hlk1481473"/>
      <w:r>
        <w:t>Huvudregeln att identiteten ska styrkas med giltigt pass gäller följaktligen också när en f.d. asylsökande ansöker om tidsbegränsat uppehållstillstånd för arbete genom den särskilda möjligheten till s.k. spårbyte. Ett skäl till det är att det annars skulle vara möjligt att kringgå passkravet genom att man först ansöker om asyl och därefter om arbetstillstånd</w:t>
      </w:r>
      <w:r w:rsidRPr="00046638">
        <w:t xml:space="preserve"> </w:t>
      </w:r>
      <w:r>
        <w:t>inifrån Sverige. Jag tycker att den ordning som gäller är rimlig.</w:t>
      </w:r>
    </w:p>
    <w:bookmarkEnd w:id="1"/>
    <w:p w14:paraId="245A3798" w14:textId="77777777" w:rsidR="008E6DD6" w:rsidRDefault="008E6DD6" w:rsidP="008E6DD6">
      <w:pPr>
        <w:pStyle w:val="Brdtext"/>
      </w:pPr>
    </w:p>
    <w:p w14:paraId="34137BEA" w14:textId="1BC4F376" w:rsidR="008E6DD6" w:rsidRPr="00DB1936" w:rsidRDefault="008E6DD6" w:rsidP="008E6DD6">
      <w:pPr>
        <w:pStyle w:val="Brdtext"/>
      </w:pPr>
      <w:r w:rsidRPr="00DB1936">
        <w:t xml:space="preserve">Stockholm den </w:t>
      </w:r>
      <w:sdt>
        <w:sdtPr>
          <w:id w:val="-1225218591"/>
          <w:placeholder>
            <w:docPart w:val="87E2EB4FFD584725A010415530D19DEF"/>
          </w:placeholder>
          <w:dataBinding w:prefixMappings="xmlns:ns0='http://lp/documentinfo/RK' " w:xpath="/ns0:DocumentInfo[1]/ns0:BaseInfo[1]/ns0:HeaderDate[1]" w:storeItemID="{0566A699-7FB0-4B0F-AC6A-371163C30059}"/>
          <w:date w:fullDate="2019-02-26T00:00:00Z">
            <w:dateFormat w:val="d MMMM yyyy"/>
            <w:lid w:val="sv-SE"/>
            <w:storeMappedDataAs w:val="dateTime"/>
            <w:calendar w:val="gregorian"/>
          </w:date>
        </w:sdtPr>
        <w:sdtEndPr/>
        <w:sdtContent>
          <w:r w:rsidR="00F073FC">
            <w:t>26 februari</w:t>
          </w:r>
          <w:r>
            <w:t xml:space="preserve"> 2019</w:t>
          </w:r>
        </w:sdtContent>
      </w:sdt>
    </w:p>
    <w:p w14:paraId="6A859499" w14:textId="77777777" w:rsidR="008E6DD6" w:rsidRPr="00DB1936" w:rsidRDefault="008E6DD6" w:rsidP="008E6DD6">
      <w:pPr>
        <w:pStyle w:val="Brdtextutanavstnd"/>
      </w:pPr>
    </w:p>
    <w:p w14:paraId="21A2B48F" w14:textId="77777777" w:rsidR="008E6DD6" w:rsidRPr="00DB1936" w:rsidRDefault="008E6DD6" w:rsidP="008E6DD6">
      <w:pPr>
        <w:pStyle w:val="Brdtextutanavstnd"/>
      </w:pPr>
    </w:p>
    <w:p w14:paraId="79F598E7" w14:textId="77777777" w:rsidR="008E6DD6" w:rsidRPr="00DB1936" w:rsidRDefault="008E6DD6" w:rsidP="008E6DD6">
      <w:pPr>
        <w:pStyle w:val="Brdtextutanavstnd"/>
      </w:pPr>
    </w:p>
    <w:sdt>
      <w:sdtPr>
        <w:alias w:val="Klicka på listpilen"/>
        <w:tag w:val="run-loadAllMinistersFromDep_control-cmdAvsandare_bindto-SenderTitle_delete"/>
        <w:id w:val="-122627287"/>
        <w:placeholder>
          <w:docPart w:val="7C7A8B19C4BF4883BAE4BC0BF8B9746B"/>
        </w:placeholder>
        <w:dataBinding w:prefixMappings="xmlns:ns0='http://lp/documentinfo/RK' " w:xpath="/ns0:DocumentInfo[1]/ns0:BaseInfo[1]/ns0:TopSender[1]" w:storeItemID="{0566A699-7FB0-4B0F-AC6A-371163C30059}"/>
        <w:comboBox w:lastValue="Justitie- och inrikesministern">
          <w:listItem w:displayText="Morgan Johansson" w:value="Justitie- och inrikesministern"/>
          <w:listItem w:displayText="Heléne Fritzon" w:value="Migrationsministern och biträdande justitieministern"/>
        </w:comboBox>
      </w:sdtPr>
      <w:sdtEndPr/>
      <w:sdtContent>
        <w:p w14:paraId="5DF7D6A5" w14:textId="77777777" w:rsidR="008E6DD6" w:rsidRPr="00DB1936" w:rsidRDefault="008E6DD6" w:rsidP="008E6DD6">
          <w:pPr>
            <w:pStyle w:val="Brdtext"/>
          </w:pPr>
          <w:r w:rsidRPr="00DB1936">
            <w:t>Morgan Johansson</w:t>
          </w:r>
        </w:p>
      </w:sdtContent>
    </w:sdt>
    <w:p w14:paraId="445B935A" w14:textId="77777777" w:rsidR="00F20224" w:rsidRDefault="00F20224" w:rsidP="00E96532">
      <w:pPr>
        <w:pStyle w:val="Brdtext"/>
      </w:pPr>
    </w:p>
    <w:sectPr w:rsidR="00F20224" w:rsidSect="00F2022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FF97" w14:textId="77777777" w:rsidR="00F20224" w:rsidRDefault="00F20224" w:rsidP="00A87A54">
      <w:pPr>
        <w:spacing w:after="0" w:line="240" w:lineRule="auto"/>
      </w:pPr>
      <w:r>
        <w:separator/>
      </w:r>
    </w:p>
  </w:endnote>
  <w:endnote w:type="continuationSeparator" w:id="0">
    <w:p w14:paraId="72DDB8A6" w14:textId="77777777" w:rsidR="00F20224" w:rsidRDefault="00F202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F4828FD" w14:textId="77777777" w:rsidTr="00F20224">
      <w:trPr>
        <w:trHeight w:val="227"/>
        <w:jc w:val="right"/>
      </w:trPr>
      <w:tc>
        <w:tcPr>
          <w:tcW w:w="708" w:type="dxa"/>
          <w:vAlign w:val="bottom"/>
        </w:tcPr>
        <w:p w14:paraId="3B86D939" w14:textId="381C85E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A691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A6918">
            <w:rPr>
              <w:rStyle w:val="Sidnummer"/>
              <w:noProof/>
            </w:rPr>
            <w:t>2</w:t>
          </w:r>
          <w:r>
            <w:rPr>
              <w:rStyle w:val="Sidnummer"/>
            </w:rPr>
            <w:fldChar w:fldCharType="end"/>
          </w:r>
          <w:r>
            <w:rPr>
              <w:rStyle w:val="Sidnummer"/>
            </w:rPr>
            <w:t>)</w:t>
          </w:r>
        </w:p>
      </w:tc>
    </w:tr>
    <w:tr w:rsidR="005606BC" w:rsidRPr="00347E11" w14:paraId="50B0ADF5" w14:textId="77777777" w:rsidTr="00F20224">
      <w:trPr>
        <w:trHeight w:val="850"/>
        <w:jc w:val="right"/>
      </w:trPr>
      <w:tc>
        <w:tcPr>
          <w:tcW w:w="708" w:type="dxa"/>
          <w:vAlign w:val="bottom"/>
        </w:tcPr>
        <w:p w14:paraId="4E593E1D" w14:textId="77777777" w:rsidR="005606BC" w:rsidRPr="00347E11" w:rsidRDefault="005606BC" w:rsidP="005606BC">
          <w:pPr>
            <w:pStyle w:val="Sidfot"/>
            <w:jc w:val="right"/>
          </w:pPr>
        </w:p>
      </w:tc>
    </w:tr>
  </w:tbl>
  <w:p w14:paraId="250E7E8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9BAACA0" w14:textId="77777777" w:rsidTr="001F4302">
      <w:trPr>
        <w:trHeight w:val="510"/>
      </w:trPr>
      <w:tc>
        <w:tcPr>
          <w:tcW w:w="8525" w:type="dxa"/>
          <w:gridSpan w:val="2"/>
          <w:vAlign w:val="bottom"/>
        </w:tcPr>
        <w:p w14:paraId="3EC4AA01" w14:textId="77777777" w:rsidR="00347E11" w:rsidRPr="00347E11" w:rsidRDefault="00347E11" w:rsidP="00347E11">
          <w:pPr>
            <w:pStyle w:val="Sidfot"/>
            <w:rPr>
              <w:sz w:val="8"/>
            </w:rPr>
          </w:pPr>
        </w:p>
      </w:tc>
    </w:tr>
    <w:tr w:rsidR="00093408" w:rsidRPr="00EE3C0F" w14:paraId="098D6C39" w14:textId="77777777" w:rsidTr="00C26068">
      <w:trPr>
        <w:trHeight w:val="227"/>
      </w:trPr>
      <w:tc>
        <w:tcPr>
          <w:tcW w:w="4074" w:type="dxa"/>
        </w:tcPr>
        <w:p w14:paraId="297D3BCF" w14:textId="77777777" w:rsidR="00347E11" w:rsidRPr="00F53AEA" w:rsidRDefault="00347E11" w:rsidP="00C26068">
          <w:pPr>
            <w:pStyle w:val="Sidfot"/>
          </w:pPr>
        </w:p>
      </w:tc>
      <w:tc>
        <w:tcPr>
          <w:tcW w:w="4451" w:type="dxa"/>
        </w:tcPr>
        <w:p w14:paraId="446C4B31" w14:textId="77777777" w:rsidR="00093408" w:rsidRPr="00F53AEA" w:rsidRDefault="00093408" w:rsidP="00F53AEA">
          <w:pPr>
            <w:pStyle w:val="Sidfot"/>
          </w:pPr>
        </w:p>
      </w:tc>
    </w:tr>
  </w:tbl>
  <w:p w14:paraId="117D7CE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8939" w14:textId="77777777" w:rsidR="00F20224" w:rsidRDefault="00F20224" w:rsidP="00A87A54">
      <w:pPr>
        <w:spacing w:after="0" w:line="240" w:lineRule="auto"/>
      </w:pPr>
      <w:r>
        <w:separator/>
      </w:r>
    </w:p>
  </w:footnote>
  <w:footnote w:type="continuationSeparator" w:id="0">
    <w:p w14:paraId="3A400ED1" w14:textId="77777777" w:rsidR="00F20224" w:rsidRDefault="00F202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9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3"/>
      <w:gridCol w:w="3137"/>
      <w:gridCol w:w="52"/>
      <w:gridCol w:w="1082"/>
      <w:gridCol w:w="58"/>
    </w:tblGrid>
    <w:tr w:rsidR="00F20224" w14:paraId="187EB427" w14:textId="77777777" w:rsidTr="0037099C">
      <w:trPr>
        <w:gridAfter w:val="1"/>
        <w:wAfter w:w="58" w:type="dxa"/>
        <w:trHeight w:val="227"/>
      </w:trPr>
      <w:tc>
        <w:tcPr>
          <w:tcW w:w="5534" w:type="dxa"/>
        </w:tcPr>
        <w:p w14:paraId="265C494B" w14:textId="77777777" w:rsidR="00F20224" w:rsidRPr="007D73AB" w:rsidRDefault="00F20224">
          <w:pPr>
            <w:pStyle w:val="Sidhuvud"/>
          </w:pPr>
        </w:p>
      </w:tc>
      <w:tc>
        <w:tcPr>
          <w:tcW w:w="3170" w:type="dxa"/>
          <w:gridSpan w:val="2"/>
          <w:vAlign w:val="bottom"/>
        </w:tcPr>
        <w:p w14:paraId="3D7484C8" w14:textId="77777777" w:rsidR="00F20224" w:rsidRPr="007D73AB" w:rsidRDefault="00F20224" w:rsidP="00340DE0">
          <w:pPr>
            <w:pStyle w:val="Sidhuvud"/>
          </w:pPr>
        </w:p>
      </w:tc>
      <w:tc>
        <w:tcPr>
          <w:tcW w:w="1134" w:type="dxa"/>
          <w:gridSpan w:val="2"/>
        </w:tcPr>
        <w:p w14:paraId="3A16D1E3" w14:textId="77777777" w:rsidR="00F20224" w:rsidRDefault="00F20224" w:rsidP="00F20224">
          <w:pPr>
            <w:pStyle w:val="Sidhuvud"/>
          </w:pPr>
        </w:p>
      </w:tc>
    </w:tr>
    <w:tr w:rsidR="0037099C" w14:paraId="12823532" w14:textId="77777777" w:rsidTr="0037099C">
      <w:trPr>
        <w:trHeight w:val="1292"/>
      </w:trPr>
      <w:tc>
        <w:tcPr>
          <w:tcW w:w="5567" w:type="dxa"/>
          <w:gridSpan w:val="2"/>
        </w:tcPr>
        <w:p w14:paraId="038A2D56" w14:textId="77777777" w:rsidR="0037099C" w:rsidRPr="00340DE0" w:rsidRDefault="0037099C" w:rsidP="0037099C">
          <w:pPr>
            <w:pStyle w:val="Sidhuvud"/>
          </w:pPr>
          <w:r>
            <w:rPr>
              <w:noProof/>
            </w:rPr>
            <w:drawing>
              <wp:inline distT="0" distB="0" distL="0" distR="0" wp14:anchorId="04B1D7A0" wp14:editId="35A9CB7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89" w:type="dxa"/>
          <w:gridSpan w:val="2"/>
        </w:tcPr>
        <w:p w14:paraId="66F9FCE7" w14:textId="77777777" w:rsidR="0037099C" w:rsidRPr="00710A6C" w:rsidRDefault="0037099C" w:rsidP="0037099C">
          <w:pPr>
            <w:pStyle w:val="Sidhuvud"/>
            <w:rPr>
              <w:b/>
            </w:rPr>
          </w:pPr>
        </w:p>
        <w:p w14:paraId="1F6820C2" w14:textId="77777777" w:rsidR="0037099C" w:rsidRDefault="0037099C" w:rsidP="0037099C">
          <w:pPr>
            <w:pStyle w:val="Sidhuvud"/>
          </w:pPr>
        </w:p>
        <w:p w14:paraId="78BD6919" w14:textId="77777777" w:rsidR="0037099C" w:rsidRDefault="0037099C" w:rsidP="0037099C">
          <w:pPr>
            <w:pStyle w:val="Sidhuvud"/>
          </w:pPr>
        </w:p>
        <w:p w14:paraId="1575CDE2" w14:textId="77777777" w:rsidR="0037099C" w:rsidRDefault="0037099C" w:rsidP="0037099C">
          <w:pPr>
            <w:pStyle w:val="Sidhuvud"/>
          </w:pPr>
        </w:p>
        <w:sdt>
          <w:sdtPr>
            <w:alias w:val="Dnr"/>
            <w:tag w:val="ccRKShow_Dnr"/>
            <w:id w:val="-829283628"/>
            <w:placeholder>
              <w:docPart w:val="22BD5112EA5547A4BB3E8C6BF654FD23"/>
            </w:placeholder>
            <w:dataBinding w:prefixMappings="xmlns:ns0='http://lp/documentinfo/RK' " w:xpath="/ns0:DocumentInfo[1]/ns0:BaseInfo[1]/ns0:Dnr[1]" w:storeItemID="{0566A699-7FB0-4B0F-AC6A-371163C30059}"/>
            <w:text/>
          </w:sdtPr>
          <w:sdtEndPr/>
          <w:sdtContent>
            <w:p w14:paraId="63681CDC" w14:textId="14196945" w:rsidR="0037099C" w:rsidRDefault="00402E83" w:rsidP="00402E83">
              <w:pPr>
                <w:pStyle w:val="Sidhuvud"/>
              </w:pPr>
              <w:r w:rsidRPr="00402E83">
                <w:t>J</w:t>
              </w:r>
              <w:r w:rsidR="008E6DD6">
                <w:t>u2019/00483/POL</w:t>
              </w:r>
            </w:p>
          </w:sdtContent>
        </w:sdt>
        <w:sdt>
          <w:sdtPr>
            <w:alias w:val="DocNumber"/>
            <w:tag w:val="DocNumber"/>
            <w:id w:val="1726028884"/>
            <w:placeholder>
              <w:docPart w:val="4E696FD2E6E14ED1BCD9C7C741E4476A"/>
            </w:placeholder>
            <w:showingPlcHdr/>
            <w:dataBinding w:prefixMappings="xmlns:ns0='http://lp/documentinfo/RK' " w:xpath="/ns0:DocumentInfo[1]/ns0:BaseInfo[1]/ns0:DocNumber[1]" w:storeItemID="{0566A699-7FB0-4B0F-AC6A-371163C30059}"/>
            <w:text/>
          </w:sdtPr>
          <w:sdtEndPr/>
          <w:sdtContent>
            <w:p w14:paraId="2C2801E2" w14:textId="6431C46F" w:rsidR="0037099C" w:rsidRDefault="0037099C" w:rsidP="0037099C">
              <w:pPr>
                <w:pStyle w:val="Sidhuvud"/>
              </w:pPr>
              <w:r>
                <w:rPr>
                  <w:rStyle w:val="Platshllartext"/>
                </w:rPr>
                <w:t xml:space="preserve"> </w:t>
              </w:r>
            </w:p>
          </w:sdtContent>
        </w:sdt>
        <w:p w14:paraId="15DD0C67" w14:textId="77777777" w:rsidR="0037099C" w:rsidRDefault="0037099C" w:rsidP="0037099C">
          <w:pPr>
            <w:pStyle w:val="Sidhuvud"/>
          </w:pPr>
        </w:p>
      </w:tc>
      <w:tc>
        <w:tcPr>
          <w:tcW w:w="1140" w:type="dxa"/>
          <w:gridSpan w:val="2"/>
        </w:tcPr>
        <w:p w14:paraId="5C3181F7" w14:textId="77777777" w:rsidR="0037099C" w:rsidRDefault="0037099C" w:rsidP="0037099C">
          <w:pPr>
            <w:pStyle w:val="Sidhuvud"/>
          </w:pPr>
        </w:p>
        <w:p w14:paraId="7253C38F" w14:textId="77777777" w:rsidR="0037099C" w:rsidRPr="0094502D" w:rsidRDefault="0037099C" w:rsidP="0037099C">
          <w:pPr>
            <w:pStyle w:val="Sidhuvud"/>
          </w:pPr>
        </w:p>
      </w:tc>
    </w:tr>
    <w:tr w:rsidR="0037099C" w14:paraId="626CA1C6" w14:textId="77777777" w:rsidTr="0037099C">
      <w:trPr>
        <w:trHeight w:val="1519"/>
      </w:trPr>
      <w:sdt>
        <w:sdtPr>
          <w:rPr>
            <w:b/>
          </w:rPr>
          <w:alias w:val="SenderText"/>
          <w:tag w:val="ccRKShow_SenderText"/>
          <w:id w:val="1374046025"/>
          <w:placeholder>
            <w:docPart w:val="440BD5415C914C288AC73C092A255E6E"/>
          </w:placeholder>
        </w:sdtPr>
        <w:sdtEndPr>
          <w:rPr>
            <w:b w:val="0"/>
          </w:rPr>
        </w:sdtEndPr>
        <w:sdtContent>
          <w:tc>
            <w:tcPr>
              <w:tcW w:w="5567" w:type="dxa"/>
              <w:gridSpan w:val="2"/>
              <w:tcMar>
                <w:right w:w="1134" w:type="dxa"/>
              </w:tcMar>
            </w:tcPr>
            <w:p w14:paraId="283F768A" w14:textId="77777777" w:rsidR="0037099C" w:rsidRPr="008061E5" w:rsidRDefault="0037099C" w:rsidP="0037099C">
              <w:pPr>
                <w:pStyle w:val="Sidhuvud"/>
                <w:rPr>
                  <w:b/>
                </w:rPr>
              </w:pPr>
              <w:r w:rsidRPr="008061E5">
                <w:rPr>
                  <w:b/>
                </w:rPr>
                <w:t>Justitiedepartementet</w:t>
              </w:r>
            </w:p>
            <w:p w14:paraId="25B34887" w14:textId="77777777" w:rsidR="0037099C" w:rsidRPr="00340DE0" w:rsidRDefault="0037099C" w:rsidP="0037099C">
              <w:pPr>
                <w:pStyle w:val="Sidhuvud"/>
              </w:pPr>
              <w:r w:rsidRPr="008061E5">
                <w:t xml:space="preserve">Justitie- och </w:t>
              </w:r>
              <w:r>
                <w:t>migrations</w:t>
              </w:r>
              <w:r w:rsidRPr="008061E5">
                <w:t>ministern</w:t>
              </w:r>
            </w:p>
          </w:tc>
        </w:sdtContent>
      </w:sdt>
      <w:sdt>
        <w:sdtPr>
          <w:alias w:val="Recipient"/>
          <w:tag w:val="ccRKShow_Recipient"/>
          <w:id w:val="-28344517"/>
          <w:placeholder>
            <w:docPart w:val="93A69610E44149BD8A0ED747AE1B1ECA"/>
          </w:placeholder>
          <w:dataBinding w:prefixMappings="xmlns:ns0='http://lp/documentinfo/RK' " w:xpath="/ns0:DocumentInfo[1]/ns0:BaseInfo[1]/ns0:Recipient[1]" w:storeItemID="{0566A699-7FB0-4B0F-AC6A-371163C30059}"/>
          <w:text w:multiLine="1"/>
        </w:sdtPr>
        <w:sdtEndPr/>
        <w:sdtContent>
          <w:tc>
            <w:tcPr>
              <w:tcW w:w="3189" w:type="dxa"/>
              <w:gridSpan w:val="2"/>
            </w:tcPr>
            <w:p w14:paraId="69F225F4" w14:textId="77777777" w:rsidR="0037099C" w:rsidRDefault="0037099C" w:rsidP="0037099C">
              <w:pPr>
                <w:pStyle w:val="Sidhuvud"/>
              </w:pPr>
              <w:r>
                <w:t>Till riksdagen</w:t>
              </w:r>
            </w:p>
          </w:tc>
        </w:sdtContent>
      </w:sdt>
      <w:tc>
        <w:tcPr>
          <w:tcW w:w="1140" w:type="dxa"/>
          <w:gridSpan w:val="2"/>
        </w:tcPr>
        <w:p w14:paraId="09A6E35A" w14:textId="77777777" w:rsidR="0037099C" w:rsidRDefault="0037099C" w:rsidP="0037099C">
          <w:pPr>
            <w:pStyle w:val="Sidhuvud"/>
          </w:pPr>
        </w:p>
      </w:tc>
    </w:tr>
  </w:tbl>
  <w:p w14:paraId="64F9B22B" w14:textId="76E049B9" w:rsidR="008D4508" w:rsidRDefault="008D4508">
    <w:pPr>
      <w:pStyle w:val="Sidhuvud"/>
    </w:pPr>
  </w:p>
  <w:p w14:paraId="157944A2" w14:textId="59EC8D34" w:rsidR="00FC07C0" w:rsidRDefault="00FC07C0">
    <w:pPr>
      <w:pStyle w:val="Sidhuvud"/>
    </w:pPr>
  </w:p>
  <w:p w14:paraId="62F1DABB" w14:textId="394AB108" w:rsidR="00FC07C0" w:rsidRDefault="00FC07C0">
    <w:pPr>
      <w:pStyle w:val="Sidhuvud"/>
    </w:pPr>
  </w:p>
  <w:p w14:paraId="0176425F" w14:textId="6C354F4A" w:rsidR="00FC07C0" w:rsidRDefault="00FC07C0">
    <w:pPr>
      <w:pStyle w:val="Sidhuvud"/>
    </w:pPr>
  </w:p>
  <w:p w14:paraId="542FC1FE" w14:textId="4685B3DF" w:rsidR="00FC07C0" w:rsidRDefault="00FC07C0">
    <w:pPr>
      <w:pStyle w:val="Sidhuvud"/>
    </w:pPr>
  </w:p>
  <w:p w14:paraId="12524FAD" w14:textId="52016A3D" w:rsidR="00FC07C0" w:rsidRDefault="00FC07C0">
    <w:pPr>
      <w:pStyle w:val="Sidhuvud"/>
    </w:pPr>
  </w:p>
  <w:p w14:paraId="1B557A76" w14:textId="01492137" w:rsidR="00FC07C0" w:rsidRDefault="00FC07C0">
    <w:pPr>
      <w:pStyle w:val="Sidhuvud"/>
    </w:pPr>
  </w:p>
  <w:p w14:paraId="6D8BE6BC" w14:textId="65C4E924" w:rsidR="00FC07C0" w:rsidRDefault="00FC07C0">
    <w:pPr>
      <w:pStyle w:val="Sidhuvud"/>
    </w:pPr>
  </w:p>
  <w:p w14:paraId="4E3109AE" w14:textId="77777777" w:rsidR="00FC07C0" w:rsidRDefault="00FC07C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4B5935"/>
    <w:multiLevelType w:val="hybridMultilevel"/>
    <w:tmpl w:val="3CEE08A0"/>
    <w:lvl w:ilvl="0" w:tplc="C910F4AE">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24"/>
    <w:rsid w:val="00000290"/>
    <w:rsid w:val="0000412C"/>
    <w:rsid w:val="00004D5C"/>
    <w:rsid w:val="00005F68"/>
    <w:rsid w:val="00006CA7"/>
    <w:rsid w:val="00012B00"/>
    <w:rsid w:val="00014EF6"/>
    <w:rsid w:val="00016634"/>
    <w:rsid w:val="00017197"/>
    <w:rsid w:val="0001725B"/>
    <w:rsid w:val="000203B0"/>
    <w:rsid w:val="000241FA"/>
    <w:rsid w:val="00025992"/>
    <w:rsid w:val="00026711"/>
    <w:rsid w:val="0002708E"/>
    <w:rsid w:val="0003679E"/>
    <w:rsid w:val="00036997"/>
    <w:rsid w:val="00041EDC"/>
    <w:rsid w:val="0004352E"/>
    <w:rsid w:val="0004638C"/>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0248"/>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0F7B4A"/>
    <w:rsid w:val="00105186"/>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84B3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ADB"/>
    <w:rsid w:val="001E3D83"/>
    <w:rsid w:val="001E5DF7"/>
    <w:rsid w:val="001E6477"/>
    <w:rsid w:val="001E72EE"/>
    <w:rsid w:val="001F0629"/>
    <w:rsid w:val="001F0736"/>
    <w:rsid w:val="001F4302"/>
    <w:rsid w:val="001F50BE"/>
    <w:rsid w:val="001F525B"/>
    <w:rsid w:val="001F6BBE"/>
    <w:rsid w:val="00204079"/>
    <w:rsid w:val="002057C8"/>
    <w:rsid w:val="002102FD"/>
    <w:rsid w:val="00211B4E"/>
    <w:rsid w:val="00213204"/>
    <w:rsid w:val="00213258"/>
    <w:rsid w:val="0021657C"/>
    <w:rsid w:val="002168DD"/>
    <w:rsid w:val="00222258"/>
    <w:rsid w:val="00223AD6"/>
    <w:rsid w:val="0022666A"/>
    <w:rsid w:val="00227E43"/>
    <w:rsid w:val="002314FE"/>
    <w:rsid w:val="002315F5"/>
    <w:rsid w:val="00233D52"/>
    <w:rsid w:val="00237147"/>
    <w:rsid w:val="00242AD1"/>
    <w:rsid w:val="0024412C"/>
    <w:rsid w:val="00260D2D"/>
    <w:rsid w:val="00264503"/>
    <w:rsid w:val="00271D00"/>
    <w:rsid w:val="00272932"/>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C6E1C"/>
    <w:rsid w:val="002D2647"/>
    <w:rsid w:val="002D4298"/>
    <w:rsid w:val="002D4829"/>
    <w:rsid w:val="002D6541"/>
    <w:rsid w:val="002E150B"/>
    <w:rsid w:val="002E2C89"/>
    <w:rsid w:val="002E3609"/>
    <w:rsid w:val="002E4D3F"/>
    <w:rsid w:val="002E61A5"/>
    <w:rsid w:val="002F3675"/>
    <w:rsid w:val="002F59E0"/>
    <w:rsid w:val="002F66A6"/>
    <w:rsid w:val="00300342"/>
    <w:rsid w:val="0030492E"/>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2470"/>
    <w:rsid w:val="00365461"/>
    <w:rsid w:val="00370311"/>
    <w:rsid w:val="0037099C"/>
    <w:rsid w:val="00372354"/>
    <w:rsid w:val="00380663"/>
    <w:rsid w:val="003853E3"/>
    <w:rsid w:val="0038587E"/>
    <w:rsid w:val="00392ED4"/>
    <w:rsid w:val="00393680"/>
    <w:rsid w:val="00394D4C"/>
    <w:rsid w:val="0039581B"/>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E7111"/>
    <w:rsid w:val="003F1F1F"/>
    <w:rsid w:val="003F299F"/>
    <w:rsid w:val="003F319C"/>
    <w:rsid w:val="003F59B4"/>
    <w:rsid w:val="003F6B92"/>
    <w:rsid w:val="0040090E"/>
    <w:rsid w:val="00402E83"/>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4870"/>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3E11"/>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24"/>
    <w:rsid w:val="005568AF"/>
    <w:rsid w:val="00556AF5"/>
    <w:rsid w:val="005606BC"/>
    <w:rsid w:val="00563E73"/>
    <w:rsid w:val="00565792"/>
    <w:rsid w:val="00567108"/>
    <w:rsid w:val="00567799"/>
    <w:rsid w:val="00570AA3"/>
    <w:rsid w:val="005710DE"/>
    <w:rsid w:val="00571A0B"/>
    <w:rsid w:val="00573DFD"/>
    <w:rsid w:val="005747D0"/>
    <w:rsid w:val="00582918"/>
    <w:rsid w:val="005850D7"/>
    <w:rsid w:val="0058522F"/>
    <w:rsid w:val="005856E8"/>
    <w:rsid w:val="00586266"/>
    <w:rsid w:val="00586E43"/>
    <w:rsid w:val="00595EDE"/>
    <w:rsid w:val="00596E2B"/>
    <w:rsid w:val="005A0CBA"/>
    <w:rsid w:val="005A2022"/>
    <w:rsid w:val="005A3272"/>
    <w:rsid w:val="005A5193"/>
    <w:rsid w:val="005A761A"/>
    <w:rsid w:val="005B115A"/>
    <w:rsid w:val="005B219A"/>
    <w:rsid w:val="005B537F"/>
    <w:rsid w:val="005C120D"/>
    <w:rsid w:val="005C15B3"/>
    <w:rsid w:val="005D07C2"/>
    <w:rsid w:val="005E0486"/>
    <w:rsid w:val="005E2F29"/>
    <w:rsid w:val="005E400D"/>
    <w:rsid w:val="005E4E79"/>
    <w:rsid w:val="005E5CE7"/>
    <w:rsid w:val="005E790C"/>
    <w:rsid w:val="005F08C5"/>
    <w:rsid w:val="005F57E4"/>
    <w:rsid w:val="00605718"/>
    <w:rsid w:val="00605C66"/>
    <w:rsid w:val="00607814"/>
    <w:rsid w:val="006175D7"/>
    <w:rsid w:val="006208E5"/>
    <w:rsid w:val="00624F6F"/>
    <w:rsid w:val="00626E72"/>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564"/>
    <w:rsid w:val="006B4A30"/>
    <w:rsid w:val="006B7569"/>
    <w:rsid w:val="006C28EE"/>
    <w:rsid w:val="006C77BA"/>
    <w:rsid w:val="006D2998"/>
    <w:rsid w:val="006D3188"/>
    <w:rsid w:val="006D5159"/>
    <w:rsid w:val="006E08FC"/>
    <w:rsid w:val="006F2588"/>
    <w:rsid w:val="006F7092"/>
    <w:rsid w:val="00710A6C"/>
    <w:rsid w:val="00710D98"/>
    <w:rsid w:val="00711CE9"/>
    <w:rsid w:val="00712266"/>
    <w:rsid w:val="00712593"/>
    <w:rsid w:val="00712D82"/>
    <w:rsid w:val="00716E22"/>
    <w:rsid w:val="007171AB"/>
    <w:rsid w:val="007213D0"/>
    <w:rsid w:val="00732599"/>
    <w:rsid w:val="00733523"/>
    <w:rsid w:val="00743E09"/>
    <w:rsid w:val="00744FCC"/>
    <w:rsid w:val="00750C93"/>
    <w:rsid w:val="00754E24"/>
    <w:rsid w:val="00757135"/>
    <w:rsid w:val="00757B3B"/>
    <w:rsid w:val="00764FA6"/>
    <w:rsid w:val="0077306E"/>
    <w:rsid w:val="00773075"/>
    <w:rsid w:val="00773F36"/>
    <w:rsid w:val="00776254"/>
    <w:rsid w:val="007769FC"/>
    <w:rsid w:val="00777CFF"/>
    <w:rsid w:val="007815BC"/>
    <w:rsid w:val="00782B3F"/>
    <w:rsid w:val="00782E3C"/>
    <w:rsid w:val="007900CC"/>
    <w:rsid w:val="00795C95"/>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882"/>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1C87"/>
    <w:rsid w:val="00893029"/>
    <w:rsid w:val="0089514A"/>
    <w:rsid w:val="00895C2A"/>
    <w:rsid w:val="008967D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4759"/>
    <w:rsid w:val="008E65A8"/>
    <w:rsid w:val="008E6DD6"/>
    <w:rsid w:val="008E77D6"/>
    <w:rsid w:val="00902C1C"/>
    <w:rsid w:val="009036E7"/>
    <w:rsid w:val="0091053B"/>
    <w:rsid w:val="00912945"/>
    <w:rsid w:val="009144EE"/>
    <w:rsid w:val="00915D4C"/>
    <w:rsid w:val="009279B2"/>
    <w:rsid w:val="009318C4"/>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079"/>
    <w:rsid w:val="009D43F3"/>
    <w:rsid w:val="009D4E9F"/>
    <w:rsid w:val="009D5D40"/>
    <w:rsid w:val="009D6B1B"/>
    <w:rsid w:val="009E107B"/>
    <w:rsid w:val="009E18D6"/>
    <w:rsid w:val="009E7B92"/>
    <w:rsid w:val="009F19C0"/>
    <w:rsid w:val="00A00AE4"/>
    <w:rsid w:val="00A00D24"/>
    <w:rsid w:val="00A01F5C"/>
    <w:rsid w:val="00A2019A"/>
    <w:rsid w:val="00A20F71"/>
    <w:rsid w:val="00A23493"/>
    <w:rsid w:val="00A2416A"/>
    <w:rsid w:val="00A3270B"/>
    <w:rsid w:val="00A379E4"/>
    <w:rsid w:val="00A43B02"/>
    <w:rsid w:val="00A44946"/>
    <w:rsid w:val="00A46B85"/>
    <w:rsid w:val="00A50585"/>
    <w:rsid w:val="00A506F1"/>
    <w:rsid w:val="00A50D6D"/>
    <w:rsid w:val="00A5156E"/>
    <w:rsid w:val="00A53E57"/>
    <w:rsid w:val="00A548EA"/>
    <w:rsid w:val="00A56824"/>
    <w:rsid w:val="00A572DA"/>
    <w:rsid w:val="00A60D45"/>
    <w:rsid w:val="00A61F6D"/>
    <w:rsid w:val="00A65996"/>
    <w:rsid w:val="00A67276"/>
    <w:rsid w:val="00A67588"/>
    <w:rsid w:val="00A67836"/>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16448"/>
    <w:rsid w:val="00B2169D"/>
    <w:rsid w:val="00B21CBB"/>
    <w:rsid w:val="00B263C0"/>
    <w:rsid w:val="00B316CA"/>
    <w:rsid w:val="00B31BFB"/>
    <w:rsid w:val="00B3528F"/>
    <w:rsid w:val="00B357AB"/>
    <w:rsid w:val="00B41F72"/>
    <w:rsid w:val="00B44E90"/>
    <w:rsid w:val="00B45324"/>
    <w:rsid w:val="00B47018"/>
    <w:rsid w:val="00B4711A"/>
    <w:rsid w:val="00B47956"/>
    <w:rsid w:val="00B517E1"/>
    <w:rsid w:val="00B556E8"/>
    <w:rsid w:val="00B55E70"/>
    <w:rsid w:val="00B60238"/>
    <w:rsid w:val="00B640A8"/>
    <w:rsid w:val="00B64962"/>
    <w:rsid w:val="00B66AC0"/>
    <w:rsid w:val="00B71634"/>
    <w:rsid w:val="00B73091"/>
    <w:rsid w:val="00B75139"/>
    <w:rsid w:val="00B8043A"/>
    <w:rsid w:val="00B805E9"/>
    <w:rsid w:val="00B80840"/>
    <w:rsid w:val="00B815FC"/>
    <w:rsid w:val="00B82A05"/>
    <w:rsid w:val="00B84409"/>
    <w:rsid w:val="00B84E2D"/>
    <w:rsid w:val="00B927C9"/>
    <w:rsid w:val="00B95B81"/>
    <w:rsid w:val="00B96EFA"/>
    <w:rsid w:val="00BB17B0"/>
    <w:rsid w:val="00BB28BF"/>
    <w:rsid w:val="00BB2F42"/>
    <w:rsid w:val="00BB4AC0"/>
    <w:rsid w:val="00BB5683"/>
    <w:rsid w:val="00BB7DDA"/>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6FFD"/>
    <w:rsid w:val="00C01585"/>
    <w:rsid w:val="00C07477"/>
    <w:rsid w:val="00C1410E"/>
    <w:rsid w:val="00C141C6"/>
    <w:rsid w:val="00C16F5A"/>
    <w:rsid w:val="00C17BF9"/>
    <w:rsid w:val="00C2071A"/>
    <w:rsid w:val="00C20ACB"/>
    <w:rsid w:val="00C23703"/>
    <w:rsid w:val="00C26068"/>
    <w:rsid w:val="00C26404"/>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91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4EC5"/>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04F1"/>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2665"/>
    <w:rsid w:val="00DB4E26"/>
    <w:rsid w:val="00DB714B"/>
    <w:rsid w:val="00DB7F25"/>
    <w:rsid w:val="00DC1025"/>
    <w:rsid w:val="00DC10F6"/>
    <w:rsid w:val="00DC3E45"/>
    <w:rsid w:val="00DC4598"/>
    <w:rsid w:val="00DD0722"/>
    <w:rsid w:val="00DD212F"/>
    <w:rsid w:val="00DE18F5"/>
    <w:rsid w:val="00DE426C"/>
    <w:rsid w:val="00DF3498"/>
    <w:rsid w:val="00DF5BFB"/>
    <w:rsid w:val="00DF5CD6"/>
    <w:rsid w:val="00E022DA"/>
    <w:rsid w:val="00E03BCB"/>
    <w:rsid w:val="00E124DC"/>
    <w:rsid w:val="00E258D8"/>
    <w:rsid w:val="00E26DDF"/>
    <w:rsid w:val="00E30167"/>
    <w:rsid w:val="00E32501"/>
    <w:rsid w:val="00E33493"/>
    <w:rsid w:val="00E37922"/>
    <w:rsid w:val="00E406DF"/>
    <w:rsid w:val="00E415D3"/>
    <w:rsid w:val="00E4475B"/>
    <w:rsid w:val="00E469E4"/>
    <w:rsid w:val="00E475C3"/>
    <w:rsid w:val="00E509B0"/>
    <w:rsid w:val="00E50B11"/>
    <w:rsid w:val="00E54246"/>
    <w:rsid w:val="00E55D8E"/>
    <w:rsid w:val="00E5763A"/>
    <w:rsid w:val="00E6641E"/>
    <w:rsid w:val="00E66F18"/>
    <w:rsid w:val="00E70856"/>
    <w:rsid w:val="00E727DE"/>
    <w:rsid w:val="00E74A30"/>
    <w:rsid w:val="00E77778"/>
    <w:rsid w:val="00E77B7E"/>
    <w:rsid w:val="00E82DF1"/>
    <w:rsid w:val="00E90CAA"/>
    <w:rsid w:val="00E93339"/>
    <w:rsid w:val="00E95702"/>
    <w:rsid w:val="00E96532"/>
    <w:rsid w:val="00E973A0"/>
    <w:rsid w:val="00E979B8"/>
    <w:rsid w:val="00EA1688"/>
    <w:rsid w:val="00EA1AFC"/>
    <w:rsid w:val="00EA4C83"/>
    <w:rsid w:val="00EC0A92"/>
    <w:rsid w:val="00EC1DA0"/>
    <w:rsid w:val="00EC329B"/>
    <w:rsid w:val="00EC5EB9"/>
    <w:rsid w:val="00EC6006"/>
    <w:rsid w:val="00EC71A6"/>
    <w:rsid w:val="00EC73EB"/>
    <w:rsid w:val="00ED592E"/>
    <w:rsid w:val="00ED5BB2"/>
    <w:rsid w:val="00ED6ABD"/>
    <w:rsid w:val="00ED72E1"/>
    <w:rsid w:val="00EE3C0F"/>
    <w:rsid w:val="00EE6810"/>
    <w:rsid w:val="00EF0C7D"/>
    <w:rsid w:val="00EF1601"/>
    <w:rsid w:val="00EF21FE"/>
    <w:rsid w:val="00EF2A7F"/>
    <w:rsid w:val="00EF2D58"/>
    <w:rsid w:val="00EF37C2"/>
    <w:rsid w:val="00EF4803"/>
    <w:rsid w:val="00EF5127"/>
    <w:rsid w:val="00F03EAC"/>
    <w:rsid w:val="00F04B7C"/>
    <w:rsid w:val="00F073FC"/>
    <w:rsid w:val="00F078B5"/>
    <w:rsid w:val="00F14024"/>
    <w:rsid w:val="00F15DB1"/>
    <w:rsid w:val="00F20224"/>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1BC7"/>
    <w:rsid w:val="00F73A48"/>
    <w:rsid w:val="00F73A60"/>
    <w:rsid w:val="00F829C7"/>
    <w:rsid w:val="00F834AA"/>
    <w:rsid w:val="00F848D6"/>
    <w:rsid w:val="00F859AE"/>
    <w:rsid w:val="00F922B2"/>
    <w:rsid w:val="00F942BA"/>
    <w:rsid w:val="00F943C8"/>
    <w:rsid w:val="00F96B28"/>
    <w:rsid w:val="00FA1564"/>
    <w:rsid w:val="00FA41B4"/>
    <w:rsid w:val="00FA5DDD"/>
    <w:rsid w:val="00FA7644"/>
    <w:rsid w:val="00FB0647"/>
    <w:rsid w:val="00FC01DF"/>
    <w:rsid w:val="00FC069A"/>
    <w:rsid w:val="00FC07C0"/>
    <w:rsid w:val="00FC08A9"/>
    <w:rsid w:val="00FC7600"/>
    <w:rsid w:val="00FD0B7B"/>
    <w:rsid w:val="00FD290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1B02C66"/>
  <w15:docId w15:val="{682C4245-EB79-4642-81C4-F52C2D59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DD6"/>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B16448"/>
    <w:pPr>
      <w:spacing w:after="0" w:line="240" w:lineRule="auto"/>
    </w:pPr>
  </w:style>
  <w:style w:type="paragraph" w:customStyle="1" w:styleId="Avsndare">
    <w:name w:val="Avsändare"/>
    <w:basedOn w:val="Normal"/>
    <w:rsid w:val="00EF0C7D"/>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customStyle="1" w:styleId="temph">
    <w:name w:val="temph"/>
    <w:basedOn w:val="Standardstycketeckensnitt"/>
    <w:rsid w:val="008E6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015">
      <w:bodyDiv w:val="1"/>
      <w:marLeft w:val="0"/>
      <w:marRight w:val="0"/>
      <w:marTop w:val="0"/>
      <w:marBottom w:val="0"/>
      <w:divBdr>
        <w:top w:val="none" w:sz="0" w:space="0" w:color="auto"/>
        <w:left w:val="none" w:sz="0" w:space="0" w:color="auto"/>
        <w:bottom w:val="none" w:sz="0" w:space="0" w:color="auto"/>
        <w:right w:val="none" w:sz="0" w:space="0" w:color="auto"/>
      </w:divBdr>
    </w:div>
    <w:div w:id="1065689512">
      <w:bodyDiv w:val="1"/>
      <w:marLeft w:val="0"/>
      <w:marRight w:val="0"/>
      <w:marTop w:val="0"/>
      <w:marBottom w:val="0"/>
      <w:divBdr>
        <w:top w:val="none" w:sz="0" w:space="0" w:color="auto"/>
        <w:left w:val="none" w:sz="0" w:space="0" w:color="auto"/>
        <w:bottom w:val="none" w:sz="0" w:space="0" w:color="auto"/>
        <w:right w:val="none" w:sz="0" w:space="0" w:color="auto"/>
      </w:divBdr>
    </w:div>
    <w:div w:id="1233349989">
      <w:bodyDiv w:val="1"/>
      <w:marLeft w:val="0"/>
      <w:marRight w:val="0"/>
      <w:marTop w:val="0"/>
      <w:marBottom w:val="0"/>
      <w:divBdr>
        <w:top w:val="none" w:sz="0" w:space="0" w:color="auto"/>
        <w:left w:val="none" w:sz="0" w:space="0" w:color="auto"/>
        <w:bottom w:val="none" w:sz="0" w:space="0" w:color="auto"/>
        <w:right w:val="none" w:sz="0" w:space="0" w:color="auto"/>
      </w:divBdr>
    </w:div>
    <w:div w:id="132870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D5112EA5547A4BB3E8C6BF654FD23"/>
        <w:category>
          <w:name w:val="Allmänt"/>
          <w:gallery w:val="placeholder"/>
        </w:category>
        <w:types>
          <w:type w:val="bbPlcHdr"/>
        </w:types>
        <w:behaviors>
          <w:behavior w:val="content"/>
        </w:behaviors>
        <w:guid w:val="{F818BC07-C097-4A8B-9501-2F0CBE4F4F75}"/>
      </w:docPartPr>
      <w:docPartBody>
        <w:p w:rsidR="002F50CA" w:rsidRDefault="007B4118" w:rsidP="007B4118">
          <w:pPr>
            <w:pStyle w:val="22BD5112EA5547A4BB3E8C6BF654FD23"/>
          </w:pPr>
          <w:r>
            <w:rPr>
              <w:rStyle w:val="Platshllartext"/>
            </w:rPr>
            <w:t xml:space="preserve"> </w:t>
          </w:r>
        </w:p>
      </w:docPartBody>
    </w:docPart>
    <w:docPart>
      <w:docPartPr>
        <w:name w:val="4E696FD2E6E14ED1BCD9C7C741E4476A"/>
        <w:category>
          <w:name w:val="Allmänt"/>
          <w:gallery w:val="placeholder"/>
        </w:category>
        <w:types>
          <w:type w:val="bbPlcHdr"/>
        </w:types>
        <w:behaviors>
          <w:behavior w:val="content"/>
        </w:behaviors>
        <w:guid w:val="{4876CFA6-D0D5-4622-AE00-BDD92642C117}"/>
      </w:docPartPr>
      <w:docPartBody>
        <w:p w:rsidR="002F50CA" w:rsidRDefault="007B4118" w:rsidP="007B4118">
          <w:pPr>
            <w:pStyle w:val="4E696FD2E6E14ED1BCD9C7C741E4476A"/>
          </w:pPr>
          <w:r>
            <w:rPr>
              <w:rStyle w:val="Platshllartext"/>
            </w:rPr>
            <w:t xml:space="preserve"> </w:t>
          </w:r>
        </w:p>
      </w:docPartBody>
    </w:docPart>
    <w:docPart>
      <w:docPartPr>
        <w:name w:val="440BD5415C914C288AC73C092A255E6E"/>
        <w:category>
          <w:name w:val="Allmänt"/>
          <w:gallery w:val="placeholder"/>
        </w:category>
        <w:types>
          <w:type w:val="bbPlcHdr"/>
        </w:types>
        <w:behaviors>
          <w:behavior w:val="content"/>
        </w:behaviors>
        <w:guid w:val="{35F0EF53-B32F-46DC-8ADB-3E7B8F68028F}"/>
      </w:docPartPr>
      <w:docPartBody>
        <w:p w:rsidR="002F50CA" w:rsidRDefault="007B4118" w:rsidP="007B4118">
          <w:pPr>
            <w:pStyle w:val="440BD5415C914C288AC73C092A255E6E"/>
          </w:pPr>
          <w:r>
            <w:rPr>
              <w:rStyle w:val="Platshllartext"/>
            </w:rPr>
            <w:t xml:space="preserve"> </w:t>
          </w:r>
        </w:p>
      </w:docPartBody>
    </w:docPart>
    <w:docPart>
      <w:docPartPr>
        <w:name w:val="93A69610E44149BD8A0ED747AE1B1ECA"/>
        <w:category>
          <w:name w:val="Allmänt"/>
          <w:gallery w:val="placeholder"/>
        </w:category>
        <w:types>
          <w:type w:val="bbPlcHdr"/>
        </w:types>
        <w:behaviors>
          <w:behavior w:val="content"/>
        </w:behaviors>
        <w:guid w:val="{53558A6C-8C69-4763-872E-032DF75B8749}"/>
      </w:docPartPr>
      <w:docPartBody>
        <w:p w:rsidR="002F50CA" w:rsidRDefault="007B4118" w:rsidP="007B4118">
          <w:pPr>
            <w:pStyle w:val="93A69610E44149BD8A0ED747AE1B1ECA"/>
          </w:pPr>
          <w:r>
            <w:rPr>
              <w:rStyle w:val="Platshllartext"/>
            </w:rPr>
            <w:t xml:space="preserve"> </w:t>
          </w:r>
        </w:p>
      </w:docPartBody>
    </w:docPart>
    <w:docPart>
      <w:docPartPr>
        <w:name w:val="6A41BD833BF94F539B61FA9B38DC5801"/>
        <w:category>
          <w:name w:val="Allmänt"/>
          <w:gallery w:val="placeholder"/>
        </w:category>
        <w:types>
          <w:type w:val="bbPlcHdr"/>
        </w:types>
        <w:behaviors>
          <w:behavior w:val="content"/>
        </w:behaviors>
        <w:guid w:val="{BE13611D-D154-4AA3-B9C8-BFCF7E72AE98}"/>
      </w:docPartPr>
      <w:docPartBody>
        <w:p w:rsidR="00AF2A30" w:rsidRDefault="00BF17BB" w:rsidP="00BF17BB">
          <w:pPr>
            <w:pStyle w:val="6A41BD833BF94F539B61FA9B38DC580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7E2EB4FFD584725A010415530D19DEF"/>
        <w:category>
          <w:name w:val="Allmänt"/>
          <w:gallery w:val="placeholder"/>
        </w:category>
        <w:types>
          <w:type w:val="bbPlcHdr"/>
        </w:types>
        <w:behaviors>
          <w:behavior w:val="content"/>
        </w:behaviors>
        <w:guid w:val="{87F6F7BF-9C6D-47F2-822D-FDCFCEF82574}"/>
      </w:docPartPr>
      <w:docPartBody>
        <w:p w:rsidR="00AF2A30" w:rsidRDefault="00BF17BB" w:rsidP="00BF17BB">
          <w:pPr>
            <w:pStyle w:val="87E2EB4FFD584725A010415530D19DEF"/>
          </w:pPr>
          <w:r>
            <w:rPr>
              <w:rStyle w:val="Platshllartext"/>
            </w:rPr>
            <w:t>Klicka här för att ange datum.</w:t>
          </w:r>
        </w:p>
      </w:docPartBody>
    </w:docPart>
    <w:docPart>
      <w:docPartPr>
        <w:name w:val="7C7A8B19C4BF4883BAE4BC0BF8B9746B"/>
        <w:category>
          <w:name w:val="Allmänt"/>
          <w:gallery w:val="placeholder"/>
        </w:category>
        <w:types>
          <w:type w:val="bbPlcHdr"/>
        </w:types>
        <w:behaviors>
          <w:behavior w:val="content"/>
        </w:behaviors>
        <w:guid w:val="{54E40918-1F62-49B4-B3D6-57FD53324F68}"/>
      </w:docPartPr>
      <w:docPartBody>
        <w:p w:rsidR="00AF2A30" w:rsidRDefault="00BF17BB" w:rsidP="00BF17BB">
          <w:pPr>
            <w:pStyle w:val="7C7A8B19C4BF4883BAE4BC0BF8B9746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1B"/>
    <w:rsid w:val="000A2E86"/>
    <w:rsid w:val="002F50CA"/>
    <w:rsid w:val="004E0A5F"/>
    <w:rsid w:val="007B4118"/>
    <w:rsid w:val="00805310"/>
    <w:rsid w:val="00873B3B"/>
    <w:rsid w:val="00891B84"/>
    <w:rsid w:val="008C3912"/>
    <w:rsid w:val="00967E1B"/>
    <w:rsid w:val="00AF2A30"/>
    <w:rsid w:val="00BF17BB"/>
    <w:rsid w:val="00C42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EE9E731D4B448C9C1B2CB0904C9B7C">
    <w:name w:val="2AEE9E731D4B448C9C1B2CB0904C9B7C"/>
    <w:rsid w:val="00967E1B"/>
  </w:style>
  <w:style w:type="character" w:styleId="Platshllartext">
    <w:name w:val="Placeholder Text"/>
    <w:basedOn w:val="Standardstycketeckensnitt"/>
    <w:uiPriority w:val="99"/>
    <w:semiHidden/>
    <w:rsid w:val="00BF17BB"/>
    <w:rPr>
      <w:noProof w:val="0"/>
      <w:color w:val="808080"/>
    </w:rPr>
  </w:style>
  <w:style w:type="paragraph" w:customStyle="1" w:styleId="D9DA3EBC0862422C87EBB381944115EF">
    <w:name w:val="D9DA3EBC0862422C87EBB381944115EF"/>
    <w:rsid w:val="00967E1B"/>
  </w:style>
  <w:style w:type="paragraph" w:customStyle="1" w:styleId="E525CD9447274327A65A311C1A561F45">
    <w:name w:val="E525CD9447274327A65A311C1A561F45"/>
    <w:rsid w:val="00967E1B"/>
  </w:style>
  <w:style w:type="paragraph" w:customStyle="1" w:styleId="0F44945A51F14611AD01EB1A048F562B">
    <w:name w:val="0F44945A51F14611AD01EB1A048F562B"/>
    <w:rsid w:val="00967E1B"/>
  </w:style>
  <w:style w:type="paragraph" w:customStyle="1" w:styleId="C2915C89DC1441788451B8038DEA5BD4">
    <w:name w:val="C2915C89DC1441788451B8038DEA5BD4"/>
    <w:rsid w:val="00967E1B"/>
  </w:style>
  <w:style w:type="paragraph" w:customStyle="1" w:styleId="39FEA1A7B7B9407FAD0701D1E709C664">
    <w:name w:val="39FEA1A7B7B9407FAD0701D1E709C664"/>
    <w:rsid w:val="00967E1B"/>
  </w:style>
  <w:style w:type="paragraph" w:customStyle="1" w:styleId="C8064DCB1465472C8349A60DA6382D32">
    <w:name w:val="C8064DCB1465472C8349A60DA6382D32"/>
    <w:rsid w:val="00967E1B"/>
  </w:style>
  <w:style w:type="paragraph" w:customStyle="1" w:styleId="D114DF6222DF4C768F0EE94E0827B043">
    <w:name w:val="D114DF6222DF4C768F0EE94E0827B043"/>
    <w:rsid w:val="00967E1B"/>
  </w:style>
  <w:style w:type="paragraph" w:customStyle="1" w:styleId="719F078E7ECF46E2A532726F02C4FD0A">
    <w:name w:val="719F078E7ECF46E2A532726F02C4FD0A"/>
    <w:rsid w:val="00967E1B"/>
  </w:style>
  <w:style w:type="paragraph" w:customStyle="1" w:styleId="5808071A8D4A4E8FAD37EC82FBD91262">
    <w:name w:val="5808071A8D4A4E8FAD37EC82FBD91262"/>
    <w:rsid w:val="00967E1B"/>
  </w:style>
  <w:style w:type="paragraph" w:customStyle="1" w:styleId="A5F080E559004BA09F640198778E5008">
    <w:name w:val="A5F080E559004BA09F640198778E5008"/>
    <w:rsid w:val="00967E1B"/>
  </w:style>
  <w:style w:type="paragraph" w:customStyle="1" w:styleId="15AC43F1B9EE43BDAD5EFBBAB63E6425">
    <w:name w:val="15AC43F1B9EE43BDAD5EFBBAB63E6425"/>
    <w:rsid w:val="00967E1B"/>
  </w:style>
  <w:style w:type="paragraph" w:customStyle="1" w:styleId="8C4542B5124347D2888F1C80233A2A4B">
    <w:name w:val="8C4542B5124347D2888F1C80233A2A4B"/>
    <w:rsid w:val="00967E1B"/>
  </w:style>
  <w:style w:type="paragraph" w:customStyle="1" w:styleId="95AE47182C6647E88A1DB98082B453F6">
    <w:name w:val="95AE47182C6647E88A1DB98082B453F6"/>
    <w:rsid w:val="00967E1B"/>
  </w:style>
  <w:style w:type="paragraph" w:customStyle="1" w:styleId="A86E0F6233BA4B7F8DE14EC0E8B4A1EE">
    <w:name w:val="A86E0F6233BA4B7F8DE14EC0E8B4A1EE"/>
    <w:rsid w:val="00967E1B"/>
  </w:style>
  <w:style w:type="paragraph" w:customStyle="1" w:styleId="70D3189ADBD044AABC4273F26ACD4899">
    <w:name w:val="70D3189ADBD044AABC4273F26ACD4899"/>
    <w:rsid w:val="00967E1B"/>
  </w:style>
  <w:style w:type="paragraph" w:customStyle="1" w:styleId="7BD58DEA459B46E78ACB07ECDF991AE1">
    <w:name w:val="7BD58DEA459B46E78ACB07ECDF991AE1"/>
    <w:rsid w:val="00967E1B"/>
  </w:style>
  <w:style w:type="paragraph" w:customStyle="1" w:styleId="5B9274F290094B84902E3738F031055D">
    <w:name w:val="5B9274F290094B84902E3738F031055D"/>
    <w:rsid w:val="00967E1B"/>
  </w:style>
  <w:style w:type="paragraph" w:customStyle="1" w:styleId="84CCE6A0ED324BC08C76903C8AAFAF54">
    <w:name w:val="84CCE6A0ED324BC08C76903C8AAFAF54"/>
    <w:rsid w:val="00891B84"/>
  </w:style>
  <w:style w:type="paragraph" w:customStyle="1" w:styleId="0BB6C67886CE4F6F966B3DDE3861878D">
    <w:name w:val="0BB6C67886CE4F6F966B3DDE3861878D"/>
    <w:rsid w:val="008C3912"/>
  </w:style>
  <w:style w:type="paragraph" w:customStyle="1" w:styleId="A5D9185073A3431FBA0A51EEFC119910">
    <w:name w:val="A5D9185073A3431FBA0A51EEFC119910"/>
    <w:rsid w:val="00C42317"/>
  </w:style>
  <w:style w:type="paragraph" w:customStyle="1" w:styleId="AF7D577075E54A9686C9B1F53D1095A9">
    <w:name w:val="AF7D577075E54A9686C9B1F53D1095A9"/>
    <w:rsid w:val="00C42317"/>
  </w:style>
  <w:style w:type="paragraph" w:customStyle="1" w:styleId="7BA890999DBE44169CDFBCF6D1FA2AB8">
    <w:name w:val="7BA890999DBE44169CDFBCF6D1FA2AB8"/>
    <w:rsid w:val="00C42317"/>
  </w:style>
  <w:style w:type="paragraph" w:customStyle="1" w:styleId="155B222FCE51461E905F6633028546CD">
    <w:name w:val="155B222FCE51461E905F6633028546CD"/>
    <w:rsid w:val="00C42317"/>
  </w:style>
  <w:style w:type="paragraph" w:customStyle="1" w:styleId="F3259E6785E44ECAB6760A9013F4A2D0">
    <w:name w:val="F3259E6785E44ECAB6760A9013F4A2D0"/>
    <w:rsid w:val="00C42317"/>
  </w:style>
  <w:style w:type="paragraph" w:customStyle="1" w:styleId="3C100B5288A34867A788D63F7C9F2B28">
    <w:name w:val="3C100B5288A34867A788D63F7C9F2B28"/>
    <w:rsid w:val="00805310"/>
  </w:style>
  <w:style w:type="paragraph" w:customStyle="1" w:styleId="5C743CDA450C4F58B63FFA0F27831214">
    <w:name w:val="5C743CDA450C4F58B63FFA0F27831214"/>
    <w:rsid w:val="00805310"/>
  </w:style>
  <w:style w:type="paragraph" w:customStyle="1" w:styleId="A243FBC8B9C543608767028A33A305D9">
    <w:name w:val="A243FBC8B9C543608767028A33A305D9"/>
    <w:rsid w:val="00805310"/>
  </w:style>
  <w:style w:type="paragraph" w:customStyle="1" w:styleId="B28B7029A3AF4242A01ACE824EC8A65C">
    <w:name w:val="B28B7029A3AF4242A01ACE824EC8A65C"/>
    <w:rsid w:val="00805310"/>
  </w:style>
  <w:style w:type="paragraph" w:customStyle="1" w:styleId="B5BB3CDE4F904F2586D55BE69A46B757">
    <w:name w:val="B5BB3CDE4F904F2586D55BE69A46B757"/>
    <w:rsid w:val="00805310"/>
  </w:style>
  <w:style w:type="paragraph" w:customStyle="1" w:styleId="22BD5112EA5547A4BB3E8C6BF654FD23">
    <w:name w:val="22BD5112EA5547A4BB3E8C6BF654FD23"/>
    <w:rsid w:val="007B4118"/>
  </w:style>
  <w:style w:type="paragraph" w:customStyle="1" w:styleId="4E696FD2E6E14ED1BCD9C7C741E4476A">
    <w:name w:val="4E696FD2E6E14ED1BCD9C7C741E4476A"/>
    <w:rsid w:val="007B4118"/>
  </w:style>
  <w:style w:type="paragraph" w:customStyle="1" w:styleId="440BD5415C914C288AC73C092A255E6E">
    <w:name w:val="440BD5415C914C288AC73C092A255E6E"/>
    <w:rsid w:val="007B4118"/>
  </w:style>
  <w:style w:type="paragraph" w:customStyle="1" w:styleId="93A69610E44149BD8A0ED747AE1B1ECA">
    <w:name w:val="93A69610E44149BD8A0ED747AE1B1ECA"/>
    <w:rsid w:val="007B4118"/>
  </w:style>
  <w:style w:type="paragraph" w:customStyle="1" w:styleId="6A41BD833BF94F539B61FA9B38DC5801">
    <w:name w:val="6A41BD833BF94F539B61FA9B38DC5801"/>
    <w:rsid w:val="00BF17BB"/>
  </w:style>
  <w:style w:type="paragraph" w:customStyle="1" w:styleId="87E2EB4FFD584725A010415530D19DEF">
    <w:name w:val="87E2EB4FFD584725A010415530D19DEF"/>
    <w:rsid w:val="00BF17BB"/>
  </w:style>
  <w:style w:type="paragraph" w:customStyle="1" w:styleId="7C7A8B19C4BF4883BAE4BC0BF8B9746B">
    <w:name w:val="7C7A8B19C4BF4883BAE4BC0BF8B9746B"/>
    <w:rsid w:val="00BF1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da8edc8e-fbd0-4510-b711-e16c2d70ac5f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2019-02-26T00:00:00</HeaderDate>
    <Office/>
    <Dnr>Ju2019/00483/POL</Dnr>
    <ParagrafNr/>
    <DocumentTitle/>
    <VisitingAddress/>
    <Extra1/>
    <Extra2/>
    <Extra3>Anders Åkesson</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C07CD-5327-4546-BD5D-35E6A3A2D520}"/>
</file>

<file path=customXml/itemProps2.xml><?xml version="1.0" encoding="utf-8"?>
<ds:datastoreItem xmlns:ds="http://schemas.openxmlformats.org/officeDocument/2006/customXml" ds:itemID="{5EBE75DB-0C68-4061-93E2-58AAF973FF05}"/>
</file>

<file path=customXml/itemProps3.xml><?xml version="1.0" encoding="utf-8"?>
<ds:datastoreItem xmlns:ds="http://schemas.openxmlformats.org/officeDocument/2006/customXml" ds:itemID="{0566A699-7FB0-4B0F-AC6A-371163C30059}"/>
</file>

<file path=customXml/itemProps4.xml><?xml version="1.0" encoding="utf-8"?>
<ds:datastoreItem xmlns:ds="http://schemas.openxmlformats.org/officeDocument/2006/customXml" ds:itemID="{96E5A9B5-B61D-4B1E-8745-57671DAC7293}"/>
</file>

<file path=customXml/itemProps5.xml><?xml version="1.0" encoding="utf-8"?>
<ds:datastoreItem xmlns:ds="http://schemas.openxmlformats.org/officeDocument/2006/customXml" ds:itemID="{E085CD19-65F8-4377-8264-23BE65D33A85}"/>
</file>

<file path=customXml/itemProps6.xml><?xml version="1.0" encoding="utf-8"?>
<ds:datastoreItem xmlns:ds="http://schemas.openxmlformats.org/officeDocument/2006/customXml" ds:itemID="{96E5A9B5-B61D-4B1E-8745-57671DAC7293}"/>
</file>

<file path=customXml/itemProps7.xml><?xml version="1.0" encoding="utf-8"?>
<ds:datastoreItem xmlns:ds="http://schemas.openxmlformats.org/officeDocument/2006/customXml" ds:itemID="{5F459732-F107-4889-A3A7-9123DA77E827}"/>
</file>

<file path=customXml/itemProps8.xml><?xml version="1.0" encoding="utf-8"?>
<ds:datastoreItem xmlns:ds="http://schemas.openxmlformats.org/officeDocument/2006/customXml" ds:itemID="{5F89FEBF-E1E7-49DD-9F63-E634C1E9E57F}"/>
</file>

<file path=docProps/app.xml><?xml version="1.0" encoding="utf-8"?>
<Properties xmlns="http://schemas.openxmlformats.org/officeDocument/2006/extended-properties" xmlns:vt="http://schemas.openxmlformats.org/officeDocument/2006/docPropsVTypes">
  <Template>RK Basmall</Template>
  <TotalTime>0</TotalTime>
  <Pages>2</Pages>
  <Words>348</Words>
  <Characters>1850</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Svanberg Ohlsson</dc:creator>
  <cp:keywords/>
  <dc:description/>
  <cp:lastModifiedBy>Gunilla Hansson-Böe</cp:lastModifiedBy>
  <cp:revision>2</cp:revision>
  <cp:lastPrinted>2019-02-22T09:30:00Z</cp:lastPrinted>
  <dcterms:created xsi:type="dcterms:W3CDTF">2019-02-26T08:05:00Z</dcterms:created>
  <dcterms:modified xsi:type="dcterms:W3CDTF">2019-02-26T08:05:00Z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70885a4e-c44d-4c47-9e6f-5cc7165b0fc3</vt:lpwstr>
  </property>
  <property fmtid="{D5CDD505-2E9C-101B-9397-08002B2CF9AE}" pid="6" name="TaxCatchAll">
    <vt:lpwstr/>
  </property>
</Properties>
</file>