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F6" w:rsidRPr="00DB48AB" w:rsidRDefault="0020723E" w:rsidP="003557F6">
      <w:pPr>
        <w:pStyle w:val="Rubrik"/>
      </w:pPr>
      <w:bookmarkStart w:id="0" w:name="Start"/>
      <w:bookmarkEnd w:id="0"/>
      <w:r>
        <w:t>Svar på fråga 2017/18:1111 av Sten Bergheden (M)</w:t>
      </w:r>
      <w:r w:rsidR="00B1665C">
        <w:t xml:space="preserve"> </w:t>
      </w:r>
      <w:r w:rsidR="00B1665C" w:rsidRPr="00B1665C">
        <w:t xml:space="preserve">Kort </w:t>
      </w:r>
      <w:proofErr w:type="spellStart"/>
      <w:r w:rsidR="00B1665C" w:rsidRPr="00B1665C">
        <w:t>klampningstid</w:t>
      </w:r>
      <w:proofErr w:type="spellEnd"/>
    </w:p>
    <w:p w:rsidR="003557F6" w:rsidRDefault="003557F6" w:rsidP="002749F7">
      <w:pPr>
        <w:pStyle w:val="Brdtext"/>
      </w:pPr>
      <w:r>
        <w:t xml:space="preserve">Sten Bergheden har frågat mig </w:t>
      </w:r>
      <w:r w:rsidRPr="003557F6">
        <w:t>om jag anser att det verkligen räcker med endast 36 timmars klampningstid för de lastbilar som nonchalerar regler och sanktionsavgifter ute på våra vägar.</w:t>
      </w:r>
    </w:p>
    <w:p w:rsidR="0083212F" w:rsidRDefault="000919F0" w:rsidP="002749F7">
      <w:pPr>
        <w:pStyle w:val="Brdtext"/>
      </w:pPr>
      <w:r>
        <w:t xml:space="preserve">Regeringen </w:t>
      </w:r>
      <w:r w:rsidR="00D9239D">
        <w:t xml:space="preserve">tar frågan om </w:t>
      </w:r>
      <w:r w:rsidR="00D9239D" w:rsidRPr="00D9239D">
        <w:t xml:space="preserve">den osunda konkurrens som finns inom åkerinäringen </w:t>
      </w:r>
      <w:r w:rsidR="00D9239D">
        <w:t xml:space="preserve">på allra största allvar och </w:t>
      </w:r>
      <w:r>
        <w:t xml:space="preserve">har under mandatperioden infört flera åtgärder för att </w:t>
      </w:r>
      <w:r w:rsidR="00020AF2">
        <w:t xml:space="preserve">komma tillrätta </w:t>
      </w:r>
      <w:r w:rsidR="00BA2573">
        <w:t xml:space="preserve">med de </w:t>
      </w:r>
      <w:r w:rsidR="00D9239D">
        <w:t>problem som förekommer</w:t>
      </w:r>
      <w:r w:rsidR="00020AF2">
        <w:t>.</w:t>
      </w:r>
      <w:r w:rsidR="00D9239D">
        <w:t xml:space="preserve">  </w:t>
      </w:r>
      <w:r w:rsidR="00020AF2">
        <w:t xml:space="preserve"> </w:t>
      </w:r>
    </w:p>
    <w:p w:rsidR="00EB79BE" w:rsidRDefault="0083212F" w:rsidP="002749F7">
      <w:pPr>
        <w:pStyle w:val="Brdtext"/>
      </w:pPr>
      <w:r w:rsidRPr="0083212F">
        <w:t xml:space="preserve">Kontrollmyndigheterna hade under flera år framfört önskemål </w:t>
      </w:r>
      <w:r w:rsidR="00A432B8">
        <w:t xml:space="preserve">till den </w:t>
      </w:r>
      <w:r w:rsidR="00B678F6">
        <w:t>borgerliga</w:t>
      </w:r>
      <w:r w:rsidR="00A432B8">
        <w:t xml:space="preserve"> regeringen </w:t>
      </w:r>
      <w:r w:rsidRPr="0083212F">
        <w:t xml:space="preserve">om att de behövde verktyg för att komma tillrätta med de problem som fanns med att </w:t>
      </w:r>
      <w:r w:rsidR="004932AC">
        <w:t>åkeri</w:t>
      </w:r>
      <w:r w:rsidRPr="0083212F">
        <w:t xml:space="preserve">företag och </w:t>
      </w:r>
      <w:r w:rsidR="00B678F6">
        <w:t xml:space="preserve">förare inte betalade de </w:t>
      </w:r>
      <w:r w:rsidR="00787398">
        <w:t xml:space="preserve">böter och </w:t>
      </w:r>
      <w:r w:rsidR="00B678F6">
        <w:t>sanktionsavgift</w:t>
      </w:r>
      <w:r w:rsidRPr="0083212F">
        <w:t xml:space="preserve">er som tilldömts dem trots </w:t>
      </w:r>
      <w:r w:rsidR="00416C8E">
        <w:t xml:space="preserve">att ett </w:t>
      </w:r>
      <w:r w:rsidRPr="0083212F">
        <w:t xml:space="preserve">beslut om att hindra den fortsatta färden </w:t>
      </w:r>
      <w:r w:rsidR="00416C8E">
        <w:t xml:space="preserve">hade </w:t>
      </w:r>
      <w:r w:rsidRPr="0083212F">
        <w:t>fattats.</w:t>
      </w:r>
      <w:r w:rsidR="00787398">
        <w:t xml:space="preserve"> </w:t>
      </w:r>
      <w:r w:rsidR="00604AA9">
        <w:t>T</w:t>
      </w:r>
      <w:r w:rsidR="00787398">
        <w:t xml:space="preserve">rots </w:t>
      </w:r>
      <w:r w:rsidR="00EB79BE" w:rsidRPr="00EB79BE">
        <w:t xml:space="preserve">tre genomförda utredningar </w:t>
      </w:r>
      <w:r w:rsidR="00604AA9">
        <w:t xml:space="preserve">tog det </w:t>
      </w:r>
      <w:r w:rsidR="00604AA9" w:rsidRPr="00787398">
        <w:t>den borgerliga regeringen</w:t>
      </w:r>
      <w:r w:rsidR="00604AA9">
        <w:t xml:space="preserve"> </w:t>
      </w:r>
      <w:r w:rsidR="00787398">
        <w:t>åtta år i regeringsställning</w:t>
      </w:r>
      <w:r w:rsidR="00604AA9">
        <w:t xml:space="preserve"> </w:t>
      </w:r>
      <w:r w:rsidR="00787398">
        <w:t>att</w:t>
      </w:r>
      <w:r w:rsidR="00604AA9">
        <w:t xml:space="preserve"> </w:t>
      </w:r>
      <w:r w:rsidR="00787398">
        <w:t xml:space="preserve">påbörja ett arbete med att försöka komma tillrätta med de problem som </w:t>
      </w:r>
      <w:r w:rsidR="00EB79BE">
        <w:t xml:space="preserve">under lång tid </w:t>
      </w:r>
      <w:r w:rsidR="00604AA9">
        <w:t xml:space="preserve">hade </w:t>
      </w:r>
      <w:r w:rsidR="00EB79BE">
        <w:t>påtalats.</w:t>
      </w:r>
      <w:r w:rsidR="00573805">
        <w:t xml:space="preserve"> </w:t>
      </w:r>
    </w:p>
    <w:p w:rsidR="00BA2573" w:rsidRDefault="00A432B8" w:rsidP="002749F7">
      <w:pPr>
        <w:pStyle w:val="Brdtext"/>
      </w:pPr>
      <w:r w:rsidRPr="00A432B8">
        <w:t xml:space="preserve">Bland de första åtgärderna </w:t>
      </w:r>
      <w:r w:rsidR="00EB79BE">
        <w:t>som den Socialdemokratisk</w:t>
      </w:r>
      <w:r w:rsidR="00C747BD">
        <w:t>t ledda</w:t>
      </w:r>
      <w:r w:rsidR="00EB79BE">
        <w:t xml:space="preserve"> regeringen </w:t>
      </w:r>
      <w:r w:rsidRPr="00A432B8">
        <w:t>införde efter regeringsskiftet var lagen om klampning av fordon i upp till 24 timmar</w:t>
      </w:r>
      <w:r w:rsidR="00EB79BE">
        <w:t xml:space="preserve">, </w:t>
      </w:r>
      <w:r w:rsidR="00EB79BE" w:rsidRPr="00EB79BE">
        <w:t xml:space="preserve">just för att underlätta </w:t>
      </w:r>
      <w:r w:rsidR="00EB79BE">
        <w:t>Polis</w:t>
      </w:r>
      <w:r w:rsidR="00EB79BE" w:rsidRPr="00EB79BE">
        <w:t>myndighetens åtgärder</w:t>
      </w:r>
      <w:r w:rsidRPr="00A432B8">
        <w:t xml:space="preserve"> </w:t>
      </w:r>
      <w:r w:rsidR="00416C8E">
        <w:t xml:space="preserve">efter </w:t>
      </w:r>
      <w:r w:rsidR="00EB79BE">
        <w:t xml:space="preserve">det </w:t>
      </w:r>
      <w:r w:rsidR="00416C8E">
        <w:t xml:space="preserve">att </w:t>
      </w:r>
      <w:r w:rsidR="00EB79BE">
        <w:t xml:space="preserve">de </w:t>
      </w:r>
      <w:r w:rsidRPr="00A432B8">
        <w:t>fattat</w:t>
      </w:r>
      <w:r w:rsidR="00EB79BE">
        <w:t xml:space="preserve"> ett</w:t>
      </w:r>
      <w:r w:rsidRPr="00A432B8">
        <w:t xml:space="preserve"> beslut om </w:t>
      </w:r>
      <w:r w:rsidR="00EB79BE">
        <w:t xml:space="preserve">att </w:t>
      </w:r>
      <w:r w:rsidRPr="00A432B8">
        <w:t>hindra</w:t>
      </w:r>
      <w:r w:rsidR="00EB79BE">
        <w:t xml:space="preserve"> den</w:t>
      </w:r>
      <w:r w:rsidRPr="00A432B8">
        <w:t xml:space="preserve"> fortsatt färd</w:t>
      </w:r>
      <w:r w:rsidR="00EB79BE">
        <w:t>en</w:t>
      </w:r>
      <w:r w:rsidRPr="00A432B8">
        <w:t>.</w:t>
      </w:r>
      <w:r w:rsidR="00C747BD">
        <w:t xml:space="preserve"> </w:t>
      </w:r>
      <w:r>
        <w:t>En sådan åtgärd torde</w:t>
      </w:r>
      <w:r w:rsidR="004F4FB7" w:rsidRPr="004F4FB7">
        <w:t xml:space="preserve"> visserligen betraktas som en inskränkning i den enskildes rätt att använda sin egendom </w:t>
      </w:r>
      <w:r w:rsidR="00EE1D84">
        <w:t xml:space="preserve">som </w:t>
      </w:r>
      <w:r w:rsidR="004F4FB7" w:rsidRPr="004F4FB7">
        <w:t>han eller hon som regel borde kunna få prövat av domstol.</w:t>
      </w:r>
      <w:r w:rsidR="00285D6D">
        <w:t xml:space="preserve"> </w:t>
      </w:r>
      <w:r w:rsidR="00B54395" w:rsidRPr="00B54395">
        <w:t xml:space="preserve">Om åtgärderna var bestående under högst 24 timmar, </w:t>
      </w:r>
      <w:r w:rsidR="00B54395">
        <w:t xml:space="preserve">torde </w:t>
      </w:r>
      <w:r w:rsidR="00B54395" w:rsidRPr="00B54395">
        <w:t>dock möjligheten att begära omprövning och överklaga åtgärdsbeslutet</w:t>
      </w:r>
      <w:r w:rsidR="00B54395">
        <w:t xml:space="preserve"> saknas</w:t>
      </w:r>
      <w:r w:rsidR="00B54395" w:rsidRPr="00B54395">
        <w:t>.</w:t>
      </w:r>
    </w:p>
    <w:p w:rsidR="006154A2" w:rsidRDefault="00B54395" w:rsidP="002749F7">
      <w:pPr>
        <w:pStyle w:val="Brdtext"/>
      </w:pPr>
      <w:r>
        <w:t>Regeringen anser</w:t>
      </w:r>
      <w:r w:rsidR="004F4FB7" w:rsidRPr="004F4FB7">
        <w:t xml:space="preserve"> att </w:t>
      </w:r>
      <w:r>
        <w:t xml:space="preserve">om </w:t>
      </w:r>
      <w:r w:rsidR="004F4FB7" w:rsidRPr="004F4FB7">
        <w:t xml:space="preserve">systemet med åtgärder vid hindrande av fortsatt färd ska fungera på ett tillfredsställande sätt </w:t>
      </w:r>
      <w:r w:rsidR="004F4FB7">
        <w:t>är det viktigt</w:t>
      </w:r>
      <w:r w:rsidR="004F4FB7" w:rsidRPr="004F4FB7">
        <w:t xml:space="preserve"> att </w:t>
      </w:r>
      <w:r w:rsidR="004F4FB7">
        <w:t>åtgärde</w:t>
      </w:r>
      <w:r w:rsidR="00642B6F">
        <w:t>rna</w:t>
      </w:r>
      <w:r w:rsidR="004F4FB7" w:rsidRPr="004F4FB7">
        <w:t xml:space="preserve"> </w:t>
      </w:r>
      <w:r w:rsidR="004F4FB7">
        <w:t xml:space="preserve">också </w:t>
      </w:r>
      <w:r w:rsidR="006154A2">
        <w:t>är</w:t>
      </w:r>
      <w:r w:rsidR="004F4FB7" w:rsidRPr="004F4FB7">
        <w:t xml:space="preserve"> smidig</w:t>
      </w:r>
      <w:r w:rsidR="006154A2">
        <w:t>a</w:t>
      </w:r>
      <w:r w:rsidR="004F4FB7" w:rsidRPr="004F4FB7">
        <w:t xml:space="preserve"> och enk</w:t>
      </w:r>
      <w:r w:rsidR="006154A2">
        <w:t>la</w:t>
      </w:r>
      <w:r w:rsidR="004F4FB7" w:rsidRPr="004F4FB7">
        <w:t xml:space="preserve"> för myndigheter</w:t>
      </w:r>
      <w:r w:rsidR="00A432B8">
        <w:t xml:space="preserve">na </w:t>
      </w:r>
      <w:r w:rsidR="006154A2">
        <w:t xml:space="preserve">att </w:t>
      </w:r>
      <w:r w:rsidR="004F4FB7" w:rsidRPr="004F4FB7">
        <w:t>använda</w:t>
      </w:r>
      <w:r w:rsidR="006154A2">
        <w:t>. E</w:t>
      </w:r>
      <w:r w:rsidR="004F4FB7" w:rsidRPr="004F4FB7">
        <w:t xml:space="preserve">tt domstolsförfarande </w:t>
      </w:r>
      <w:r w:rsidR="0030587D">
        <w:t xml:space="preserve">skulle </w:t>
      </w:r>
      <w:r w:rsidR="004F4FB7" w:rsidRPr="004F4FB7">
        <w:t>riskera att komplicera hanteringen på ett sätt som inte är önskvärt.</w:t>
      </w:r>
      <w:r w:rsidR="004F4FB7">
        <w:t xml:space="preserve"> </w:t>
      </w:r>
    </w:p>
    <w:p w:rsidR="004F4FB7" w:rsidRDefault="004932AC" w:rsidP="002749F7">
      <w:pPr>
        <w:pStyle w:val="Brdtext"/>
      </w:pPr>
      <w:r>
        <w:t>S</w:t>
      </w:r>
      <w:r w:rsidR="0030587D">
        <w:t xml:space="preserve">edan lagen infördes </w:t>
      </w:r>
      <w:r>
        <w:t xml:space="preserve">har det </w:t>
      </w:r>
      <w:r w:rsidR="0030587D">
        <w:t xml:space="preserve">visat sig </w:t>
      </w:r>
      <w:r w:rsidR="006154A2">
        <w:t xml:space="preserve">att vissa </w:t>
      </w:r>
      <w:r>
        <w:t>åkeri</w:t>
      </w:r>
      <w:r w:rsidR="006154A2">
        <w:t>företag ändå inte betalar den sanktionsavgift som tilldömts dem</w:t>
      </w:r>
      <w:r w:rsidR="0030587D">
        <w:t xml:space="preserve"> inom de 24 timmarna</w:t>
      </w:r>
      <w:r w:rsidR="006154A2">
        <w:t xml:space="preserve">. För att komma till rätta med detta </w:t>
      </w:r>
      <w:r>
        <w:t>har nu</w:t>
      </w:r>
      <w:r w:rsidR="006154A2">
        <w:t xml:space="preserve"> r</w:t>
      </w:r>
      <w:r w:rsidR="00A61491">
        <w:t>egeringen</w:t>
      </w:r>
      <w:r w:rsidR="004F4FB7" w:rsidRPr="004F4FB7">
        <w:t xml:space="preserve"> </w:t>
      </w:r>
      <w:r>
        <w:t xml:space="preserve">gjort </w:t>
      </w:r>
      <w:r w:rsidR="004F4FB7" w:rsidRPr="004F4FB7">
        <w:t>bedöm</w:t>
      </w:r>
      <w:r>
        <w:t>ningen</w:t>
      </w:r>
      <w:r w:rsidR="00A61491">
        <w:t xml:space="preserve"> </w:t>
      </w:r>
      <w:r w:rsidR="004F4FB7" w:rsidRPr="004F4FB7">
        <w:t xml:space="preserve">att 24-timmarsgränsen bör kunna förlängas något utan att beslutet ska kunna överklagas. </w:t>
      </w:r>
      <w:r w:rsidR="0030587D">
        <w:t xml:space="preserve">Regeringen har därför föreslagit en utökning av tiden </w:t>
      </w:r>
      <w:r>
        <w:t>till</w:t>
      </w:r>
      <w:r w:rsidR="0030587D" w:rsidRPr="0030587D">
        <w:t xml:space="preserve"> högst 36 timmar</w:t>
      </w:r>
      <w:r w:rsidR="0030587D">
        <w:t>.</w:t>
      </w:r>
      <w:r w:rsidR="0015635A">
        <w:t xml:space="preserve"> </w:t>
      </w:r>
      <w:r w:rsidR="0090440E" w:rsidRPr="0090440E">
        <w:t xml:space="preserve">Ingen </w:t>
      </w:r>
      <w:r w:rsidR="0090440E">
        <w:t xml:space="preserve">av </w:t>
      </w:r>
      <w:r w:rsidR="0090440E" w:rsidRPr="0090440E">
        <w:t>remissinstans</w:t>
      </w:r>
      <w:r w:rsidR="0090440E">
        <w:t>erna</w:t>
      </w:r>
      <w:r w:rsidR="0090440E" w:rsidRPr="0090440E">
        <w:t xml:space="preserve"> har haft synpunkter på detta.</w:t>
      </w:r>
      <w:r w:rsidR="0030587D">
        <w:t xml:space="preserve"> </w:t>
      </w:r>
      <w:r w:rsidR="004F4FB7" w:rsidRPr="004F4FB7">
        <w:t xml:space="preserve">En domstolsprövning av åtgärdsbeslutet </w:t>
      </w:r>
      <w:r w:rsidR="0083212F">
        <w:t>torde därmed kunna</w:t>
      </w:r>
      <w:r w:rsidR="004F4FB7" w:rsidRPr="004F4FB7">
        <w:t xml:space="preserve"> undvaras utan att den enskildes rättigheter enligt den europeiska konventionen angående skydd för de mänskliga rättigheterna och de grundläggande friheterna kränks.</w:t>
      </w:r>
      <w:r w:rsidR="00A61491">
        <w:t xml:space="preserve"> </w:t>
      </w:r>
      <w:r w:rsidR="0083212F">
        <w:t xml:space="preserve">Att förlänga tiden till högst 36 timmar är </w:t>
      </w:r>
      <w:r w:rsidR="006154A2">
        <w:t xml:space="preserve">trots allt </w:t>
      </w:r>
      <w:r w:rsidR="00A61491">
        <w:t>en ökning av tiden med 50 procent.</w:t>
      </w:r>
      <w:r w:rsidR="00D9239D">
        <w:t xml:space="preserve"> </w:t>
      </w:r>
    </w:p>
    <w:p w:rsidR="00BA2573" w:rsidRDefault="00BA2573" w:rsidP="002749F7">
      <w:pPr>
        <w:pStyle w:val="Brdtext"/>
      </w:pPr>
      <w:r>
        <w:t xml:space="preserve">Jag </w:t>
      </w:r>
      <w:r w:rsidR="004932AC">
        <w:t xml:space="preserve">vill också passa på att </w:t>
      </w:r>
      <w:r>
        <w:t xml:space="preserve">nämna </w:t>
      </w:r>
      <w:r w:rsidR="004932AC">
        <w:t xml:space="preserve">för Sten Bergheden </w:t>
      </w:r>
      <w:r>
        <w:t xml:space="preserve">att regeringen </w:t>
      </w:r>
      <w:r w:rsidR="004932AC">
        <w:t xml:space="preserve">har </w:t>
      </w:r>
      <w:r>
        <w:t xml:space="preserve">gjort en extra satsning </w:t>
      </w:r>
      <w:r w:rsidR="00A3791B">
        <w:t>på</w:t>
      </w:r>
      <w:r w:rsidR="004932AC">
        <w:t xml:space="preserve"> P</w:t>
      </w:r>
      <w:r>
        <w:t xml:space="preserve">olismyndighetens kontroller av cabotagetransporter med 25 miljoner kronor per år under </w:t>
      </w:r>
      <w:r w:rsidR="00E143FD">
        <w:t xml:space="preserve">åren </w:t>
      </w:r>
      <w:r>
        <w:t xml:space="preserve">2018, 2019 och 2020. Detta har gjort att Polismyndigheten nu kompetensutbildar ytterligare 400 poliser för att uppfylla satsningen. Därtill tar vi nu även fram ett förslag om </w:t>
      </w:r>
      <w:r w:rsidR="004932AC">
        <w:t>ett</w:t>
      </w:r>
      <w:r>
        <w:t xml:space="preserve"> utöka</w:t>
      </w:r>
      <w:r w:rsidR="004932AC">
        <w:t>t</w:t>
      </w:r>
      <w:r>
        <w:t xml:space="preserve"> beställaransvar för att</w:t>
      </w:r>
      <w:r w:rsidR="00F802CC">
        <w:t xml:space="preserve"> ytterligare stärka en sundare konkurrens</w:t>
      </w:r>
      <w:r w:rsidR="004932AC">
        <w:t xml:space="preserve"> inom åkerinäringen. </w:t>
      </w:r>
      <w:r>
        <w:t xml:space="preserve">  </w:t>
      </w:r>
    </w:p>
    <w:p w:rsidR="00A61491" w:rsidRDefault="00A61491" w:rsidP="002749F7">
      <w:pPr>
        <w:pStyle w:val="Brdtext"/>
      </w:pPr>
      <w:r>
        <w:t>Låt oss nu först invänta att d</w:t>
      </w:r>
      <w:r w:rsidRPr="00A61491">
        <w:t>e</w:t>
      </w:r>
      <w:r w:rsidR="00F802CC">
        <w:t>n</w:t>
      </w:r>
      <w:r w:rsidRPr="00A61491">
        <w:t xml:space="preserve"> </w:t>
      </w:r>
      <w:r w:rsidR="006154A2">
        <w:t>f</w:t>
      </w:r>
      <w:r w:rsidRPr="00A61491">
        <w:t xml:space="preserve">öreslagna </w:t>
      </w:r>
      <w:r w:rsidR="00A3791B">
        <w:t xml:space="preserve">utökningen av </w:t>
      </w:r>
      <w:r w:rsidR="00F802CC">
        <w:t xml:space="preserve">klampningstiden </w:t>
      </w:r>
      <w:r>
        <w:t>träd</w:t>
      </w:r>
      <w:r w:rsidR="00F802CC">
        <w:t>er</w:t>
      </w:r>
      <w:r>
        <w:t xml:space="preserve"> i kraft den 1 juli 2018 innan vi ser om ytterligare åtgärder </w:t>
      </w:r>
      <w:r w:rsidR="00F802CC">
        <w:t xml:space="preserve">i just den frågan </w:t>
      </w:r>
      <w:r>
        <w:t>bedöms nödvändig</w:t>
      </w:r>
      <w:r w:rsidR="00EE1D84">
        <w:t>a</w:t>
      </w:r>
      <w:r w:rsidR="006154A2">
        <w:t>. J</w:t>
      </w:r>
      <w:r>
        <w:t xml:space="preserve">ag kommer </w:t>
      </w:r>
      <w:r w:rsidR="00F802CC">
        <w:t xml:space="preserve">fortsatt att </w:t>
      </w:r>
      <w:r>
        <w:t>följa utvecklingen</w:t>
      </w:r>
      <w:r w:rsidR="006154A2">
        <w:t xml:space="preserve"> </w:t>
      </w:r>
      <w:r w:rsidR="00F802CC">
        <w:t xml:space="preserve">inom </w:t>
      </w:r>
      <w:r w:rsidR="004932AC">
        <w:t>åkeri</w:t>
      </w:r>
      <w:r w:rsidR="00F802CC">
        <w:t xml:space="preserve">näringen </w:t>
      </w:r>
      <w:r w:rsidR="00A3791B">
        <w:t xml:space="preserve">noga </w:t>
      </w:r>
      <w:r w:rsidR="00F802CC">
        <w:t>och även effekterna av den nu beslutade utökningen av klampningstiden</w:t>
      </w:r>
      <w:r>
        <w:t>.</w:t>
      </w:r>
      <w:r w:rsidR="00F802CC">
        <w:t xml:space="preserve"> </w:t>
      </w:r>
    </w:p>
    <w:p w:rsidR="003557F6" w:rsidRDefault="003557F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48B1F1AC0F54A0EA5AF337385C27EF8"/>
          </w:placeholder>
          <w:dataBinding w:prefixMappings="xmlns:ns0='http://lp/documentinfo/RK' " w:xpath="/ns0:DocumentInfo[1]/ns0:BaseInfo[1]/ns0:HeaderDate[1]" w:storeItemID="{F7AA98BF-BA85-47E5-994B-FB5C3C4C586E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791B">
            <w:t>10</w:t>
          </w:r>
          <w:r>
            <w:t xml:space="preserve"> april 2018</w:t>
          </w:r>
        </w:sdtContent>
      </w:sdt>
    </w:p>
    <w:p w:rsidR="003557F6" w:rsidRDefault="003557F6" w:rsidP="004E7A8F">
      <w:pPr>
        <w:pStyle w:val="Brdtextutanavstnd"/>
      </w:pPr>
    </w:p>
    <w:p w:rsidR="003557F6" w:rsidRDefault="003557F6" w:rsidP="00422A41">
      <w:pPr>
        <w:pStyle w:val="Brdtext"/>
      </w:pPr>
      <w:r>
        <w:t>Tomas Eneroth</w:t>
      </w:r>
    </w:p>
    <w:p w:rsidR="0020723E" w:rsidRPr="00DB48AB" w:rsidRDefault="0020723E" w:rsidP="003557F6">
      <w:pPr>
        <w:pStyle w:val="Rubrik"/>
      </w:pPr>
    </w:p>
    <w:sectPr w:rsidR="0020723E" w:rsidRPr="00DB48AB" w:rsidSect="0020723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0A" w:rsidRDefault="005A4A0A" w:rsidP="00A87A54">
      <w:pPr>
        <w:spacing w:after="0" w:line="240" w:lineRule="auto"/>
      </w:pPr>
      <w:r>
        <w:separator/>
      </w:r>
    </w:p>
  </w:endnote>
  <w:endnote w:type="continuationSeparator" w:id="0">
    <w:p w:rsidR="005A4A0A" w:rsidRDefault="005A4A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81AF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1AF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0A" w:rsidRDefault="005A4A0A" w:rsidP="00A87A54">
      <w:pPr>
        <w:spacing w:after="0" w:line="240" w:lineRule="auto"/>
      </w:pPr>
      <w:r>
        <w:separator/>
      </w:r>
    </w:p>
  </w:footnote>
  <w:footnote w:type="continuationSeparator" w:id="0">
    <w:p w:rsidR="005A4A0A" w:rsidRDefault="005A4A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723E" w:rsidTr="00C93EBA">
      <w:trPr>
        <w:trHeight w:val="227"/>
      </w:trPr>
      <w:tc>
        <w:tcPr>
          <w:tcW w:w="5534" w:type="dxa"/>
        </w:tcPr>
        <w:p w:rsidR="0020723E" w:rsidRPr="007D73AB" w:rsidRDefault="0020723E">
          <w:pPr>
            <w:pStyle w:val="Sidhuvud"/>
          </w:pPr>
        </w:p>
      </w:tc>
      <w:tc>
        <w:tcPr>
          <w:tcW w:w="3170" w:type="dxa"/>
          <w:vAlign w:val="bottom"/>
        </w:tcPr>
        <w:p w:rsidR="0020723E" w:rsidRPr="007D73AB" w:rsidRDefault="0020723E" w:rsidP="00340DE0">
          <w:pPr>
            <w:pStyle w:val="Sidhuvud"/>
          </w:pPr>
        </w:p>
      </w:tc>
      <w:tc>
        <w:tcPr>
          <w:tcW w:w="1134" w:type="dxa"/>
        </w:tcPr>
        <w:p w:rsidR="0020723E" w:rsidRDefault="0020723E" w:rsidP="005A703A">
          <w:pPr>
            <w:pStyle w:val="Sidhuvud"/>
          </w:pPr>
        </w:p>
      </w:tc>
    </w:tr>
    <w:tr w:rsidR="0020723E" w:rsidTr="00C93EBA">
      <w:trPr>
        <w:trHeight w:val="1928"/>
      </w:trPr>
      <w:tc>
        <w:tcPr>
          <w:tcW w:w="5534" w:type="dxa"/>
        </w:tcPr>
        <w:p w:rsidR="0020723E" w:rsidRPr="00340DE0" w:rsidRDefault="002072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D31707" wp14:editId="0A27422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0723E" w:rsidRPr="00710A6C" w:rsidRDefault="0020723E" w:rsidP="00EE3C0F">
          <w:pPr>
            <w:pStyle w:val="Sidhuvud"/>
            <w:rPr>
              <w:b/>
            </w:rPr>
          </w:pPr>
        </w:p>
        <w:p w:rsidR="0020723E" w:rsidRDefault="0020723E" w:rsidP="00EE3C0F">
          <w:pPr>
            <w:pStyle w:val="Sidhuvud"/>
          </w:pPr>
        </w:p>
        <w:p w:rsidR="0020723E" w:rsidRDefault="0020723E" w:rsidP="00EE3C0F">
          <w:pPr>
            <w:pStyle w:val="Sidhuvud"/>
          </w:pPr>
        </w:p>
        <w:p w:rsidR="0020723E" w:rsidRDefault="002072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9FE04DEF934508BB53C31AC50B4AD5"/>
            </w:placeholder>
            <w:dataBinding w:prefixMappings="xmlns:ns0='http://lp/documentinfo/RK' " w:xpath="/ns0:DocumentInfo[1]/ns0:BaseInfo[1]/ns0:Dnr[1]" w:storeItemID="{F7AA98BF-BA85-47E5-994B-FB5C3C4C586E}"/>
            <w:text/>
          </w:sdtPr>
          <w:sdtEndPr/>
          <w:sdtContent>
            <w:p w:rsidR="0020723E" w:rsidRDefault="0020723E" w:rsidP="00EE3C0F">
              <w:pPr>
                <w:pStyle w:val="Sidhuvud"/>
              </w:pPr>
              <w:r w:rsidRPr="0020723E">
                <w:t>N2018/02200/MRT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BA6610DA2F4AA78AB1DBF389770C8D"/>
            </w:placeholder>
            <w:showingPlcHdr/>
            <w:dataBinding w:prefixMappings="xmlns:ns0='http://lp/documentinfo/RK' " w:xpath="/ns0:DocumentInfo[1]/ns0:BaseInfo[1]/ns0:DocNumber[1]" w:storeItemID="{F7AA98BF-BA85-47E5-994B-FB5C3C4C586E}"/>
            <w:text/>
          </w:sdtPr>
          <w:sdtEndPr/>
          <w:sdtContent>
            <w:p w:rsidR="0020723E" w:rsidRDefault="002072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0723E" w:rsidRDefault="0020723E" w:rsidP="00EE3C0F">
          <w:pPr>
            <w:pStyle w:val="Sidhuvud"/>
          </w:pPr>
        </w:p>
      </w:tc>
      <w:tc>
        <w:tcPr>
          <w:tcW w:w="1134" w:type="dxa"/>
        </w:tcPr>
        <w:p w:rsidR="0020723E" w:rsidRDefault="0020723E" w:rsidP="0094502D">
          <w:pPr>
            <w:pStyle w:val="Sidhuvud"/>
          </w:pPr>
        </w:p>
        <w:p w:rsidR="0020723E" w:rsidRPr="0094502D" w:rsidRDefault="0020723E" w:rsidP="00EC71A6">
          <w:pPr>
            <w:pStyle w:val="Sidhuvud"/>
          </w:pPr>
        </w:p>
      </w:tc>
    </w:tr>
    <w:tr w:rsidR="0020723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D15E8338ACB4C25A5BC86CDEAB7DF5D"/>
            </w:placeholder>
          </w:sdtPr>
          <w:sdtEndPr/>
          <w:sdtContent>
            <w:p w:rsidR="0020723E" w:rsidRPr="0020723E" w:rsidRDefault="0020723E" w:rsidP="00340DE0">
              <w:pPr>
                <w:pStyle w:val="Sidhuvud"/>
                <w:rPr>
                  <w:b/>
                </w:rPr>
              </w:pPr>
              <w:r w:rsidRPr="0020723E">
                <w:rPr>
                  <w:b/>
                </w:rPr>
                <w:t>Näringsdepartementet</w:t>
              </w:r>
            </w:p>
            <w:p w:rsidR="00EE1D84" w:rsidRDefault="0020723E" w:rsidP="00340DE0">
              <w:pPr>
                <w:pStyle w:val="Sidhuvud"/>
              </w:pPr>
              <w:r w:rsidRPr="0020723E">
                <w:t>Infrastrukturministern</w:t>
              </w:r>
            </w:p>
            <w:p w:rsidR="00EE1D84" w:rsidRDefault="00EE1D84" w:rsidP="00340DE0">
              <w:pPr>
                <w:pStyle w:val="Sidhuvud"/>
              </w:pPr>
            </w:p>
            <w:p w:rsidR="00EE1D84" w:rsidRDefault="005A4A0A" w:rsidP="00EE1D84">
              <w:pPr>
                <w:pStyle w:val="Sidhuvud"/>
                <w:rPr>
                  <w:b/>
                </w:rPr>
              </w:pPr>
            </w:p>
          </w:sdtContent>
        </w:sdt>
        <w:p w:rsidR="0020723E" w:rsidRPr="0020723E" w:rsidRDefault="0020723E" w:rsidP="00EE1D84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8DCEEE0570A340988D02F1BCB32ECD87"/>
          </w:placeholder>
          <w:dataBinding w:prefixMappings="xmlns:ns0='http://lp/documentinfo/RK' " w:xpath="/ns0:DocumentInfo[1]/ns0:BaseInfo[1]/ns0:Recipient[1]" w:storeItemID="{F7AA98BF-BA85-47E5-994B-FB5C3C4C586E}"/>
          <w:text w:multiLine="1"/>
        </w:sdtPr>
        <w:sdtEndPr/>
        <w:sdtContent>
          <w:tc>
            <w:tcPr>
              <w:tcW w:w="3170" w:type="dxa"/>
            </w:tcPr>
            <w:p w:rsidR="0020723E" w:rsidRDefault="002072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0723E" w:rsidRDefault="0020723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3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AF2"/>
    <w:rsid w:val="00025992"/>
    <w:rsid w:val="00026711"/>
    <w:rsid w:val="0003679E"/>
    <w:rsid w:val="00041EDC"/>
    <w:rsid w:val="0004352E"/>
    <w:rsid w:val="00046156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19F0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35A"/>
    <w:rsid w:val="0016353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23E"/>
    <w:rsid w:val="002102FD"/>
    <w:rsid w:val="00211B4E"/>
    <w:rsid w:val="00212D8F"/>
    <w:rsid w:val="00213204"/>
    <w:rsid w:val="00213258"/>
    <w:rsid w:val="00222258"/>
    <w:rsid w:val="00223AD6"/>
    <w:rsid w:val="0022666A"/>
    <w:rsid w:val="002315F5"/>
    <w:rsid w:val="00233D52"/>
    <w:rsid w:val="00237147"/>
    <w:rsid w:val="00237764"/>
    <w:rsid w:val="00260D2D"/>
    <w:rsid w:val="00264503"/>
    <w:rsid w:val="00271D00"/>
    <w:rsid w:val="00275872"/>
    <w:rsid w:val="00281106"/>
    <w:rsid w:val="00282417"/>
    <w:rsid w:val="00282D27"/>
    <w:rsid w:val="00285D6D"/>
    <w:rsid w:val="00287F0D"/>
    <w:rsid w:val="00292420"/>
    <w:rsid w:val="00296B7A"/>
    <w:rsid w:val="002A6820"/>
    <w:rsid w:val="002B2E9C"/>
    <w:rsid w:val="002B6849"/>
    <w:rsid w:val="002C5B48"/>
    <w:rsid w:val="002D2647"/>
    <w:rsid w:val="002D3B73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87D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7F6"/>
    <w:rsid w:val="00364BCC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C8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12E7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2AC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FB7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805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A0A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17D7"/>
    <w:rsid w:val="00604AA9"/>
    <w:rsid w:val="00605718"/>
    <w:rsid w:val="00605C66"/>
    <w:rsid w:val="006154A2"/>
    <w:rsid w:val="006175D7"/>
    <w:rsid w:val="006208E5"/>
    <w:rsid w:val="006273E4"/>
    <w:rsid w:val="00631F82"/>
    <w:rsid w:val="006358C8"/>
    <w:rsid w:val="00642B6F"/>
    <w:rsid w:val="00643EB3"/>
    <w:rsid w:val="00647FD7"/>
    <w:rsid w:val="00650080"/>
    <w:rsid w:val="00651F17"/>
    <w:rsid w:val="00652C0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1AF6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39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1DF2"/>
    <w:rsid w:val="0080228F"/>
    <w:rsid w:val="00804C1B"/>
    <w:rsid w:val="008178E6"/>
    <w:rsid w:val="0082249C"/>
    <w:rsid w:val="00830B7B"/>
    <w:rsid w:val="0083212F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40E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6F5"/>
    <w:rsid w:val="009E107B"/>
    <w:rsid w:val="009E18D6"/>
    <w:rsid w:val="00A00AE4"/>
    <w:rsid w:val="00A00D24"/>
    <w:rsid w:val="00A0121E"/>
    <w:rsid w:val="00A01F5C"/>
    <w:rsid w:val="00A031DE"/>
    <w:rsid w:val="00A2019A"/>
    <w:rsid w:val="00A2416A"/>
    <w:rsid w:val="00A3270B"/>
    <w:rsid w:val="00A3791B"/>
    <w:rsid w:val="00A379E4"/>
    <w:rsid w:val="00A432B8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491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6601"/>
    <w:rsid w:val="00B1665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395"/>
    <w:rsid w:val="00B55E70"/>
    <w:rsid w:val="00B60238"/>
    <w:rsid w:val="00B630AA"/>
    <w:rsid w:val="00B64962"/>
    <w:rsid w:val="00B66AC0"/>
    <w:rsid w:val="00B678F6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2573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1ED"/>
    <w:rsid w:val="00C04F0D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7BD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649"/>
    <w:rsid w:val="00D76B01"/>
    <w:rsid w:val="00D804A2"/>
    <w:rsid w:val="00D84704"/>
    <w:rsid w:val="00D921FD"/>
    <w:rsid w:val="00D9239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43F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7026"/>
    <w:rsid w:val="00E66503"/>
    <w:rsid w:val="00E74A30"/>
    <w:rsid w:val="00E77B7E"/>
    <w:rsid w:val="00E82DF1"/>
    <w:rsid w:val="00E96532"/>
    <w:rsid w:val="00E973A0"/>
    <w:rsid w:val="00EA1688"/>
    <w:rsid w:val="00EA4C83"/>
    <w:rsid w:val="00EB79BE"/>
    <w:rsid w:val="00EC1DA0"/>
    <w:rsid w:val="00EC329B"/>
    <w:rsid w:val="00EC71A6"/>
    <w:rsid w:val="00EC73EB"/>
    <w:rsid w:val="00ED592E"/>
    <w:rsid w:val="00ED6ABD"/>
    <w:rsid w:val="00ED72E1"/>
    <w:rsid w:val="00EE1D84"/>
    <w:rsid w:val="00EE3C0F"/>
    <w:rsid w:val="00EE6810"/>
    <w:rsid w:val="00EF21FE"/>
    <w:rsid w:val="00EF2A7F"/>
    <w:rsid w:val="00EF4803"/>
    <w:rsid w:val="00EF5127"/>
    <w:rsid w:val="00F03EAC"/>
    <w:rsid w:val="00F04B7C"/>
    <w:rsid w:val="00F11C3F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2CC"/>
    <w:rsid w:val="00F829C7"/>
    <w:rsid w:val="00F834AA"/>
    <w:rsid w:val="00F848D6"/>
    <w:rsid w:val="00F87153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42666-EED3-4C26-9F49-74ACEF3B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FE04DEF934508BB53C31AC50B4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8A5A1-E8D8-44F3-AAF8-931CFD9DAEA8}"/>
      </w:docPartPr>
      <w:docPartBody>
        <w:p w:rsidR="0002364D" w:rsidRDefault="00397C7C" w:rsidP="00397C7C">
          <w:pPr>
            <w:pStyle w:val="079FE04DEF934508BB53C31AC50B4A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BA6610DA2F4AA78AB1DBF389770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27B80-7573-4103-9432-F384FEFC0B70}"/>
      </w:docPartPr>
      <w:docPartBody>
        <w:p w:rsidR="0002364D" w:rsidRDefault="00397C7C" w:rsidP="00397C7C">
          <w:pPr>
            <w:pStyle w:val="41BA6610DA2F4AA78AB1DBF389770C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5E8338ACB4C25A5BC86CDEAB7D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8E415-4EC7-43B9-B530-FB6A353FDD51}"/>
      </w:docPartPr>
      <w:docPartBody>
        <w:p w:rsidR="0002364D" w:rsidRDefault="00397C7C" w:rsidP="00397C7C">
          <w:pPr>
            <w:pStyle w:val="ED15E8338ACB4C25A5BC86CDEAB7DF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EEE0570A340988D02F1BCB32EC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29547-22D4-4D91-999D-EADB88C7280D}"/>
      </w:docPartPr>
      <w:docPartBody>
        <w:p w:rsidR="0002364D" w:rsidRDefault="00397C7C" w:rsidP="00397C7C">
          <w:pPr>
            <w:pStyle w:val="8DCEEE0570A340988D02F1BCB32ECD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8B1F1AC0F54A0EA5AF337385C27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8B096-2732-4104-93E9-3885FD69E1B3}"/>
      </w:docPartPr>
      <w:docPartBody>
        <w:p w:rsidR="0002364D" w:rsidRDefault="00397C7C" w:rsidP="00397C7C">
          <w:pPr>
            <w:pStyle w:val="A48B1F1AC0F54A0EA5AF337385C27EF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C"/>
    <w:rsid w:val="0002364D"/>
    <w:rsid w:val="00397C7C"/>
    <w:rsid w:val="008D0A35"/>
    <w:rsid w:val="00D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74CD081DAF4D93AB3C214EDDB3B8DA">
    <w:name w:val="9574CD081DAF4D93AB3C214EDDB3B8DA"/>
    <w:rsid w:val="00397C7C"/>
  </w:style>
  <w:style w:type="character" w:styleId="Platshllartext">
    <w:name w:val="Placeholder Text"/>
    <w:basedOn w:val="Standardstycketeckensnitt"/>
    <w:uiPriority w:val="99"/>
    <w:semiHidden/>
    <w:rsid w:val="00397C7C"/>
    <w:rPr>
      <w:noProof w:val="0"/>
      <w:color w:val="808080"/>
    </w:rPr>
  </w:style>
  <w:style w:type="paragraph" w:customStyle="1" w:styleId="48AC3286F41B4586A4DF302C8B73E753">
    <w:name w:val="48AC3286F41B4586A4DF302C8B73E753"/>
    <w:rsid w:val="00397C7C"/>
  </w:style>
  <w:style w:type="paragraph" w:customStyle="1" w:styleId="7866632151854C7B8104C2D00ECFD3BB">
    <w:name w:val="7866632151854C7B8104C2D00ECFD3BB"/>
    <w:rsid w:val="00397C7C"/>
  </w:style>
  <w:style w:type="paragraph" w:customStyle="1" w:styleId="232D0C3E42AB42548D9BAA44D7DE0EC9">
    <w:name w:val="232D0C3E42AB42548D9BAA44D7DE0EC9"/>
    <w:rsid w:val="00397C7C"/>
  </w:style>
  <w:style w:type="paragraph" w:customStyle="1" w:styleId="079FE04DEF934508BB53C31AC50B4AD5">
    <w:name w:val="079FE04DEF934508BB53C31AC50B4AD5"/>
    <w:rsid w:val="00397C7C"/>
  </w:style>
  <w:style w:type="paragraph" w:customStyle="1" w:styleId="41BA6610DA2F4AA78AB1DBF389770C8D">
    <w:name w:val="41BA6610DA2F4AA78AB1DBF389770C8D"/>
    <w:rsid w:val="00397C7C"/>
  </w:style>
  <w:style w:type="paragraph" w:customStyle="1" w:styleId="9FC439BB7E8D4D639FCD4CA7B7B0B838">
    <w:name w:val="9FC439BB7E8D4D639FCD4CA7B7B0B838"/>
    <w:rsid w:val="00397C7C"/>
  </w:style>
  <w:style w:type="paragraph" w:customStyle="1" w:styleId="4C3E1D44E2C042E1886BC8371C88F9DD">
    <w:name w:val="4C3E1D44E2C042E1886BC8371C88F9DD"/>
    <w:rsid w:val="00397C7C"/>
  </w:style>
  <w:style w:type="paragraph" w:customStyle="1" w:styleId="53CE457800C8459E8027670D6498D3D8">
    <w:name w:val="53CE457800C8459E8027670D6498D3D8"/>
    <w:rsid w:val="00397C7C"/>
  </w:style>
  <w:style w:type="paragraph" w:customStyle="1" w:styleId="ED15E8338ACB4C25A5BC86CDEAB7DF5D">
    <w:name w:val="ED15E8338ACB4C25A5BC86CDEAB7DF5D"/>
    <w:rsid w:val="00397C7C"/>
  </w:style>
  <w:style w:type="paragraph" w:customStyle="1" w:styleId="8DCEEE0570A340988D02F1BCB32ECD87">
    <w:name w:val="8DCEEE0570A340988D02F1BCB32ECD87"/>
    <w:rsid w:val="00397C7C"/>
  </w:style>
  <w:style w:type="paragraph" w:customStyle="1" w:styleId="04594CD2A7DA45B9A6EB5A3D70D5F9B2">
    <w:name w:val="04594CD2A7DA45B9A6EB5A3D70D5F9B2"/>
    <w:rsid w:val="00397C7C"/>
  </w:style>
  <w:style w:type="paragraph" w:customStyle="1" w:styleId="379116B1EB7847919776E81BE925BD51">
    <w:name w:val="379116B1EB7847919776E81BE925BD51"/>
    <w:rsid w:val="00397C7C"/>
  </w:style>
  <w:style w:type="paragraph" w:customStyle="1" w:styleId="44237DDB0D6740A9A202A2F4CBF9B4AB">
    <w:name w:val="44237DDB0D6740A9A202A2F4CBF9B4AB"/>
    <w:rsid w:val="00397C7C"/>
  </w:style>
  <w:style w:type="paragraph" w:customStyle="1" w:styleId="C4C38EF55AA6484DB4E5DA478497BA1B">
    <w:name w:val="C4C38EF55AA6484DB4E5DA478497BA1B"/>
    <w:rsid w:val="00397C7C"/>
  </w:style>
  <w:style w:type="paragraph" w:customStyle="1" w:styleId="B16CE082F325415F888D30D50F485781">
    <w:name w:val="B16CE082F325415F888D30D50F485781"/>
    <w:rsid w:val="00397C7C"/>
  </w:style>
  <w:style w:type="paragraph" w:customStyle="1" w:styleId="A48B1F1AC0F54A0EA5AF337385C27EF8">
    <w:name w:val="A48B1F1AC0F54A0EA5AF337385C27EF8"/>
    <w:rsid w:val="00397C7C"/>
  </w:style>
  <w:style w:type="paragraph" w:customStyle="1" w:styleId="D5E6A21939E74694A50C43A7219C75C6">
    <w:name w:val="D5E6A21939E74694A50C43A7219C75C6"/>
    <w:rsid w:val="0039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>N2018/02200/MRT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>N2018/02200/MRT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>N2018/02200/MRT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5daccf67-77cd-4f32-9c56-f8d748c2b175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D52C-4A4A-4FD1-AC18-4BECC095AD45}"/>
</file>

<file path=customXml/itemProps2.xml><?xml version="1.0" encoding="utf-8"?>
<ds:datastoreItem xmlns:ds="http://schemas.openxmlformats.org/officeDocument/2006/customXml" ds:itemID="{F7AA98BF-BA85-47E5-994B-FB5C3C4C586E}"/>
</file>

<file path=customXml/itemProps3.xml><?xml version="1.0" encoding="utf-8"?>
<ds:datastoreItem xmlns:ds="http://schemas.openxmlformats.org/officeDocument/2006/customXml" ds:itemID="{2CC90E74-48ED-4A30-93B3-995748C9D3B1}"/>
</file>

<file path=customXml/itemProps4.xml><?xml version="1.0" encoding="utf-8"?>
<ds:datastoreItem xmlns:ds="http://schemas.openxmlformats.org/officeDocument/2006/customXml" ds:itemID="{F7AA98BF-BA85-47E5-994B-FB5C3C4C586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9E6A927-560B-4546-8DAF-6C2C66E26F15}"/>
</file>

<file path=customXml/itemProps6.xml><?xml version="1.0" encoding="utf-8"?>
<ds:datastoreItem xmlns:ds="http://schemas.openxmlformats.org/officeDocument/2006/customXml" ds:itemID="{F7AA98BF-BA85-47E5-994B-FB5C3C4C586E}"/>
</file>

<file path=customXml/itemProps7.xml><?xml version="1.0" encoding="utf-8"?>
<ds:datastoreItem xmlns:ds="http://schemas.openxmlformats.org/officeDocument/2006/customXml" ds:itemID="{90E63E8A-F429-41B1-8366-81874360B35B}"/>
</file>

<file path=customXml/itemProps8.xml><?xml version="1.0" encoding="utf-8"?>
<ds:datastoreItem xmlns:ds="http://schemas.openxmlformats.org/officeDocument/2006/customXml" ds:itemID="{6C7A5A71-C1FF-4348-9098-ED7F5E8E4E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 Arvidsson</dc:creator>
  <cp:keywords/>
  <dc:description/>
  <cp:lastModifiedBy>Peter Kalliopuro</cp:lastModifiedBy>
  <cp:revision>2</cp:revision>
  <cp:lastPrinted>2018-04-09T12:22:00Z</cp:lastPrinted>
  <dcterms:created xsi:type="dcterms:W3CDTF">2018-04-09T14:02:00Z</dcterms:created>
  <dcterms:modified xsi:type="dcterms:W3CDTF">2018-04-09T14:02:00Z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d6c4626a-b8cf-4d29-87bb-e4157570e3b0</vt:lpwstr>
  </property>
</Properties>
</file>