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3A964" w14:textId="77777777" w:rsidR="00B17B90" w:rsidRDefault="00B17B90" w:rsidP="00DA0661">
      <w:pPr>
        <w:pStyle w:val="Rubrik"/>
      </w:pPr>
      <w:bookmarkStart w:id="0" w:name="Start"/>
      <w:bookmarkEnd w:id="0"/>
      <w:r>
        <w:t>Svar på fråga 20</w:t>
      </w:r>
      <w:r w:rsidR="003D79CC">
        <w:t>20</w:t>
      </w:r>
      <w:r>
        <w:t>/</w:t>
      </w:r>
      <w:r w:rsidR="003D79CC">
        <w:t>21</w:t>
      </w:r>
      <w:r>
        <w:t>:</w:t>
      </w:r>
      <w:r w:rsidR="003D79CC">
        <w:t>556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24AA6F5C58B24DAC907EA1B7E2FCAFE9"/>
          </w:placeholder>
          <w:dataBinding w:prefixMappings="xmlns:ns0='http://lp/documentinfo/RK' " w:xpath="/ns0:DocumentInfo[1]/ns0:BaseInfo[1]/ns0:Extra3[1]" w:storeItemID="{DE8AD93A-D196-412B-AE57-9FB469986E83}"/>
          <w:text/>
        </w:sdtPr>
        <w:sdtEndPr/>
        <w:sdtContent>
          <w:r w:rsidR="003D79CC">
            <w:t xml:space="preserve">Lotta Johnsson </w:t>
          </w:r>
          <w:proofErr w:type="spellStart"/>
          <w:r w:rsidR="003D79CC">
            <w:t>Fornarve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805F35EFD4AF4333B584D803D5B83CCD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3D79CC">
            <w:t>V</w:t>
          </w:r>
        </w:sdtContent>
      </w:sdt>
      <w:r>
        <w:t>)</w:t>
      </w:r>
      <w:r>
        <w:br/>
      </w:r>
      <w:r w:rsidR="008A1DD1">
        <w:t>Kinas brott i inre Mongoliet</w:t>
      </w:r>
    </w:p>
    <w:p w14:paraId="42B66893" w14:textId="77777777" w:rsidR="008A1DD1" w:rsidRDefault="00540409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2838CED4956448858078423F79780021"/>
          </w:placeholder>
          <w:dataBinding w:prefixMappings="xmlns:ns0='http://lp/documentinfo/RK' " w:xpath="/ns0:DocumentInfo[1]/ns0:BaseInfo[1]/ns0:Extra3[1]" w:storeItemID="{DE8AD93A-D196-412B-AE57-9FB469986E83}"/>
          <w:text/>
        </w:sdtPr>
        <w:sdtEndPr/>
        <w:sdtContent>
          <w:r w:rsidR="008A1DD1">
            <w:t xml:space="preserve">Lotta Johnsson </w:t>
          </w:r>
          <w:proofErr w:type="spellStart"/>
          <w:r w:rsidR="008A1DD1">
            <w:t>Fornarve</w:t>
          </w:r>
          <w:proofErr w:type="spellEnd"/>
        </w:sdtContent>
      </w:sdt>
      <w:r w:rsidR="008A1DD1">
        <w:t xml:space="preserve"> har frågat mig om jag avser att stoppa alla utvisningar av personer till inre Mongoliet som riskerar förföljelse och fängelse. </w:t>
      </w:r>
    </w:p>
    <w:p w14:paraId="5078D949" w14:textId="106C4EE9" w:rsidR="00032DB6" w:rsidRDefault="00AF2B1F" w:rsidP="00753867">
      <w:pPr>
        <w:pStyle w:val="Brdtext"/>
      </w:pPr>
      <w:r>
        <w:t xml:space="preserve">Som </w:t>
      </w:r>
      <w:r w:rsidR="00387DBF">
        <w:t>frågeställaren</w:t>
      </w:r>
      <w:r>
        <w:t xml:space="preserve"> säker</w:t>
      </w:r>
      <w:r w:rsidR="00387DBF">
        <w:t>t</w:t>
      </w:r>
      <w:r>
        <w:t xml:space="preserve"> känner till kan varken regeringen eller enskilda statsråd ingripa i enskilda ärenden som handläggs </w:t>
      </w:r>
      <w:r w:rsidR="00387DBF">
        <w:t>av</w:t>
      </w:r>
      <w:r>
        <w:t xml:space="preserve"> våra myndigheter, det skulle strida mot grundlagen.</w:t>
      </w:r>
      <w:r w:rsidR="00032DB6">
        <w:t xml:space="preserve"> </w:t>
      </w:r>
      <w:r w:rsidR="00032DB6" w:rsidRPr="00032DB6">
        <w:t>Jag konstaterar att den ordning vi har för asylprövning i Sverige har effektiva garantier för att säkerställa en rättssäker process. Det har uttalats av Europadomstolen i flera mål</w:t>
      </w:r>
      <w:r w:rsidR="00032DB6">
        <w:t xml:space="preserve">. </w:t>
      </w:r>
    </w:p>
    <w:p w14:paraId="475E4A3F" w14:textId="0DE9E78F" w:rsidR="00753867" w:rsidRDefault="00676E77" w:rsidP="00753867">
      <w:pPr>
        <w:pStyle w:val="Brdtext"/>
        <w:rPr>
          <w:rFonts w:ascii="OrigGarmnd BT" w:hAnsi="OrigGarmnd BT"/>
        </w:rPr>
      </w:pPr>
      <w:r>
        <w:t xml:space="preserve">Det är självklart att </w:t>
      </w:r>
      <w:r w:rsidR="00032DB6" w:rsidRPr="0059376D">
        <w:t>Migrationsverket</w:t>
      </w:r>
      <w:r w:rsidR="00032DB6">
        <w:t xml:space="preserve"> ska</w:t>
      </w:r>
      <w:r w:rsidR="00032DB6" w:rsidRPr="0059376D">
        <w:t>, på samma sätt som andra svenska myndigheter, följa det regelverk som finns</w:t>
      </w:r>
      <w:r w:rsidR="00032DB6" w:rsidRPr="00032DB6">
        <w:t xml:space="preserve">. </w:t>
      </w:r>
      <w:r w:rsidR="00AF2B1F" w:rsidRPr="00032DB6">
        <w:t>Varje</w:t>
      </w:r>
      <w:r w:rsidR="00AF2B1F">
        <w:t xml:space="preserve"> asylansökan prövas individuellt av Migrationsverket</w:t>
      </w:r>
      <w:r w:rsidR="00753867">
        <w:t xml:space="preserve"> och ett negativt beslut kan överklagas till migrationsdomstol</w:t>
      </w:r>
      <w:r w:rsidR="00AF2B1F">
        <w:t>. De</w:t>
      </w:r>
      <w:r w:rsidR="00224213">
        <w:t>n</w:t>
      </w:r>
      <w:r w:rsidR="00AF2B1F">
        <w:t xml:space="preserve"> som bedöms ha behov av internationellt skydd beviljas uppehållstillstånd i enlighet med utlänningslagen. Den som inte bedöms ha tillräckliga skäl att beviljas uppehållstillstånd måste återvända till sitt hemland eller </w:t>
      </w:r>
      <w:r w:rsidR="00840F40">
        <w:t xml:space="preserve">till något </w:t>
      </w:r>
      <w:r w:rsidR="00AF2B1F">
        <w:t>annat land.</w:t>
      </w:r>
    </w:p>
    <w:p w14:paraId="07534036" w14:textId="19259B5B" w:rsidR="00AF2B1F" w:rsidRDefault="00387DBF" w:rsidP="00753867">
      <w:pPr>
        <w:pStyle w:val="Brdtext"/>
      </w:pPr>
      <w:r>
        <w:t xml:space="preserve">Det är en väl fungerande ordning och jag har fullt förtroende </w:t>
      </w:r>
      <w:r w:rsidR="00224213">
        <w:t xml:space="preserve">för det arbete som Migrationsverket </w:t>
      </w:r>
      <w:r w:rsidR="00753867">
        <w:t xml:space="preserve">och domstolarna </w:t>
      </w:r>
      <w:r>
        <w:t xml:space="preserve">utför. </w:t>
      </w:r>
      <w:r w:rsidR="00224213">
        <w:t xml:space="preserve"> </w:t>
      </w:r>
    </w:p>
    <w:p w14:paraId="1FD30B9F" w14:textId="77777777" w:rsidR="00224213" w:rsidRDefault="00224213" w:rsidP="00AF2B1F">
      <w:pPr>
        <w:pStyle w:val="Brdtext"/>
      </w:pPr>
      <w:bookmarkStart w:id="1" w:name="_GoBack"/>
      <w:bookmarkEnd w:id="1"/>
    </w:p>
    <w:p w14:paraId="7E71887B" w14:textId="59808226" w:rsidR="008A1DD1" w:rsidRDefault="008A1DD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0DDAE62A8EB4AF194D73DB2A4B0F15F"/>
          </w:placeholder>
          <w:dataBinding w:prefixMappings="xmlns:ns0='http://lp/documentinfo/RK' " w:xpath="/ns0:DocumentInfo[1]/ns0:BaseInfo[1]/ns0:HeaderDate[1]" w:storeItemID="{DE8AD93A-D196-412B-AE57-9FB469986E83}"/>
          <w:date w:fullDate="2020-12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B5338">
            <w:t>16 december 2020</w:t>
          </w:r>
        </w:sdtContent>
      </w:sdt>
    </w:p>
    <w:p w14:paraId="648DDFF3" w14:textId="77777777" w:rsidR="008A1DD1" w:rsidRDefault="008A1DD1" w:rsidP="004E7A8F">
      <w:pPr>
        <w:pStyle w:val="Brdtextutanavstnd"/>
      </w:pPr>
    </w:p>
    <w:p w14:paraId="31D5647D" w14:textId="77777777" w:rsidR="008A1DD1" w:rsidRDefault="008A1DD1" w:rsidP="004E7A8F">
      <w:pPr>
        <w:pStyle w:val="Brdtextutanavstnd"/>
      </w:pPr>
    </w:p>
    <w:p w14:paraId="627CE8DF" w14:textId="77777777" w:rsidR="008A1DD1" w:rsidRDefault="008A1DD1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B82EFA6B516B4C1EA0E8C7447516BCB5"/>
        </w:placeholder>
        <w:dataBinding w:prefixMappings="xmlns:ns0='http://lp/documentinfo/RK' " w:xpath="/ns0:DocumentInfo[1]/ns0:BaseInfo[1]/ns0:TopSender[1]" w:storeItemID="{DE8AD93A-D196-412B-AE57-9FB469986E83}"/>
        <w:comboBox w:lastValue="Justitie- och migration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6CFEAE91" w14:textId="77777777" w:rsidR="008A1DD1" w:rsidRDefault="008A1DD1" w:rsidP="00422A41">
          <w:pPr>
            <w:pStyle w:val="Brdtext"/>
          </w:pPr>
          <w:r>
            <w:t>Morgan Johansson</w:t>
          </w:r>
        </w:p>
      </w:sdtContent>
    </w:sdt>
    <w:p w14:paraId="017BDEAD" w14:textId="77777777" w:rsidR="00B17B90" w:rsidRPr="00DB48AB" w:rsidRDefault="00B17B90" w:rsidP="00DB48AB">
      <w:pPr>
        <w:pStyle w:val="Brdtext"/>
      </w:pPr>
    </w:p>
    <w:sectPr w:rsidR="00B17B90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8C905" w14:textId="77777777" w:rsidR="00540409" w:rsidRDefault="00540409" w:rsidP="00A87A54">
      <w:pPr>
        <w:spacing w:after="0" w:line="240" w:lineRule="auto"/>
      </w:pPr>
      <w:r>
        <w:separator/>
      </w:r>
    </w:p>
  </w:endnote>
  <w:endnote w:type="continuationSeparator" w:id="0">
    <w:p w14:paraId="5FEB2260" w14:textId="77777777" w:rsidR="00540409" w:rsidRDefault="0054040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386C98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45A33E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828195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4ED8C3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5608A1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9DF947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AB3AC2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957C22B" w14:textId="77777777" w:rsidTr="00C26068">
      <w:trPr>
        <w:trHeight w:val="227"/>
      </w:trPr>
      <w:tc>
        <w:tcPr>
          <w:tcW w:w="4074" w:type="dxa"/>
        </w:tcPr>
        <w:p w14:paraId="014FFD6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4B89C7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6C0ECD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C2C62" w14:textId="77777777" w:rsidR="00540409" w:rsidRDefault="00540409" w:rsidP="00A87A54">
      <w:pPr>
        <w:spacing w:after="0" w:line="240" w:lineRule="auto"/>
      </w:pPr>
      <w:r>
        <w:separator/>
      </w:r>
    </w:p>
  </w:footnote>
  <w:footnote w:type="continuationSeparator" w:id="0">
    <w:p w14:paraId="53CB2263" w14:textId="77777777" w:rsidR="00540409" w:rsidRDefault="0054040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17B90" w14:paraId="59AAB55B" w14:textId="77777777" w:rsidTr="00C93EBA">
      <w:trPr>
        <w:trHeight w:val="227"/>
      </w:trPr>
      <w:tc>
        <w:tcPr>
          <w:tcW w:w="5534" w:type="dxa"/>
        </w:tcPr>
        <w:p w14:paraId="0A4A7F70" w14:textId="77777777" w:rsidR="00B17B90" w:rsidRPr="007D73AB" w:rsidRDefault="00B17B90">
          <w:pPr>
            <w:pStyle w:val="Sidhuvud"/>
          </w:pPr>
        </w:p>
      </w:tc>
      <w:tc>
        <w:tcPr>
          <w:tcW w:w="3170" w:type="dxa"/>
          <w:vAlign w:val="bottom"/>
        </w:tcPr>
        <w:p w14:paraId="6707AB26" w14:textId="77777777" w:rsidR="00B17B90" w:rsidRPr="007D73AB" w:rsidRDefault="00B17B90" w:rsidP="00340DE0">
          <w:pPr>
            <w:pStyle w:val="Sidhuvud"/>
          </w:pPr>
        </w:p>
      </w:tc>
      <w:tc>
        <w:tcPr>
          <w:tcW w:w="1134" w:type="dxa"/>
        </w:tcPr>
        <w:p w14:paraId="2C3DCB3D" w14:textId="77777777" w:rsidR="00B17B90" w:rsidRDefault="00B17B90" w:rsidP="005A703A">
          <w:pPr>
            <w:pStyle w:val="Sidhuvud"/>
          </w:pPr>
        </w:p>
      </w:tc>
    </w:tr>
    <w:tr w:rsidR="00B17B90" w14:paraId="3B54AE51" w14:textId="77777777" w:rsidTr="00C93EBA">
      <w:trPr>
        <w:trHeight w:val="1928"/>
      </w:trPr>
      <w:tc>
        <w:tcPr>
          <w:tcW w:w="5534" w:type="dxa"/>
        </w:tcPr>
        <w:p w14:paraId="04FC47DE" w14:textId="77777777" w:rsidR="00B17B90" w:rsidRPr="00340DE0" w:rsidRDefault="00B17B9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1441190" wp14:editId="2B628221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D5DC106" w14:textId="77777777" w:rsidR="00B17B90" w:rsidRPr="00710A6C" w:rsidRDefault="00B17B90" w:rsidP="00EE3C0F">
          <w:pPr>
            <w:pStyle w:val="Sidhuvud"/>
            <w:rPr>
              <w:b/>
            </w:rPr>
          </w:pPr>
        </w:p>
        <w:p w14:paraId="70C2F7EA" w14:textId="77777777" w:rsidR="00B17B90" w:rsidRDefault="00B17B90" w:rsidP="00EE3C0F">
          <w:pPr>
            <w:pStyle w:val="Sidhuvud"/>
          </w:pPr>
        </w:p>
        <w:p w14:paraId="02ADCC10" w14:textId="77777777" w:rsidR="00B17B90" w:rsidRDefault="00B17B90" w:rsidP="00EE3C0F">
          <w:pPr>
            <w:pStyle w:val="Sidhuvud"/>
          </w:pPr>
        </w:p>
        <w:p w14:paraId="607A459F" w14:textId="77777777" w:rsidR="00B17B90" w:rsidRDefault="00B17B9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EF2C18FC4324F8FB02B6A80175D1E21"/>
            </w:placeholder>
            <w:dataBinding w:prefixMappings="xmlns:ns0='http://lp/documentinfo/RK' " w:xpath="/ns0:DocumentInfo[1]/ns0:BaseInfo[1]/ns0:Dnr[1]" w:storeItemID="{DE8AD93A-D196-412B-AE57-9FB469986E83}"/>
            <w:text/>
          </w:sdtPr>
          <w:sdtEndPr/>
          <w:sdtContent>
            <w:p w14:paraId="4DCDCD5D" w14:textId="7CE5A2F8" w:rsidR="00B17B90" w:rsidRDefault="00B17B90" w:rsidP="00EE3C0F">
              <w:pPr>
                <w:pStyle w:val="Sidhuvud"/>
              </w:pPr>
              <w:r>
                <w:t>Ju2020/</w:t>
              </w:r>
              <w:r w:rsidR="009D7DCE">
                <w:t>04183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889EBEA0521432AB0301C09125462ED"/>
            </w:placeholder>
            <w:showingPlcHdr/>
            <w:dataBinding w:prefixMappings="xmlns:ns0='http://lp/documentinfo/RK' " w:xpath="/ns0:DocumentInfo[1]/ns0:BaseInfo[1]/ns0:DocNumber[1]" w:storeItemID="{DE8AD93A-D196-412B-AE57-9FB469986E83}"/>
            <w:text/>
          </w:sdtPr>
          <w:sdtEndPr/>
          <w:sdtContent>
            <w:p w14:paraId="6B4C4924" w14:textId="77777777" w:rsidR="00B17B90" w:rsidRDefault="00B17B9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89EDA8B" w14:textId="77777777" w:rsidR="00B17B90" w:rsidRDefault="00B17B90" w:rsidP="00EE3C0F">
          <w:pPr>
            <w:pStyle w:val="Sidhuvud"/>
          </w:pPr>
        </w:p>
      </w:tc>
      <w:tc>
        <w:tcPr>
          <w:tcW w:w="1134" w:type="dxa"/>
        </w:tcPr>
        <w:p w14:paraId="3132F910" w14:textId="77777777" w:rsidR="00B17B90" w:rsidRDefault="00B17B90" w:rsidP="0094502D">
          <w:pPr>
            <w:pStyle w:val="Sidhuvud"/>
          </w:pPr>
        </w:p>
        <w:p w14:paraId="0B89AA3D" w14:textId="77777777" w:rsidR="00B17B90" w:rsidRPr="0094502D" w:rsidRDefault="00B17B90" w:rsidP="00EC71A6">
          <w:pPr>
            <w:pStyle w:val="Sidhuvud"/>
          </w:pPr>
        </w:p>
      </w:tc>
    </w:tr>
    <w:tr w:rsidR="00B17B90" w14:paraId="498C071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99F8A60E59644A698020CC39551370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AB03032" w14:textId="77777777" w:rsidR="008A1DD1" w:rsidRPr="008A1DD1" w:rsidRDefault="008A1DD1" w:rsidP="00340DE0">
              <w:pPr>
                <w:pStyle w:val="Sidhuvud"/>
                <w:rPr>
                  <w:b/>
                </w:rPr>
              </w:pPr>
              <w:r w:rsidRPr="008A1DD1">
                <w:rPr>
                  <w:b/>
                </w:rPr>
                <w:t>Justitiedepartementet</w:t>
              </w:r>
            </w:p>
            <w:p w14:paraId="40E4BDDC" w14:textId="77777777" w:rsidR="00A430BD" w:rsidRDefault="008A1DD1" w:rsidP="00340DE0">
              <w:pPr>
                <w:pStyle w:val="Sidhuvud"/>
              </w:pPr>
              <w:r w:rsidRPr="008A1DD1">
                <w:t>Justitie- och migrationsministern</w:t>
              </w:r>
            </w:p>
            <w:p w14:paraId="1EC83313" w14:textId="77777777" w:rsidR="00A430BD" w:rsidRDefault="00A430BD" w:rsidP="00340DE0">
              <w:pPr>
                <w:pStyle w:val="Sidhuvud"/>
              </w:pPr>
            </w:p>
            <w:p w14:paraId="4537D836" w14:textId="77777777" w:rsidR="00A430BD" w:rsidRDefault="00A430BD" w:rsidP="00340DE0">
              <w:pPr>
                <w:pStyle w:val="Sidhuvud"/>
              </w:pPr>
            </w:p>
            <w:p w14:paraId="1435AEAE" w14:textId="015C1900" w:rsidR="00B17B90" w:rsidRPr="00340DE0" w:rsidRDefault="00B17B90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2B459FB965845618750E5CD42617745"/>
          </w:placeholder>
          <w:dataBinding w:prefixMappings="xmlns:ns0='http://lp/documentinfo/RK' " w:xpath="/ns0:DocumentInfo[1]/ns0:BaseInfo[1]/ns0:Recipient[1]" w:storeItemID="{DE8AD93A-D196-412B-AE57-9FB469986E83}"/>
          <w:text w:multiLine="1"/>
        </w:sdtPr>
        <w:sdtEndPr/>
        <w:sdtContent>
          <w:tc>
            <w:tcPr>
              <w:tcW w:w="3170" w:type="dxa"/>
            </w:tcPr>
            <w:p w14:paraId="6A7B0BBF" w14:textId="77777777" w:rsidR="00B17B90" w:rsidRDefault="00B17B9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D7E839E" w14:textId="77777777" w:rsidR="00B17B90" w:rsidRDefault="00B17B90" w:rsidP="003E6020">
          <w:pPr>
            <w:pStyle w:val="Sidhuvud"/>
          </w:pPr>
        </w:p>
      </w:tc>
    </w:tr>
  </w:tbl>
  <w:p w14:paraId="1BF8A3C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55A7EC5"/>
    <w:multiLevelType w:val="hybridMultilevel"/>
    <w:tmpl w:val="6AFEE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90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2DB6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115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4213"/>
    <w:rsid w:val="0022666A"/>
    <w:rsid w:val="00227E43"/>
    <w:rsid w:val="002315F5"/>
    <w:rsid w:val="002321CC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A69B9"/>
    <w:rsid w:val="002B00E5"/>
    <w:rsid w:val="002B0D18"/>
    <w:rsid w:val="002B6849"/>
    <w:rsid w:val="002C1D37"/>
    <w:rsid w:val="002C2919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87DBF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9CC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5F2F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65F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0409"/>
    <w:rsid w:val="00542945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6E77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3867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00F8"/>
    <w:rsid w:val="007815BC"/>
    <w:rsid w:val="00782B3F"/>
    <w:rsid w:val="00782E3C"/>
    <w:rsid w:val="007900CC"/>
    <w:rsid w:val="0079050D"/>
    <w:rsid w:val="0079641B"/>
    <w:rsid w:val="00797A90"/>
    <w:rsid w:val="007A1856"/>
    <w:rsid w:val="007A1887"/>
    <w:rsid w:val="007A1943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0F40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1DD1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D7DCE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0BD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33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2B1F"/>
    <w:rsid w:val="00AF4853"/>
    <w:rsid w:val="00AF53B9"/>
    <w:rsid w:val="00B00702"/>
    <w:rsid w:val="00B0110B"/>
    <w:rsid w:val="00B0234E"/>
    <w:rsid w:val="00B06751"/>
    <w:rsid w:val="00B07931"/>
    <w:rsid w:val="00B10E48"/>
    <w:rsid w:val="00B13241"/>
    <w:rsid w:val="00B13699"/>
    <w:rsid w:val="00B149E2"/>
    <w:rsid w:val="00B17B90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7CE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15A5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7B58"/>
    <w:rsid w:val="00E22D68"/>
    <w:rsid w:val="00E247D9"/>
    <w:rsid w:val="00E258D8"/>
    <w:rsid w:val="00E26DDF"/>
    <w:rsid w:val="00E270E5"/>
    <w:rsid w:val="00E30167"/>
    <w:rsid w:val="00E32C2B"/>
    <w:rsid w:val="00E33493"/>
    <w:rsid w:val="00E3696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2B74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548E"/>
    <w:rsid w:val="00F078B5"/>
    <w:rsid w:val="00F14024"/>
    <w:rsid w:val="00F14FA3"/>
    <w:rsid w:val="00F15DB1"/>
    <w:rsid w:val="00F17FF7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70D84"/>
  <w15:docId w15:val="{A21E65A7-DE00-4322-8FBF-B1240B70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F2C18FC4324F8FB02B6A80175D1E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78F49D-4FF0-41BE-8C68-BFA0015B08CA}"/>
      </w:docPartPr>
      <w:docPartBody>
        <w:p w:rsidR="00D51FE2" w:rsidRDefault="00ED2D1E" w:rsidP="00ED2D1E">
          <w:pPr>
            <w:pStyle w:val="1EF2C18FC4324F8FB02B6A80175D1E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89EBEA0521432AB0301C09125462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9D7C6F-2848-4360-8E84-8B690564799B}"/>
      </w:docPartPr>
      <w:docPartBody>
        <w:p w:rsidR="00D51FE2" w:rsidRDefault="00ED2D1E" w:rsidP="00ED2D1E">
          <w:pPr>
            <w:pStyle w:val="2889EBEA0521432AB0301C09125462E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9F8A60E59644A698020CC3955137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AC75F2-2649-4E37-B983-44D984114F17}"/>
      </w:docPartPr>
      <w:docPartBody>
        <w:p w:rsidR="00D51FE2" w:rsidRDefault="00ED2D1E" w:rsidP="00ED2D1E">
          <w:pPr>
            <w:pStyle w:val="399F8A60E59644A698020CC39551370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2B459FB965845618750E5CD426177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F5EF7D-AE21-4EE7-942E-E01A39121920}"/>
      </w:docPartPr>
      <w:docPartBody>
        <w:p w:rsidR="00D51FE2" w:rsidRDefault="00ED2D1E" w:rsidP="00ED2D1E">
          <w:pPr>
            <w:pStyle w:val="E2B459FB965845618750E5CD4261774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4AA6F5C58B24DAC907EA1B7E2FCAF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36B102-D3FE-4557-8C56-9FA6CEB0DB4F}"/>
      </w:docPartPr>
      <w:docPartBody>
        <w:p w:rsidR="00D51FE2" w:rsidRDefault="00ED2D1E" w:rsidP="00ED2D1E">
          <w:pPr>
            <w:pStyle w:val="24AA6F5C58B24DAC907EA1B7E2FCAFE9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05F35EFD4AF4333B584D803D5B83C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37E139-DB33-47CE-AC02-1B3DD7519E24}"/>
      </w:docPartPr>
      <w:docPartBody>
        <w:p w:rsidR="00D51FE2" w:rsidRDefault="00ED2D1E" w:rsidP="00ED2D1E">
          <w:pPr>
            <w:pStyle w:val="805F35EFD4AF4333B584D803D5B83CCD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2838CED4956448858078423F797800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9CBCFE-9D05-4585-AA36-E4819FEE575E}"/>
      </w:docPartPr>
      <w:docPartBody>
        <w:p w:rsidR="00D51FE2" w:rsidRDefault="00ED2D1E" w:rsidP="00ED2D1E">
          <w:pPr>
            <w:pStyle w:val="2838CED4956448858078423F7978002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0DDAE62A8EB4AF194D73DB2A4B0F1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1B7CBB-B212-40C6-8521-AF76E3759CC1}"/>
      </w:docPartPr>
      <w:docPartBody>
        <w:p w:rsidR="00D51FE2" w:rsidRDefault="00ED2D1E" w:rsidP="00ED2D1E">
          <w:pPr>
            <w:pStyle w:val="90DDAE62A8EB4AF194D73DB2A4B0F15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82EFA6B516B4C1EA0E8C7447516BC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41E6A2-118D-42BB-B6A3-C221F6111B2B}"/>
      </w:docPartPr>
      <w:docPartBody>
        <w:p w:rsidR="00D51FE2" w:rsidRDefault="00ED2D1E" w:rsidP="00ED2D1E">
          <w:pPr>
            <w:pStyle w:val="B82EFA6B516B4C1EA0E8C7447516BCB5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1E"/>
    <w:rsid w:val="00425FA2"/>
    <w:rsid w:val="00722F8D"/>
    <w:rsid w:val="00806975"/>
    <w:rsid w:val="009144FC"/>
    <w:rsid w:val="00D51FE2"/>
    <w:rsid w:val="00ED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F06BD8AF7A740C5AE0E042BBF81261A">
    <w:name w:val="8F06BD8AF7A740C5AE0E042BBF81261A"/>
    <w:rsid w:val="00ED2D1E"/>
  </w:style>
  <w:style w:type="character" w:styleId="Platshllartext">
    <w:name w:val="Placeholder Text"/>
    <w:basedOn w:val="Standardstycketeckensnitt"/>
    <w:uiPriority w:val="99"/>
    <w:semiHidden/>
    <w:rsid w:val="00ED2D1E"/>
    <w:rPr>
      <w:noProof w:val="0"/>
      <w:color w:val="808080"/>
    </w:rPr>
  </w:style>
  <w:style w:type="paragraph" w:customStyle="1" w:styleId="0ED17A6DDC9E4F31AD6A9C70B1F203FC">
    <w:name w:val="0ED17A6DDC9E4F31AD6A9C70B1F203FC"/>
    <w:rsid w:val="00ED2D1E"/>
  </w:style>
  <w:style w:type="paragraph" w:customStyle="1" w:styleId="F6EDDB93254C4C45A783395E1D90FC90">
    <w:name w:val="F6EDDB93254C4C45A783395E1D90FC90"/>
    <w:rsid w:val="00ED2D1E"/>
  </w:style>
  <w:style w:type="paragraph" w:customStyle="1" w:styleId="C14A6FF15781450E9370E62788861EE4">
    <w:name w:val="C14A6FF15781450E9370E62788861EE4"/>
    <w:rsid w:val="00ED2D1E"/>
  </w:style>
  <w:style w:type="paragraph" w:customStyle="1" w:styleId="1EF2C18FC4324F8FB02B6A80175D1E21">
    <w:name w:val="1EF2C18FC4324F8FB02B6A80175D1E21"/>
    <w:rsid w:val="00ED2D1E"/>
  </w:style>
  <w:style w:type="paragraph" w:customStyle="1" w:styleId="2889EBEA0521432AB0301C09125462ED">
    <w:name w:val="2889EBEA0521432AB0301C09125462ED"/>
    <w:rsid w:val="00ED2D1E"/>
  </w:style>
  <w:style w:type="paragraph" w:customStyle="1" w:styleId="D4A86FAA4D3A41C296ED6204EF5FBF32">
    <w:name w:val="D4A86FAA4D3A41C296ED6204EF5FBF32"/>
    <w:rsid w:val="00ED2D1E"/>
  </w:style>
  <w:style w:type="paragraph" w:customStyle="1" w:styleId="6D87081E49F84A2CA298B614944431DA">
    <w:name w:val="6D87081E49F84A2CA298B614944431DA"/>
    <w:rsid w:val="00ED2D1E"/>
  </w:style>
  <w:style w:type="paragraph" w:customStyle="1" w:styleId="46A779356D7C4F8FAADF5926DC1E28F7">
    <w:name w:val="46A779356D7C4F8FAADF5926DC1E28F7"/>
    <w:rsid w:val="00ED2D1E"/>
  </w:style>
  <w:style w:type="paragraph" w:customStyle="1" w:styleId="399F8A60E59644A698020CC39551370F">
    <w:name w:val="399F8A60E59644A698020CC39551370F"/>
    <w:rsid w:val="00ED2D1E"/>
  </w:style>
  <w:style w:type="paragraph" w:customStyle="1" w:styleId="E2B459FB965845618750E5CD42617745">
    <w:name w:val="E2B459FB965845618750E5CD42617745"/>
    <w:rsid w:val="00ED2D1E"/>
  </w:style>
  <w:style w:type="paragraph" w:customStyle="1" w:styleId="2889EBEA0521432AB0301C09125462ED1">
    <w:name w:val="2889EBEA0521432AB0301C09125462ED1"/>
    <w:rsid w:val="00ED2D1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99F8A60E59644A698020CC39551370F1">
    <w:name w:val="399F8A60E59644A698020CC39551370F1"/>
    <w:rsid w:val="00ED2D1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4AA6F5C58B24DAC907EA1B7E2FCAFE9">
    <w:name w:val="24AA6F5C58B24DAC907EA1B7E2FCAFE9"/>
    <w:rsid w:val="00ED2D1E"/>
  </w:style>
  <w:style w:type="paragraph" w:customStyle="1" w:styleId="805F35EFD4AF4333B584D803D5B83CCD">
    <w:name w:val="805F35EFD4AF4333B584D803D5B83CCD"/>
    <w:rsid w:val="00ED2D1E"/>
  </w:style>
  <w:style w:type="paragraph" w:customStyle="1" w:styleId="16AA378670A44CC394D52CB6383C4AF1">
    <w:name w:val="16AA378670A44CC394D52CB6383C4AF1"/>
    <w:rsid w:val="00ED2D1E"/>
  </w:style>
  <w:style w:type="paragraph" w:customStyle="1" w:styleId="3850412C8F3842FEA7F4C9801FF70140">
    <w:name w:val="3850412C8F3842FEA7F4C9801FF70140"/>
    <w:rsid w:val="00ED2D1E"/>
  </w:style>
  <w:style w:type="paragraph" w:customStyle="1" w:styleId="2838CED4956448858078423F79780021">
    <w:name w:val="2838CED4956448858078423F79780021"/>
    <w:rsid w:val="00ED2D1E"/>
  </w:style>
  <w:style w:type="paragraph" w:customStyle="1" w:styleId="90DDAE62A8EB4AF194D73DB2A4B0F15F">
    <w:name w:val="90DDAE62A8EB4AF194D73DB2A4B0F15F"/>
    <w:rsid w:val="00ED2D1E"/>
  </w:style>
  <w:style w:type="paragraph" w:customStyle="1" w:styleId="B82EFA6B516B4C1EA0E8C7447516BCB5">
    <w:name w:val="B82EFA6B516B4C1EA0E8C7447516BCB5"/>
    <w:rsid w:val="00ED2D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2020-12-16T00:00:00</HeaderDate>
    <Office/>
    <Dnr>Ju2020/04183</Dnr>
    <ParagrafNr/>
    <DocumentTitle/>
    <VisitingAddress/>
    <Extra1/>
    <Extra2/>
    <Extra3>Lotta Johnsson Fornarve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82b4f27c-4cd5-422f-a319-9b19c8b52137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2598EEA73CFD224B967FCFE975020C7C" ma:contentTypeVersion="26" ma:contentTypeDescription="Skapa nytt dokument med möjlighet att välja RK-mall" ma:contentTypeScope="" ma:versionID="4fe495c5c449a04a2626dda97299eb91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d36a2143-9f9c-4cd6-9b4c-d54931c1b4e6" targetNamespace="http://schemas.microsoft.com/office/2006/metadata/properties" ma:root="true" ma:fieldsID="536dfda0cb1a07ebd82e19f7110d83dc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d36a2143-9f9c-4cd6-9b4c-d54931c1b4e6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7d65257c-9566-49e0-aaca-02a2e1444678}" ma:internalName="TaxCatchAll" ma:showField="CatchAllData" ma:web="91f4a5e6-9c26-4a08-b7c5-2457418c39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7d65257c-9566-49e0-aaca-02a2e1444678}" ma:internalName="TaxCatchAllLabel" ma:readOnly="true" ma:showField="CatchAllDataLabel" ma:web="91f4a5e6-9c26-4a08-b7c5-2457418c39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a2143-9f9c-4cd6-9b4c-d54931c1b4e6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2020-12-16T00:00:00</HeaderDate>
    <Office/>
    <Dnr>Ju2020/04183</Dnr>
    <ParagrafNr/>
    <DocumentTitle/>
    <VisitingAddress/>
    <Extra1/>
    <Extra2/>
    <Extra3>Lotta Johnsson Fornarve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77061-FF27-4B04-82E7-BF86654B3E01}"/>
</file>

<file path=customXml/itemProps2.xml><?xml version="1.0" encoding="utf-8"?>
<ds:datastoreItem xmlns:ds="http://schemas.openxmlformats.org/officeDocument/2006/customXml" ds:itemID="{DE8AD93A-D196-412B-AE57-9FB469986E83}"/>
</file>

<file path=customXml/itemProps3.xml><?xml version="1.0" encoding="utf-8"?>
<ds:datastoreItem xmlns:ds="http://schemas.openxmlformats.org/officeDocument/2006/customXml" ds:itemID="{DADF87CA-D469-4BEC-A2B2-441D1E7DD707}"/>
</file>

<file path=customXml/itemProps4.xml><?xml version="1.0" encoding="utf-8"?>
<ds:datastoreItem xmlns:ds="http://schemas.openxmlformats.org/officeDocument/2006/customXml" ds:itemID="{5ECB337E-B228-432F-A0BB-A71D14AED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d36a2143-9f9c-4cd6-9b4c-d54931c1b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8AD93A-D196-412B-AE57-9FB469986E83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DEB6BF00-EC72-4FC9-B990-66E9B83E2791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13BA7F6E-C668-4943-B2FA-A09EEB66C8DD}"/>
</file>

<file path=customXml/itemProps8.xml><?xml version="1.0" encoding="utf-8"?>
<ds:datastoreItem xmlns:ds="http://schemas.openxmlformats.org/officeDocument/2006/customXml" ds:itemID="{EF3AE3D4-FE3F-4058-9D22-E69D815844E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556.docx</dc:title>
  <dc:subject/>
  <dc:creator>Justitiedepartementet</dc:creator>
  <cp:keywords/>
  <dc:description/>
  <cp:lastModifiedBy>Mikaela Eriksson</cp:lastModifiedBy>
  <cp:revision>5</cp:revision>
  <dcterms:created xsi:type="dcterms:W3CDTF">2020-12-11T08:32:00Z</dcterms:created>
  <dcterms:modified xsi:type="dcterms:W3CDTF">2020-12-11T08:33:00Z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b32022af-ebe7-4755-a261-a7eaceafcbd5</vt:lpwstr>
  </property>
</Properties>
</file>