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D593" w14:textId="77777777" w:rsidR="0009412C" w:rsidRDefault="0009412C" w:rsidP="00DA0661">
      <w:pPr>
        <w:pStyle w:val="Rubrik"/>
      </w:pPr>
      <w:bookmarkStart w:id="0" w:name="Start"/>
      <w:bookmarkEnd w:id="0"/>
      <w:r>
        <w:t>Svar på fråga 20</w:t>
      </w:r>
      <w:r w:rsidR="00CD0CBC">
        <w:t>20</w:t>
      </w:r>
      <w:r>
        <w:t>/</w:t>
      </w:r>
      <w:r w:rsidR="00CD0CBC">
        <w:t>21</w:t>
      </w:r>
      <w:r>
        <w:t>:</w:t>
      </w:r>
      <w:r w:rsidR="00CD0CBC">
        <w:t>1101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9C7FE475AE2D45758AEA5452FC803AEA"/>
          </w:placeholder>
          <w:dataBinding w:prefixMappings="xmlns:ns0='http://lp/documentinfo/RK' " w:xpath="/ns0:DocumentInfo[1]/ns0:BaseInfo[1]/ns0:Extra3[1]" w:storeItemID="{5C5CF3E8-1411-444C-BDBE-B4C4443EBD3F}"/>
          <w:text/>
        </w:sdtPr>
        <w:sdtEndPr/>
        <w:sdtContent>
          <w:r w:rsidR="00CD0CBC">
            <w:t>Dennis Dioukarev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D2F43DA4B5843A58299E2ACCB7F185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CD0CBC">
            <w:t>SD</w:t>
          </w:r>
        </w:sdtContent>
      </w:sdt>
      <w:r>
        <w:t>)</w:t>
      </w:r>
      <w:r>
        <w:br/>
      </w:r>
      <w:r w:rsidR="00CD0CBC">
        <w:t>Den svenska kreditmarknaden</w:t>
      </w:r>
    </w:p>
    <w:p w14:paraId="556631AE" w14:textId="497F9F7D" w:rsidR="00CD0CBC" w:rsidRDefault="00CD0CBC" w:rsidP="00FA5576">
      <w:pPr>
        <w:pStyle w:val="Brdtext"/>
      </w:pPr>
      <w:r>
        <w:t>Dennis Dioukarev har frågat mig om vilka åtgärder som</w:t>
      </w:r>
      <w:r w:rsidR="00351F97">
        <w:t xml:space="preserve"> jag som </w:t>
      </w:r>
      <w:r>
        <w:t xml:space="preserve">statsråd och regeringen tänker vidta för att förbättra den svenska företagsobligationsmarknadens funktionssätt och transparens. </w:t>
      </w:r>
    </w:p>
    <w:p w14:paraId="54CC8ACB" w14:textId="383BA978" w:rsidR="006A240B" w:rsidRDefault="000846E2" w:rsidP="00E1625A">
      <w:pPr>
        <w:pStyle w:val="Brdtext"/>
        <w:spacing w:after="23"/>
      </w:pPr>
      <w:r>
        <w:t xml:space="preserve">Åtgärder </w:t>
      </w:r>
      <w:r w:rsidR="00C32424">
        <w:t xml:space="preserve">har </w:t>
      </w:r>
      <w:r w:rsidR="00706DB5">
        <w:t xml:space="preserve">redan </w:t>
      </w:r>
      <w:r w:rsidR="009D7218">
        <w:t xml:space="preserve">vidtagits för att </w:t>
      </w:r>
      <w:r w:rsidR="00727964">
        <w:t xml:space="preserve">dels dämpa de negativa effekterna av covid-19-pandemin på kreditmarknaden, dels </w:t>
      </w:r>
      <w:r w:rsidR="009D7218">
        <w:t xml:space="preserve">förbättra företagsobligationsmarknaden funktionssätt och motståndskraft. </w:t>
      </w:r>
    </w:p>
    <w:p w14:paraId="63E12AB2" w14:textId="77777777" w:rsidR="00E0339F" w:rsidRDefault="00E0339F" w:rsidP="00E1625A">
      <w:pPr>
        <w:pStyle w:val="Brdtext"/>
        <w:spacing w:after="23"/>
      </w:pPr>
    </w:p>
    <w:p w14:paraId="517EEBB7" w14:textId="68C97716" w:rsidR="00E1625A" w:rsidRDefault="009D7218" w:rsidP="00EF2047">
      <w:pPr>
        <w:pStyle w:val="Brdtext"/>
        <w:spacing w:after="23"/>
      </w:pPr>
      <w:r>
        <w:t>I de</w:t>
      </w:r>
      <w:r w:rsidR="00553E29">
        <w:t>t</w:t>
      </w:r>
      <w:r>
        <w:t xml:space="preserve"> akuta </w:t>
      </w:r>
      <w:r w:rsidR="00553E29">
        <w:t>skedet</w:t>
      </w:r>
      <w:r>
        <w:t xml:space="preserve"> av krisen </w:t>
      </w:r>
      <w:r w:rsidR="00EF2047">
        <w:t xml:space="preserve">vidtog </w:t>
      </w:r>
      <w:r>
        <w:t>Riksbanken åtgärder för att mildra effekter</w:t>
      </w:r>
      <w:r w:rsidR="00EF2047">
        <w:t>na</w:t>
      </w:r>
      <w:r>
        <w:t xml:space="preserve"> av </w:t>
      </w:r>
      <w:r w:rsidR="00553E29">
        <w:t>covid-19-</w:t>
      </w:r>
      <w:r w:rsidR="005B31A4">
        <w:t>pandemin</w:t>
      </w:r>
      <w:r w:rsidR="00553E29">
        <w:t xml:space="preserve"> på företagsobligationsmarknaden</w:t>
      </w:r>
    </w:p>
    <w:p w14:paraId="0D25BA01" w14:textId="77777777" w:rsidR="00EF2047" w:rsidRDefault="00EF2047" w:rsidP="00EF2047">
      <w:pPr>
        <w:pStyle w:val="Brdtext"/>
        <w:spacing w:after="23"/>
      </w:pPr>
    </w:p>
    <w:p w14:paraId="7B5D68C3" w14:textId="72D1BC10" w:rsidR="00EF2047" w:rsidRDefault="004A6990" w:rsidP="00EF2047">
      <w:pPr>
        <w:pStyle w:val="Brdtext"/>
        <w:spacing w:after="23"/>
      </w:pPr>
      <w:r>
        <w:t xml:space="preserve">Finansinspektionen har konstaterat att transparensen på den svenska obligationsmarknaden har försämrats sedan nya regler </w:t>
      </w:r>
      <w:r w:rsidR="008756AB">
        <w:t xml:space="preserve">inom EU </w:t>
      </w:r>
      <w:r>
        <w:t xml:space="preserve">trädde i kraft 2018. </w:t>
      </w:r>
      <w:r w:rsidR="000D5835">
        <w:t>Finansinspektionen</w:t>
      </w:r>
      <w:r w:rsidR="00706DB5">
        <w:t xml:space="preserve"> tog</w:t>
      </w:r>
      <w:r w:rsidR="000D5835">
        <w:t xml:space="preserve"> </w:t>
      </w:r>
      <w:r w:rsidR="00C03F61">
        <w:t xml:space="preserve">i höstas </w:t>
      </w:r>
      <w:r w:rsidR="000D5835">
        <w:t xml:space="preserve">initiativ till ett samtal med branschorganisationer och andra myndigheter om vilka åtgärder som kan förbättra marknadens funktionssätt och motståndskraft. </w:t>
      </w:r>
      <w:r w:rsidR="00C23FC9">
        <w:t xml:space="preserve">Det arbetet har </w:t>
      </w:r>
      <w:r w:rsidR="00553E29">
        <w:t>lett fram till att en ny självreglering</w:t>
      </w:r>
      <w:r w:rsidR="00133F11">
        <w:t xml:space="preserve"> </w:t>
      </w:r>
      <w:r w:rsidR="00B43C13">
        <w:t xml:space="preserve">för redovisning av handel med obligationer </w:t>
      </w:r>
      <w:r w:rsidR="00706DB5">
        <w:t>kommer</w:t>
      </w:r>
      <w:r w:rsidR="00133F11">
        <w:t xml:space="preserve"> börja tillämpas </w:t>
      </w:r>
      <w:r w:rsidR="006A240B">
        <w:t xml:space="preserve">från </w:t>
      </w:r>
      <w:r w:rsidR="00133F11">
        <w:t>den 1 juli 2021</w:t>
      </w:r>
      <w:r w:rsidR="00553E29">
        <w:t>. De</w:t>
      </w:r>
      <w:r w:rsidR="000E3E57">
        <w:t>t</w:t>
      </w:r>
      <w:r w:rsidR="00553E29">
        <w:t xml:space="preserve"> kommer</w:t>
      </w:r>
      <w:r w:rsidR="005B31A4">
        <w:t xml:space="preserve"> att</w:t>
      </w:r>
      <w:r w:rsidR="000E3E57">
        <w:t xml:space="preserve"> leda till ökad </w:t>
      </w:r>
      <w:r w:rsidR="00553E29">
        <w:t>transparen</w:t>
      </w:r>
      <w:r w:rsidR="000E3E57">
        <w:t>s</w:t>
      </w:r>
      <w:r w:rsidR="00553E29">
        <w:t xml:space="preserve"> </w:t>
      </w:r>
      <w:r w:rsidR="00706DB5">
        <w:t>bl</w:t>
      </w:r>
      <w:r w:rsidR="00E0339F">
        <w:t>and annat</w:t>
      </w:r>
      <w:r w:rsidR="00706DB5">
        <w:t xml:space="preserve"> då</w:t>
      </w:r>
      <w:r w:rsidR="00B43C13">
        <w:t xml:space="preserve"> </w:t>
      </w:r>
      <w:r w:rsidR="00553E29">
        <w:t xml:space="preserve">transaktioner på </w:t>
      </w:r>
      <w:r w:rsidR="00B43C13">
        <w:t>obligations</w:t>
      </w:r>
      <w:r w:rsidR="00553E29">
        <w:t>marknaden</w:t>
      </w:r>
      <w:r w:rsidR="00B43C13">
        <w:t xml:space="preserve"> som </w:t>
      </w:r>
      <w:r w:rsidR="00570F2E">
        <w:t>huvudregel</w:t>
      </w:r>
      <w:r w:rsidR="00553E29">
        <w:t xml:space="preserve"> </w:t>
      </w:r>
      <w:r w:rsidR="00706DB5">
        <w:t>kommer</w:t>
      </w:r>
      <w:r w:rsidR="005B31A4">
        <w:t xml:space="preserve"> att</w:t>
      </w:r>
      <w:r w:rsidR="00706DB5">
        <w:t xml:space="preserve"> </w:t>
      </w:r>
      <w:r w:rsidR="00B43C13">
        <w:t xml:space="preserve">redovisas </w:t>
      </w:r>
      <w:r w:rsidR="00553E29">
        <w:t>senast samma</w:t>
      </w:r>
      <w:r w:rsidR="00066A94">
        <w:t xml:space="preserve"> dag</w:t>
      </w:r>
      <w:r w:rsidR="00B43C13">
        <w:t xml:space="preserve">. </w:t>
      </w:r>
    </w:p>
    <w:p w14:paraId="49890E14" w14:textId="77777777" w:rsidR="00EF2047" w:rsidRDefault="00EF2047" w:rsidP="00EF2047">
      <w:pPr>
        <w:pStyle w:val="Brdtext"/>
        <w:spacing w:after="23"/>
      </w:pPr>
    </w:p>
    <w:p w14:paraId="29EDFE3E" w14:textId="0DBAB062" w:rsidR="00BF4E36" w:rsidRDefault="006A240B" w:rsidP="00EF2047">
      <w:pPr>
        <w:pStyle w:val="Brdtext"/>
        <w:spacing w:after="23"/>
      </w:pPr>
      <w:r>
        <w:t>Till sist väntas f</w:t>
      </w:r>
      <w:r w:rsidR="00771218">
        <w:t xml:space="preserve">rågan om transparensen på företagsobligationsmarknaden också ingå i den kommande översynen av </w:t>
      </w:r>
      <w:r w:rsidR="008756AB">
        <w:t xml:space="preserve">reglerna inom EU. Det handlar om </w:t>
      </w:r>
      <w:r w:rsidR="00771218">
        <w:t>direktivet om marknader för finansiella instrument. R</w:t>
      </w:r>
      <w:r w:rsidR="00E1625A">
        <w:t xml:space="preserve">egeringen kommer </w:t>
      </w:r>
      <w:r w:rsidR="00E1625A">
        <w:lastRenderedPageBreak/>
        <w:t xml:space="preserve">att </w:t>
      </w:r>
      <w:r w:rsidR="00BF4E36">
        <w:t xml:space="preserve">driva på </w:t>
      </w:r>
      <w:r w:rsidR="00E1625A">
        <w:t>för att det även på EU-nivå s</w:t>
      </w:r>
      <w:bookmarkStart w:id="1" w:name="_GoBack"/>
      <w:bookmarkEnd w:id="1"/>
      <w:r w:rsidR="00E1625A">
        <w:t xml:space="preserve">tälls högre krav på </w:t>
      </w:r>
      <w:r w:rsidR="00BF4E36">
        <w:t>transparens vid handeln i företagsobligationer.</w:t>
      </w:r>
    </w:p>
    <w:p w14:paraId="2A3F565C" w14:textId="77777777" w:rsidR="00BF4E36" w:rsidRDefault="00BF4E36" w:rsidP="00EF2047">
      <w:pPr>
        <w:pStyle w:val="Brdtext"/>
        <w:spacing w:after="23"/>
      </w:pPr>
    </w:p>
    <w:p w14:paraId="4A925147" w14:textId="45CB39EC" w:rsidR="00EF2047" w:rsidRDefault="00EF2047" w:rsidP="0061464B">
      <w:pPr>
        <w:pStyle w:val="Brdtext"/>
        <w:tabs>
          <w:tab w:val="clear" w:pos="3600"/>
          <w:tab w:val="clear" w:pos="5387"/>
          <w:tab w:val="left" w:pos="4695"/>
        </w:tabs>
      </w:pPr>
      <w:r w:rsidRPr="00C14A51">
        <w:t xml:space="preserve">Stockholm den </w:t>
      </w:r>
      <w:sdt>
        <w:sdtPr>
          <w:id w:val="-1185292543"/>
          <w:placeholder>
            <w:docPart w:val="EC89694C97FB4C5B918C1722A1242C3D"/>
          </w:placeholder>
          <w:dataBinding w:prefixMappings="xmlns:ns0='http://lp/documentinfo/RK' " w:xpath="/ns0:DocumentInfo[1]/ns0:BaseInfo[1]/ns0:HeaderDate[1]" w:storeItemID="{5C5CF3E8-1411-444C-BDBE-B4C4443EBD3F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A3A23">
            <w:t>13 januari 2021</w:t>
          </w:r>
        </w:sdtContent>
      </w:sdt>
    </w:p>
    <w:p w14:paraId="6A44F02D" w14:textId="77777777" w:rsidR="00EF2047" w:rsidRDefault="00EF2047" w:rsidP="00200006">
      <w:pPr>
        <w:pStyle w:val="Brdtext"/>
        <w:spacing w:after="0"/>
      </w:pPr>
    </w:p>
    <w:p w14:paraId="71BED0F3" w14:textId="77777777" w:rsidR="00EF2047" w:rsidRDefault="00EF2047" w:rsidP="00EF2047">
      <w:pPr>
        <w:pStyle w:val="Brdtext"/>
      </w:pPr>
      <w:r>
        <w:t>Per Bolund</w:t>
      </w:r>
    </w:p>
    <w:p w14:paraId="4062FBFB" w14:textId="77777777" w:rsidR="0009412C" w:rsidRDefault="0009412C" w:rsidP="00E96532">
      <w:pPr>
        <w:pStyle w:val="Brdtext"/>
      </w:pPr>
    </w:p>
    <w:sectPr w:rsidR="0009412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DFB5" w14:textId="77777777" w:rsidR="00574B36" w:rsidRDefault="00574B36" w:rsidP="00A87A54">
      <w:pPr>
        <w:spacing w:after="0" w:line="240" w:lineRule="auto"/>
      </w:pPr>
      <w:r>
        <w:separator/>
      </w:r>
    </w:p>
  </w:endnote>
  <w:endnote w:type="continuationSeparator" w:id="0">
    <w:p w14:paraId="1654C245" w14:textId="77777777" w:rsidR="00574B36" w:rsidRDefault="00574B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1303E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A9CC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3C377B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28A6E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D4CE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0A9F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F96E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B14EB2" w14:textId="77777777" w:rsidTr="00C26068">
      <w:trPr>
        <w:trHeight w:val="227"/>
      </w:trPr>
      <w:tc>
        <w:tcPr>
          <w:tcW w:w="4074" w:type="dxa"/>
        </w:tcPr>
        <w:p w14:paraId="049F5F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25F19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24E8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DB44" w14:textId="77777777" w:rsidR="00574B36" w:rsidRDefault="00574B36" w:rsidP="00A87A54">
      <w:pPr>
        <w:spacing w:after="0" w:line="240" w:lineRule="auto"/>
      </w:pPr>
      <w:r>
        <w:separator/>
      </w:r>
    </w:p>
  </w:footnote>
  <w:footnote w:type="continuationSeparator" w:id="0">
    <w:p w14:paraId="3AC231CD" w14:textId="77777777" w:rsidR="00574B36" w:rsidRDefault="00574B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412C" w14:paraId="4E838171" w14:textId="77777777" w:rsidTr="00C93EBA">
      <w:trPr>
        <w:trHeight w:val="227"/>
      </w:trPr>
      <w:tc>
        <w:tcPr>
          <w:tcW w:w="5534" w:type="dxa"/>
        </w:tcPr>
        <w:p w14:paraId="61A3ABA3" w14:textId="77777777" w:rsidR="0009412C" w:rsidRPr="007D73AB" w:rsidRDefault="0009412C">
          <w:pPr>
            <w:pStyle w:val="Sidhuvud"/>
          </w:pPr>
        </w:p>
      </w:tc>
      <w:tc>
        <w:tcPr>
          <w:tcW w:w="3170" w:type="dxa"/>
          <w:vAlign w:val="bottom"/>
        </w:tcPr>
        <w:p w14:paraId="5EFC8320" w14:textId="77777777" w:rsidR="0009412C" w:rsidRPr="007D73AB" w:rsidRDefault="0009412C" w:rsidP="00340DE0">
          <w:pPr>
            <w:pStyle w:val="Sidhuvud"/>
          </w:pPr>
        </w:p>
      </w:tc>
      <w:tc>
        <w:tcPr>
          <w:tcW w:w="1134" w:type="dxa"/>
        </w:tcPr>
        <w:p w14:paraId="183F4695" w14:textId="77777777" w:rsidR="0009412C" w:rsidRDefault="0009412C" w:rsidP="005A703A">
          <w:pPr>
            <w:pStyle w:val="Sidhuvud"/>
          </w:pPr>
        </w:p>
      </w:tc>
    </w:tr>
    <w:tr w:rsidR="0009412C" w14:paraId="3B6153F5" w14:textId="77777777" w:rsidTr="00C93EBA">
      <w:trPr>
        <w:trHeight w:val="1928"/>
      </w:trPr>
      <w:tc>
        <w:tcPr>
          <w:tcW w:w="5534" w:type="dxa"/>
        </w:tcPr>
        <w:p w14:paraId="2609B88D" w14:textId="77777777" w:rsidR="0009412C" w:rsidRPr="00340DE0" w:rsidRDefault="000941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60B35F" wp14:editId="02CE338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F9AD4C" w14:textId="77777777" w:rsidR="0009412C" w:rsidRPr="00710A6C" w:rsidRDefault="0009412C" w:rsidP="00EE3C0F">
          <w:pPr>
            <w:pStyle w:val="Sidhuvud"/>
            <w:rPr>
              <w:b/>
            </w:rPr>
          </w:pPr>
        </w:p>
        <w:p w14:paraId="4E7A1FAA" w14:textId="77777777" w:rsidR="0009412C" w:rsidRDefault="0009412C" w:rsidP="00EE3C0F">
          <w:pPr>
            <w:pStyle w:val="Sidhuvud"/>
          </w:pPr>
        </w:p>
        <w:p w14:paraId="3E1D9B8B" w14:textId="77777777" w:rsidR="0009412C" w:rsidRDefault="0009412C" w:rsidP="00EE3C0F">
          <w:pPr>
            <w:pStyle w:val="Sidhuvud"/>
          </w:pPr>
        </w:p>
        <w:p w14:paraId="10E4F4B9" w14:textId="77777777" w:rsidR="0009412C" w:rsidRDefault="000941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84431C629254750A57D4079709EB3DA"/>
            </w:placeholder>
            <w:dataBinding w:prefixMappings="xmlns:ns0='http://lp/documentinfo/RK' " w:xpath="/ns0:DocumentInfo[1]/ns0:BaseInfo[1]/ns0:Dnr[1]" w:storeItemID="{5C5CF3E8-1411-444C-BDBE-B4C4443EBD3F}"/>
            <w:text/>
          </w:sdtPr>
          <w:sdtContent>
            <w:p w14:paraId="3A8D0CCA" w14:textId="1430CC47" w:rsidR="0009412C" w:rsidRDefault="00200006" w:rsidP="00EE3C0F">
              <w:pPr>
                <w:pStyle w:val="Sidhuvud"/>
              </w:pPr>
              <w:r w:rsidRPr="00200006">
                <w:t>Fi2020/05164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8C9CCAFB8F47858F12BCBC29A69981"/>
            </w:placeholder>
            <w:showingPlcHdr/>
            <w:dataBinding w:prefixMappings="xmlns:ns0='http://lp/documentinfo/RK' " w:xpath="/ns0:DocumentInfo[1]/ns0:BaseInfo[1]/ns0:DocNumber[1]" w:storeItemID="{5C5CF3E8-1411-444C-BDBE-B4C4443EBD3F}"/>
            <w:text/>
          </w:sdtPr>
          <w:sdtEndPr/>
          <w:sdtContent>
            <w:p w14:paraId="503061F8" w14:textId="77777777" w:rsidR="0009412C" w:rsidRDefault="000941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2B56F6" w14:textId="77777777" w:rsidR="0009412C" w:rsidRDefault="0009412C" w:rsidP="00EE3C0F">
          <w:pPr>
            <w:pStyle w:val="Sidhuvud"/>
          </w:pPr>
        </w:p>
      </w:tc>
      <w:tc>
        <w:tcPr>
          <w:tcW w:w="1134" w:type="dxa"/>
        </w:tcPr>
        <w:p w14:paraId="78B3FC79" w14:textId="77777777" w:rsidR="0009412C" w:rsidRDefault="0009412C" w:rsidP="0094502D">
          <w:pPr>
            <w:pStyle w:val="Sidhuvud"/>
          </w:pPr>
        </w:p>
        <w:p w14:paraId="2BE99762" w14:textId="77777777" w:rsidR="0009412C" w:rsidRPr="0094502D" w:rsidRDefault="0009412C" w:rsidP="00EC71A6">
          <w:pPr>
            <w:pStyle w:val="Sidhuvud"/>
          </w:pPr>
        </w:p>
      </w:tc>
    </w:tr>
    <w:tr w:rsidR="0009412C" w14:paraId="76A7B0C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6B11727BD714EAA8B71A5BB637285A5"/>
          </w:placeholder>
        </w:sdtPr>
        <w:sdtEndPr/>
        <w:sdtContent>
          <w:sdt>
            <w:sdtPr>
              <w:alias w:val="SenderText"/>
              <w:tag w:val="ccRKShow_SenderText"/>
              <w:id w:val="-239799871"/>
              <w:placeholder>
                <w:docPart w:val="91C10E04778349CD8905640D4C53E35D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71ECB4C2" w14:textId="77777777" w:rsidR="0061464B" w:rsidRPr="00C14A51" w:rsidRDefault="0061464B" w:rsidP="0061464B">
                  <w:pPr>
                    <w:pStyle w:val="Sidhuvud"/>
                    <w:rPr>
                      <w:b/>
                    </w:rPr>
                  </w:pPr>
                  <w:r w:rsidRPr="00C14A51">
                    <w:rPr>
                      <w:b/>
                    </w:rPr>
                    <w:t>Finansdepartementet</w:t>
                  </w:r>
                </w:p>
                <w:p w14:paraId="20DF7A21" w14:textId="77777777" w:rsidR="0061464B" w:rsidRPr="00C14A51" w:rsidRDefault="0061464B" w:rsidP="0061464B">
                  <w:pPr>
                    <w:pStyle w:val="Sidhuvud"/>
                  </w:pPr>
                  <w:r w:rsidRPr="00C14A51">
                    <w:t>Finansmarknads- och bostadsministern</w:t>
                  </w:r>
                </w:p>
                <w:p w14:paraId="1FDEB12D" w14:textId="385CFD02" w:rsidR="0009412C" w:rsidRPr="00340DE0" w:rsidRDefault="0061464B" w:rsidP="0061464B">
                  <w:pPr>
                    <w:pStyle w:val="Sidhuvud"/>
                  </w:pPr>
                  <w:r w:rsidRPr="00C14A51">
                    <w:t>biträdande finansministern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16E19E8FD14B4F149C2F19D560436199"/>
          </w:placeholder>
          <w:dataBinding w:prefixMappings="xmlns:ns0='http://lp/documentinfo/RK' " w:xpath="/ns0:DocumentInfo[1]/ns0:BaseInfo[1]/ns0:Recipient[1]" w:storeItemID="{5C5CF3E8-1411-444C-BDBE-B4C4443EBD3F}"/>
          <w:text w:multiLine="1"/>
        </w:sdtPr>
        <w:sdtEndPr/>
        <w:sdtContent>
          <w:tc>
            <w:tcPr>
              <w:tcW w:w="3170" w:type="dxa"/>
            </w:tcPr>
            <w:p w14:paraId="3D3FD6A7" w14:textId="77777777" w:rsidR="0009412C" w:rsidRDefault="000941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1A8D33" w14:textId="77777777" w:rsidR="0009412C" w:rsidRDefault="0009412C" w:rsidP="003E6020">
          <w:pPr>
            <w:pStyle w:val="Sidhuvud"/>
          </w:pPr>
        </w:p>
      </w:tc>
    </w:tr>
  </w:tbl>
  <w:p w14:paraId="1A356E3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B29A0"/>
    <w:multiLevelType w:val="hybridMultilevel"/>
    <w:tmpl w:val="1C60EEC2"/>
    <w:lvl w:ilvl="0" w:tplc="787EF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2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A94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6E2"/>
    <w:rsid w:val="000862E0"/>
    <w:rsid w:val="000873C3"/>
    <w:rsid w:val="00093408"/>
    <w:rsid w:val="00093BBF"/>
    <w:rsid w:val="0009412C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835"/>
    <w:rsid w:val="000D7110"/>
    <w:rsid w:val="000E12D9"/>
    <w:rsid w:val="000E3E57"/>
    <w:rsid w:val="000E431B"/>
    <w:rsid w:val="000E59A9"/>
    <w:rsid w:val="000E638A"/>
    <w:rsid w:val="000E6472"/>
    <w:rsid w:val="000F00B8"/>
    <w:rsid w:val="000F1CEA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1DEA"/>
    <w:rsid w:val="001331B1"/>
    <w:rsid w:val="00133F11"/>
    <w:rsid w:val="00134837"/>
    <w:rsid w:val="00135111"/>
    <w:rsid w:val="001428E2"/>
    <w:rsid w:val="0016294F"/>
    <w:rsid w:val="00167FA8"/>
    <w:rsid w:val="0017099B"/>
    <w:rsid w:val="00170CE4"/>
    <w:rsid w:val="00170E3E"/>
    <w:rsid w:val="00172951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006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CD8"/>
    <w:rsid w:val="00233D52"/>
    <w:rsid w:val="00237147"/>
    <w:rsid w:val="00242AD1"/>
    <w:rsid w:val="0024412C"/>
    <w:rsid w:val="0024537C"/>
    <w:rsid w:val="00260D2D"/>
    <w:rsid w:val="00261975"/>
    <w:rsid w:val="00264503"/>
    <w:rsid w:val="00265941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263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F93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F97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97DDD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5EF0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F8F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990"/>
    <w:rsid w:val="004A7DC4"/>
    <w:rsid w:val="004B08E5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3E29"/>
    <w:rsid w:val="005568AF"/>
    <w:rsid w:val="00556AF5"/>
    <w:rsid w:val="005606BC"/>
    <w:rsid w:val="00563E73"/>
    <w:rsid w:val="0056426C"/>
    <w:rsid w:val="00565792"/>
    <w:rsid w:val="00567799"/>
    <w:rsid w:val="00570F2E"/>
    <w:rsid w:val="005710DE"/>
    <w:rsid w:val="00571A0B"/>
    <w:rsid w:val="00573DFD"/>
    <w:rsid w:val="005747D0"/>
    <w:rsid w:val="00574B36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1A4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837"/>
    <w:rsid w:val="00604782"/>
    <w:rsid w:val="00605718"/>
    <w:rsid w:val="00605C66"/>
    <w:rsid w:val="00606310"/>
    <w:rsid w:val="00607814"/>
    <w:rsid w:val="00610D87"/>
    <w:rsid w:val="00610E88"/>
    <w:rsid w:val="00613827"/>
    <w:rsid w:val="0061464B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40B"/>
    <w:rsid w:val="006A2625"/>
    <w:rsid w:val="006B4A30"/>
    <w:rsid w:val="006B7569"/>
    <w:rsid w:val="006C28EE"/>
    <w:rsid w:val="006C4FF1"/>
    <w:rsid w:val="006C53F6"/>
    <w:rsid w:val="006D2998"/>
    <w:rsid w:val="006D3188"/>
    <w:rsid w:val="006D5159"/>
    <w:rsid w:val="006D6779"/>
    <w:rsid w:val="006E08FC"/>
    <w:rsid w:val="006F2588"/>
    <w:rsid w:val="00706DB5"/>
    <w:rsid w:val="00710A6C"/>
    <w:rsid w:val="00710D98"/>
    <w:rsid w:val="00711CE9"/>
    <w:rsid w:val="00712266"/>
    <w:rsid w:val="00712593"/>
    <w:rsid w:val="00712D82"/>
    <w:rsid w:val="00716DA0"/>
    <w:rsid w:val="00716E22"/>
    <w:rsid w:val="007171AB"/>
    <w:rsid w:val="007213D0"/>
    <w:rsid w:val="007219C0"/>
    <w:rsid w:val="00727964"/>
    <w:rsid w:val="00731C75"/>
    <w:rsid w:val="00732599"/>
    <w:rsid w:val="00736B78"/>
    <w:rsid w:val="00743E09"/>
    <w:rsid w:val="00744FCC"/>
    <w:rsid w:val="00747B9C"/>
    <w:rsid w:val="00750911"/>
    <w:rsid w:val="00750C93"/>
    <w:rsid w:val="00754E24"/>
    <w:rsid w:val="00757B3B"/>
    <w:rsid w:val="007618C5"/>
    <w:rsid w:val="00764FA6"/>
    <w:rsid w:val="00765294"/>
    <w:rsid w:val="0077121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794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D10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6AB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C97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BB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A03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A61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218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A23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2007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C13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5DC"/>
    <w:rsid w:val="00BF27B2"/>
    <w:rsid w:val="00BF4E36"/>
    <w:rsid w:val="00BF4F06"/>
    <w:rsid w:val="00BF534E"/>
    <w:rsid w:val="00BF5717"/>
    <w:rsid w:val="00BF5C91"/>
    <w:rsid w:val="00BF66D2"/>
    <w:rsid w:val="00C01585"/>
    <w:rsid w:val="00C03F61"/>
    <w:rsid w:val="00C0764A"/>
    <w:rsid w:val="00C1410E"/>
    <w:rsid w:val="00C141C6"/>
    <w:rsid w:val="00C15663"/>
    <w:rsid w:val="00C16508"/>
    <w:rsid w:val="00C16F5A"/>
    <w:rsid w:val="00C20337"/>
    <w:rsid w:val="00C2071A"/>
    <w:rsid w:val="00C209C1"/>
    <w:rsid w:val="00C20ACB"/>
    <w:rsid w:val="00C23703"/>
    <w:rsid w:val="00C23FC9"/>
    <w:rsid w:val="00C26068"/>
    <w:rsid w:val="00C26DF9"/>
    <w:rsid w:val="00C271A8"/>
    <w:rsid w:val="00C3050C"/>
    <w:rsid w:val="00C31F15"/>
    <w:rsid w:val="00C32067"/>
    <w:rsid w:val="00C3242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310"/>
    <w:rsid w:val="00CC41BA"/>
    <w:rsid w:val="00CD09EF"/>
    <w:rsid w:val="00CD0CBC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0F5A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84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39F"/>
    <w:rsid w:val="00E03BCB"/>
    <w:rsid w:val="00E124DC"/>
    <w:rsid w:val="00E15A41"/>
    <w:rsid w:val="00E1625A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047"/>
    <w:rsid w:val="00EF21FE"/>
    <w:rsid w:val="00EF2A7F"/>
    <w:rsid w:val="00EF2D58"/>
    <w:rsid w:val="00EF37C2"/>
    <w:rsid w:val="00EF4803"/>
    <w:rsid w:val="00EF5127"/>
    <w:rsid w:val="00F03EAC"/>
    <w:rsid w:val="00F04B7C"/>
    <w:rsid w:val="00F0578B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C0C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9B2"/>
    <w:rsid w:val="00F922B2"/>
    <w:rsid w:val="00F943C8"/>
    <w:rsid w:val="00F9567A"/>
    <w:rsid w:val="00F96B28"/>
    <w:rsid w:val="00FA1564"/>
    <w:rsid w:val="00FA41B4"/>
    <w:rsid w:val="00FA5576"/>
    <w:rsid w:val="00FA5DDD"/>
    <w:rsid w:val="00FA5F28"/>
    <w:rsid w:val="00FA6255"/>
    <w:rsid w:val="00FA7644"/>
    <w:rsid w:val="00FB0647"/>
    <w:rsid w:val="00FB1FA3"/>
    <w:rsid w:val="00FB282B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E85A0C"/>
  <w15:docId w15:val="{4CDB640A-CCF2-43AE-83F3-D8D2D4A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4431C629254750A57D4079709EB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24CD3-5A0C-4800-966B-E768CD480491}"/>
      </w:docPartPr>
      <w:docPartBody>
        <w:p w:rsidR="00492F31" w:rsidRDefault="00C87806" w:rsidP="00C87806">
          <w:pPr>
            <w:pStyle w:val="084431C629254750A57D4079709EB3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8C9CCAFB8F47858F12BCBC29A69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13573-D748-4064-9C45-D9358B1BBEA9}"/>
      </w:docPartPr>
      <w:docPartBody>
        <w:p w:rsidR="00492F31" w:rsidRDefault="00C87806" w:rsidP="00C87806">
          <w:pPr>
            <w:pStyle w:val="C28C9CCAFB8F47858F12BCBC29A699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B11727BD714EAA8B71A5BB63728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94B50-6165-4B42-86EE-4FCE773E0EE5}"/>
      </w:docPartPr>
      <w:docPartBody>
        <w:p w:rsidR="00492F31" w:rsidRDefault="00C87806" w:rsidP="00C87806">
          <w:pPr>
            <w:pStyle w:val="56B11727BD714EAA8B71A5BB637285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E19E8FD14B4F149C2F19D560436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98A50-1AAC-4336-8E29-E2C19BE25C16}"/>
      </w:docPartPr>
      <w:docPartBody>
        <w:p w:rsidR="00492F31" w:rsidRDefault="00C87806" w:rsidP="00C87806">
          <w:pPr>
            <w:pStyle w:val="16E19E8FD14B4F149C2F19D5604361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FE475AE2D45758AEA5452FC803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58EC6-41AA-47F0-8DB2-8E553BB52FC0}"/>
      </w:docPartPr>
      <w:docPartBody>
        <w:p w:rsidR="00492F31" w:rsidRDefault="00C87806" w:rsidP="00C87806">
          <w:pPr>
            <w:pStyle w:val="9C7FE475AE2D45758AEA5452FC803AE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D2F43DA4B5843A58299E2ACCB7F1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5B913-885B-4284-85CC-48183D906C44}"/>
      </w:docPartPr>
      <w:docPartBody>
        <w:p w:rsidR="00492F31" w:rsidRDefault="00C87806" w:rsidP="00C87806">
          <w:pPr>
            <w:pStyle w:val="ED2F43DA4B5843A58299E2ACCB7F185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C89694C97FB4C5B918C1722A1242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FF023-1FFE-484A-A2B9-6CA422DFB4EF}"/>
      </w:docPartPr>
      <w:docPartBody>
        <w:p w:rsidR="00365D31" w:rsidRDefault="00492F31" w:rsidP="00492F31">
          <w:pPr>
            <w:pStyle w:val="EC89694C97FB4C5B918C1722A1242C3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1C10E04778349CD8905640D4C53E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F7883-9BC2-4B1F-B942-E792549412EB}"/>
      </w:docPartPr>
      <w:docPartBody>
        <w:p w:rsidR="004E2EBA" w:rsidRDefault="00CA26F5" w:rsidP="00CA26F5">
          <w:pPr>
            <w:pStyle w:val="91C10E04778349CD8905640D4C53E35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06"/>
    <w:rsid w:val="00065B81"/>
    <w:rsid w:val="003235E0"/>
    <w:rsid w:val="00365D31"/>
    <w:rsid w:val="00492F31"/>
    <w:rsid w:val="004E2EBA"/>
    <w:rsid w:val="00C87806"/>
    <w:rsid w:val="00CA26F5"/>
    <w:rsid w:val="00F52134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16AFDDFDBA4C9585BE4D7B3566918F">
    <w:name w:val="F316AFDDFDBA4C9585BE4D7B3566918F"/>
    <w:rsid w:val="00C87806"/>
  </w:style>
  <w:style w:type="character" w:styleId="Platshllartext">
    <w:name w:val="Placeholder Text"/>
    <w:basedOn w:val="Standardstycketeckensnitt"/>
    <w:uiPriority w:val="99"/>
    <w:semiHidden/>
    <w:rsid w:val="00CA26F5"/>
    <w:rPr>
      <w:noProof w:val="0"/>
      <w:color w:val="808080"/>
    </w:rPr>
  </w:style>
  <w:style w:type="paragraph" w:customStyle="1" w:styleId="991DBDD5677F42349D606C94D33FA1E8">
    <w:name w:val="991DBDD5677F42349D606C94D33FA1E8"/>
    <w:rsid w:val="00C87806"/>
  </w:style>
  <w:style w:type="paragraph" w:customStyle="1" w:styleId="F4011B9F913B42229B40213B43609896">
    <w:name w:val="F4011B9F913B42229B40213B43609896"/>
    <w:rsid w:val="00C87806"/>
  </w:style>
  <w:style w:type="paragraph" w:customStyle="1" w:styleId="9D3698AE0C7D4B59A8B31D5CECE11CA4">
    <w:name w:val="9D3698AE0C7D4B59A8B31D5CECE11CA4"/>
    <w:rsid w:val="00C87806"/>
  </w:style>
  <w:style w:type="paragraph" w:customStyle="1" w:styleId="084431C629254750A57D4079709EB3DA">
    <w:name w:val="084431C629254750A57D4079709EB3DA"/>
    <w:rsid w:val="00C87806"/>
  </w:style>
  <w:style w:type="paragraph" w:customStyle="1" w:styleId="C28C9CCAFB8F47858F12BCBC29A69981">
    <w:name w:val="C28C9CCAFB8F47858F12BCBC29A69981"/>
    <w:rsid w:val="00C87806"/>
  </w:style>
  <w:style w:type="paragraph" w:customStyle="1" w:styleId="375322689C5F4C00A08AF6258C2F92EE">
    <w:name w:val="375322689C5F4C00A08AF6258C2F92EE"/>
    <w:rsid w:val="00C87806"/>
  </w:style>
  <w:style w:type="paragraph" w:customStyle="1" w:styleId="AC914623DD7A424D890A5B2CE1F23C74">
    <w:name w:val="AC914623DD7A424D890A5B2CE1F23C74"/>
    <w:rsid w:val="00C87806"/>
  </w:style>
  <w:style w:type="paragraph" w:customStyle="1" w:styleId="AD0319E345EE40B69443C1C73DB30F96">
    <w:name w:val="AD0319E345EE40B69443C1C73DB30F96"/>
    <w:rsid w:val="00C87806"/>
  </w:style>
  <w:style w:type="paragraph" w:customStyle="1" w:styleId="56B11727BD714EAA8B71A5BB637285A5">
    <w:name w:val="56B11727BD714EAA8B71A5BB637285A5"/>
    <w:rsid w:val="00C87806"/>
  </w:style>
  <w:style w:type="paragraph" w:customStyle="1" w:styleId="16E19E8FD14B4F149C2F19D560436199">
    <w:name w:val="16E19E8FD14B4F149C2F19D560436199"/>
    <w:rsid w:val="00C87806"/>
  </w:style>
  <w:style w:type="paragraph" w:customStyle="1" w:styleId="C28C9CCAFB8F47858F12BCBC29A699811">
    <w:name w:val="C28C9CCAFB8F47858F12BCBC29A699811"/>
    <w:rsid w:val="00C878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B11727BD714EAA8B71A5BB637285A51">
    <w:name w:val="56B11727BD714EAA8B71A5BB637285A51"/>
    <w:rsid w:val="00C878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7FE475AE2D45758AEA5452FC803AEA">
    <w:name w:val="9C7FE475AE2D45758AEA5452FC803AEA"/>
    <w:rsid w:val="00C87806"/>
  </w:style>
  <w:style w:type="paragraph" w:customStyle="1" w:styleId="ED2F43DA4B5843A58299E2ACCB7F1853">
    <w:name w:val="ED2F43DA4B5843A58299E2ACCB7F1853"/>
    <w:rsid w:val="00C87806"/>
  </w:style>
  <w:style w:type="paragraph" w:customStyle="1" w:styleId="9F20D56394444813A21B708654561C77">
    <w:name w:val="9F20D56394444813A21B708654561C77"/>
    <w:rsid w:val="00C87806"/>
  </w:style>
  <w:style w:type="paragraph" w:customStyle="1" w:styleId="303CEDD1886C4713A35F4908D30BE510">
    <w:name w:val="303CEDD1886C4713A35F4908D30BE510"/>
    <w:rsid w:val="00C87806"/>
  </w:style>
  <w:style w:type="paragraph" w:customStyle="1" w:styleId="EC89694C97FB4C5B918C1722A1242C3D">
    <w:name w:val="EC89694C97FB4C5B918C1722A1242C3D"/>
    <w:rsid w:val="00492F31"/>
  </w:style>
  <w:style w:type="paragraph" w:customStyle="1" w:styleId="91C10E04778349CD8905640D4C53E35D">
    <w:name w:val="91C10E04778349CD8905640D4C53E35D"/>
    <w:rsid w:val="00CA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2021-01-13T00:00:00</HeaderDate>
    <Office/>
    <Dnr>Fi2020/05164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03C0EDFAC4F5684CB831BD5DCAB48F84" ma:contentTypeVersion="13" ma:contentTypeDescription="Skapa ett nytt dokument." ma:contentTypeScope="" ma:versionID="4d5774c53f8010cb2c5c935c0ff4bbdf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0f38c69f-1b49-4950-b81f-c04f906c3479" xmlns:ns8="18f3d968-6251-40b0-9f11-012b293496c2" targetNamespace="http://schemas.microsoft.com/office/2006/metadata/properties" ma:root="true" ma:fieldsID="3951e56da0b641de9086663bc4f0d35d" ns2:_="" ns3:_="" ns5:_="" ns6:_="" ns8:_="">
    <xsd:import namespace="398b51e1-350b-47c9-b561-4c6b34d05dd3"/>
    <xsd:import namespace="cc625d36-bb37-4650-91b9-0c96159295ba"/>
    <xsd:import namespace="4e9c2f0c-7bf8-49af-8356-cbf363fc78a7"/>
    <xsd:import namespace="0f38c69f-1b49-4950-b81f-c04f906c3479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c69f-1b49-4950-b81f-c04f906c3479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2021-01-13T00:00:00</HeaderDate>
    <Office/>
    <Dnr>Fi2020/05164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2d218937-888d-44b7-b90f-3895952c8aad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D202-C17C-4A29-813C-3067456D66EE}"/>
</file>

<file path=customXml/itemProps2.xml><?xml version="1.0" encoding="utf-8"?>
<ds:datastoreItem xmlns:ds="http://schemas.openxmlformats.org/officeDocument/2006/customXml" ds:itemID="{5C5CF3E8-1411-444C-BDBE-B4C4443EBD3F}"/>
</file>

<file path=customXml/itemProps3.xml><?xml version="1.0" encoding="utf-8"?>
<ds:datastoreItem xmlns:ds="http://schemas.openxmlformats.org/officeDocument/2006/customXml" ds:itemID="{0981609F-2661-4E74-986E-241EA922FC72}"/>
</file>

<file path=customXml/itemProps4.xml><?xml version="1.0" encoding="utf-8"?>
<ds:datastoreItem xmlns:ds="http://schemas.openxmlformats.org/officeDocument/2006/customXml" ds:itemID="{6B119B9D-AD8F-4D9C-97AA-19CBB9A1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0f38c69f-1b49-4950-b81f-c04f906c3479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5CF3E8-1411-444C-BDBE-B4C4443EBD3F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C5B9631-64EF-405F-9D58-BB9C248DC10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5CEB1E1-5AA3-41B8-B766-924835F1C638}"/>
</file>

<file path=customXml/itemProps8.xml><?xml version="1.0" encoding="utf-8"?>
<ds:datastoreItem xmlns:ds="http://schemas.openxmlformats.org/officeDocument/2006/customXml" ds:itemID="{44802D34-DEEF-4C6C-9FDB-EB41B0AB1E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1101 Svar - Den svenska kreditmarknaden.docx</dc:title>
  <dc:subject/>
  <dc:creator>Cecilia Olsson</dc:creator>
  <cp:keywords/>
  <dc:description/>
  <cp:lastModifiedBy>Marit Dozzi</cp:lastModifiedBy>
  <cp:revision>5</cp:revision>
  <dcterms:created xsi:type="dcterms:W3CDTF">2020-12-22T10:24:00Z</dcterms:created>
  <dcterms:modified xsi:type="dcterms:W3CDTF">2020-12-29T10:18:00Z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92a60d9a-69a6-4657-843d-efb99a05d263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